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32344" w14:textId="0e323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taxpayer list subject to the monitoring by large taxpayers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Finance of the Republic of Kazakhstan dated December 14, 2018 No. 1082. Registered with the Ministry of Justice of the Republic of Kazakhstan on December 21, 2018 No. 17992. Abolished by Order of the Minister of Finance of the Republic of Kazakhstan dated December 28, 2020 No. 1241.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Order of the Minister of Finance of the Republic of Kazakhstan dated December 28, 2020 No. 1241 (effective from 01.01.2021).</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According to Paragraph 3 of Article 130 of the Code of the Republic of Kazakhstan dated December 25, 2017 “On Taxes and Other Obligatory Payments to the Budget” (Tax Code) </w:t>
      </w:r>
      <w:r>
        <w:rPr>
          <w:rFonts w:ascii="Times New Roman"/>
          <w:b/>
          <w:i w:val="false"/>
          <w:color w:val="000000"/>
          <w:sz w:val="28"/>
        </w:rPr>
        <w:t>I HEREBY ORDER:</w:t>
      </w:r>
    </w:p>
    <w:p>
      <w:pPr>
        <w:spacing w:after="0"/>
        <w:ind w:left="0"/>
        <w:jc w:val="both"/>
      </w:pPr>
      <w:r>
        <w:rPr>
          <w:rFonts w:ascii="Times New Roman"/>
          <w:b w:val="false"/>
          <w:i w:val="false"/>
          <w:color w:val="000000"/>
          <w:sz w:val="28"/>
        </w:rPr>
        <w:t>
      1. That the enclosed list of the taxpayers subject to the monitoring by large taxpayers shall be approved.</w:t>
      </w:r>
    </w:p>
    <w:p>
      <w:pPr>
        <w:spacing w:after="0"/>
        <w:ind w:left="0"/>
        <w:jc w:val="both"/>
      </w:pPr>
      <w:r>
        <w:rPr>
          <w:rFonts w:ascii="Times New Roman"/>
          <w:b w:val="false"/>
          <w:i w:val="false"/>
          <w:color w:val="000000"/>
          <w:sz w:val="28"/>
        </w:rPr>
        <w:t>
      2. The Committee of State Revenues of the Ministry of Finance of the Republic of Kazakhstan in the manner established by the legislationshall:</w:t>
      </w:r>
    </w:p>
    <w:p>
      <w:pPr>
        <w:spacing w:after="0"/>
        <w:ind w:left="0"/>
        <w:jc w:val="both"/>
      </w:pPr>
      <w:r>
        <w:rPr>
          <w:rFonts w:ascii="Times New Roman"/>
          <w:b w:val="false"/>
          <w:i w:val="false"/>
          <w:color w:val="000000"/>
          <w:sz w:val="28"/>
        </w:rPr>
        <w:t>
      1) ensure the governmental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the governmental registration of this order, direct it both in Kazakh and Russian languages to the Republican State Enterprise on the Right of Economic Management “Republican Center of Legal Information” of the Ministry of Justice of the Republic of Kazakhstan for official publication and inclusion in Reference Control Bank of Regulatory Legal Acts of the Republic of Kazakhstan;</w:t>
      </w:r>
    </w:p>
    <w:p>
      <w:pPr>
        <w:spacing w:after="0"/>
        <w:ind w:left="0"/>
        <w:jc w:val="both"/>
      </w:pPr>
      <w:r>
        <w:rPr>
          <w:rFonts w:ascii="Times New Roman"/>
          <w:b w:val="false"/>
          <w:i w:val="false"/>
          <w:color w:val="000000"/>
          <w:sz w:val="28"/>
        </w:rPr>
        <w:t>
      3) place this order on the Internet resource of the Ministry of Finance of the Republic of Kazakhstan;</w:t>
      </w:r>
    </w:p>
    <w:p>
      <w:pPr>
        <w:spacing w:after="0"/>
        <w:ind w:left="0"/>
        <w:jc w:val="both"/>
      </w:pPr>
      <w:r>
        <w:rPr>
          <w:rFonts w:ascii="Times New Roman"/>
          <w:b w:val="false"/>
          <w:i w:val="false"/>
          <w:color w:val="000000"/>
          <w:sz w:val="28"/>
        </w:rPr>
        <w:t xml:space="preserve">
      4) within ten working days after the state registration of this order with the Ministry of Justice of the Republic of Kazakhstan, submit the data on the execution of the actions provided by Subparagraphs 1), 2) and 3) of this paragraph to the Department of Legal Service of the Ministry of Finance of the Republic of Kazakhstan. </w:t>
      </w:r>
    </w:p>
    <w:p>
      <w:pPr>
        <w:spacing w:after="0"/>
        <w:ind w:left="0"/>
        <w:jc w:val="both"/>
      </w:pPr>
      <w:r>
        <w:rPr>
          <w:rFonts w:ascii="Times New Roman"/>
          <w:b w:val="false"/>
          <w:i w:val="false"/>
          <w:color w:val="000000"/>
          <w:sz w:val="28"/>
        </w:rPr>
        <w:t>
      3. This order shall be enforced since January 1, 2019 and shall be subject to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A.</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Smailov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No. 1082 of the</w:t>
            </w:r>
            <w:r>
              <w:br/>
            </w:r>
            <w:r>
              <w:rPr>
                <w:rFonts w:ascii="Times New Roman"/>
                <w:b w:val="false"/>
                <w:i w:val="false"/>
                <w:color w:val="000000"/>
                <w:sz w:val="20"/>
              </w:rPr>
              <w:t>Minister of Finance</w:t>
            </w:r>
            <w:r>
              <w:br/>
            </w:r>
            <w:r>
              <w:rPr>
                <w:rFonts w:ascii="Times New Roman"/>
                <w:b w:val="false"/>
                <w:i w:val="false"/>
                <w:color w:val="000000"/>
                <w:sz w:val="20"/>
              </w:rPr>
              <w:t>of the Republic of Kazakhstan</w:t>
            </w:r>
            <w:r>
              <w:br/>
            </w:r>
            <w:r>
              <w:rPr>
                <w:rFonts w:ascii="Times New Roman"/>
                <w:b w:val="false"/>
                <w:i w:val="false"/>
                <w:color w:val="000000"/>
                <w:sz w:val="20"/>
              </w:rPr>
              <w:t>of December 14, 2018</w:t>
            </w:r>
          </w:p>
        </w:tc>
      </w:tr>
    </w:tbl>
    <w:p>
      <w:pPr>
        <w:spacing w:after="0"/>
        <w:ind w:left="0"/>
        <w:jc w:val="left"/>
      </w:pPr>
      <w:r>
        <w:rPr>
          <w:rFonts w:ascii="Times New Roman"/>
          <w:b/>
          <w:i w:val="false"/>
          <w:color w:val="000000"/>
        </w:rPr>
        <w:t xml:space="preserve"> List of taxpayers subject to the monitoring by large taxpayers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in sequence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Taxpayer 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 Identification number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“Altyntau Kokshetau” Joint Stock Company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101040011256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“KAZAKHALTYN” Mining and Metal Group”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990940003176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“Semisbay-U”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061240000604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“Astana-Nan”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990140000285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“EPK Stepnogorsk”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990640000283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“RG Gold”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130740005369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“Transnational company “Kazkhrom”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951040000069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“SNPS – Aktobemunaigaz”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931240001060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“Aktobe copper company” Limited Liability Partnership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040340008667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“Kazakhoil Aktobe”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990940002914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“Voskhod Khrom”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060740003872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“ANVAR”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930340000648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“Aktobe Factory of Chrome Compounds”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950640000404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“KMK Munay”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040440000209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“Copper Technology”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031140005339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“Aktobe Rail and Beam Plant”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130240016247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“KAZAKHTURKMUNAI” Limited Liability Partnership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980240003816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“East Oil and Service”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020140001173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“Best Solution”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100840011827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Kazakhstan-Chinese Drilling Site Company “Great Wall”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991140004489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“Sagiz Petroleum Company”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010240005009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Aktobe branch of the company “Alties Petroleum Intenational B.V.”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010241001329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“Voskhod-Oriel”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041140004055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“JTI Kazakhstan”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070440001301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“Phillip Morris Kazakhstan”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040440000348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“Caspian Offshore Construction Realty” Limited Liability Partnership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040540001250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“Company Foodmaster – Trade”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050440001209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“Kainar-АКB”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051140002447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“ALEL AGRO”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980340000191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“AsiaAgroFood” Joint Stock Company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050740003177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“FIRST BEERFACTORY” Limited Liability Partnership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070940024379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“Kagazy Recycling”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060440002497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“Tengisshevroil”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930440000929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Branch of “Nort Caspian Operating Company N.B.”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000241000874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Branch of “Total E&amp;P Kazakhstan” in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930841000433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Branch of the corporation “ ExxonMobil Kazakhstan Inc.” in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970441000307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Branch of a private company with limited liability KMG Kashagan B.V.” in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060441007176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Branch of the company “Shell Kazakhstan Development BV” – in the Republic of Kazakhstan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971241001846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Branch of Agip Caspian C B.V.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951241000676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Branch of “CNPC Kazakhstan B.V.”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130941014271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Branch of “Impex North Caspian C Ltd” ” in the Republic of Kazakhstan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981141000608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“Embamunaygas” ”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120240021112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“Caspain Pipeline Consortium – К”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970340000427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Atyrau Refinery“Limited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040740000537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Branch “ Sicim S.p.A. .,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030941002762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“Consortium “ISKER”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050840001729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“Maten Petroleum”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100940002277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“Senymdy Kurylys”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001140001023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Drilling Enterprise “KazMunayGas – Drilling”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971140000323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“KMG Nabors Drilling Company”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100140014826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KAZAKHSTAN BRANCH of “SINOPEC Engineering (Group) Co., Ltd”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100241007446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Branch of “Consolidated Contracting Engineering &amp; Procurement S.A.L. – Offshore” in Atyrau city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040541002175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“Sarens Kazakhstan”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140140023892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“USS Support Services”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020240000802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“Ideal Market”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050840002162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“Munay Service LTD”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991140002442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Branch of the legal entity: Atyrau Branch of “ENKA İnşaat ve Sanayi A.Ş.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970541000688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“BRANCH OF THE COMPANY WITH LIMITED LIABILITY (BAKER HUGHES SERVICES INTERNATIONAL LLC) IN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980441001505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“Denholm -Zholdas”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990640000789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“Atyrau Thermal Power Station”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970740002267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“Kazzink”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970140000211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“VostoktsvetmetE”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140740012829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“AZIA AUTO”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021240001843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“Ust’–Kamenogorsk Titan-Magnum Plant”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950940000178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 Investment Corporation “Alel”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041140005787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“Karazhyra”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021240000409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“Akos”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960140000150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“BIPEK AUTO Kazakhstan”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091240008010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“Bukhtarmen Cement Company”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970240004535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“Ust’-Kamenogorsk Thermal Power Station”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030540000538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“Productive Company “Cement Factory of Semey”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021240000022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“Ust’-Kamenogorsk Bird Factory”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930340000261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“East-Kazakhstan Regional Energy Company”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990340002992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“Ulbin Metallurgical Factory”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941040000097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“Orika-Kazakhstan”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000640003818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“BTA Bank”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970140000241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“Public Saving Bank of Kazakhstan” Joint Stock Company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940140000385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“Kaspi Bank”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971240001315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“Asian Gas Pipeline ”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080240013062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“Unified Cumulative Pension Fund”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971240002115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“RBK Bank”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920440001102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Subsidiary Bank of “Sberbank of Russia”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930740000137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“Subsidiary Insurance Company of Halyk Bank of Kazakhstan “Halyk-Kazakhinstrakh”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981040001082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“Air-Astana”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010940000162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“Technodom Operator”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121140008045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“Megapolis – Kazakhstan Trade Compaby”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960740000122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“ERSAI Caspian Contractor”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031040003170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“Magnum Cash&amp;Carry”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081040004326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“ATF Bank”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951140000151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Company limited “Bank Center Credit”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980640000093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 Minerals Aktogay”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090840006023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“Arena S”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090840013770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“Ksell”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980540002879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“Sinooil”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050940008016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Gazprom – Oil – Kazakhstan”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070540009192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“Helios”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990940004405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“Eurasian Bank ”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950240000112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w:t>
            </w:r>
          </w:p>
          <w:p>
            <w:pPr>
              <w:spacing w:after="20"/>
              <w:ind w:left="20"/>
              <w:jc w:val="both"/>
            </w:pPr>
            <w:r>
              <w:rPr>
                <w:rFonts w:ascii="Times New Roman"/>
                <w:b w:val="false"/>
                <w:i w:val="false"/>
                <w:color w:val="000000"/>
                <w:sz w:val="20"/>
              </w:rPr>
              <w:t>Stroy Service NGSK”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010740001371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“Prima Distribution”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080940014531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Subsidiary Bank of “Home Credit and Finance Bank”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930540000147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Telekom - Service”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041140004799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“KAZPHOSFAT”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991040000313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““MEDSERVICE PLUS” Kazakh Pharmaceutical Company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971240001494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Joint corporation “Coca-Cola Almaty Bottlers”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010140000669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“Skif Trade”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020340002288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“Subsidiary Organization of the Chinese Oil Engineering Group”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000240002706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“Apple City Distributors”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060840003599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“Nurbank”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930940000164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“Eurasia” Insurance company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950540000024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SAT – Central Asia Trading”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960440001050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Subsidiary Bank “Alfa-Bank” Joint Stock Company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941240000341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Power Stations”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060640001713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“AsiaCredit Bank”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920140000508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 Construction Savings Bank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030740001404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Иностранное enterprise “Borusan Makina Kazakhstan”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991040001450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“Central Asian Sugar Corporation”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090140012994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“Eurasian Foods Corporation”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940540001140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“Rakhat”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920540000128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Airport of Almaty”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950440001445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“RG Brands Kazakhstan”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060440002605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“Promstroi-Energo”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031040000364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“Company “UNEX STROY”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020340001844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“Gulser Computers”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081040013276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“Altyn Bank” (subsidiary bank of China Citic Bank Corporation Limited)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980740000057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“Alatau Zharyk Company”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960840000483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“Casting”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991040000303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“Kazcommerce – Polis” Insurance Company Joint Stock Company (subsidiarty organization “Кazcommercebank”)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991040003338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Subsidiary Organization of BTB Bank (Кazakhstan)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080940010300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“Carlsberg Kazakhstan”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981040000728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“METRO Cash and Carry” Limited Liability Partnership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080740000861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“Bazis Construction”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“Damu” Fund of Entrepreneur Development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970840000277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Thermal Nets”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060640007336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“TURKUAZ MACHINERY” (ТУРКУАЗ МАШИНЕРИ)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031040002102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“TEMA RETAIL KZ”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100640002890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“ТransKom”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001240000643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“KMF Microfinancial Organization”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061240001583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“Alina Group”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001040003521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“CNLC International Kazakhstan Inc”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020840001426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“Bimm-Bil-Dann-cenratl Asia-Almaty”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010940007912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Caspian International Restaurants Company”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070440007370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“VolkovGeology”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940740001484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“Maslo-Del” ”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990240000368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“М-Lombard”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010540000712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“RAMSTOR-KAZAKHSTAN”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980640000182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“KazTransCom”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960340000405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“STYNERGY”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050640001632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“KazFerroSteel”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081240002931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“Defacto Retail Store Kz”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111140002262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“Company Building Stroy”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940640000066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“ABDI Company”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940940000116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 Club”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041240005374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“Tengri Bank”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950740000130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“AAEngineering Group”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931140000158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Branch in the Republic of Kazakhstan of “Hallyburton International GmbH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040641002931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“Electromontazh” ”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940940000691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“Capital Bank Kazakhstan”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920140000143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“Vezerford Kazakhstan”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021040001767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“Retail Group Kazakhstan”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090940003479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“KOTON Textile”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120440007114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“KOKTEM”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991240000737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“EFKO ALMATY”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150740001220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 Telecommunication Kazakhstan”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940540000499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Oil and Gas Institute”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030140004289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“Kaztekeradio”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000540002083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“Er-Tai”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010540000782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Branch of “Agip Karachaganak B.V.” Limited Liability Company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980741000518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“KMG Karachaganak”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120540016236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“KTZ Cargo Operations” Joint Stock Company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031040001799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 Atom Company “Kazatomprom”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970240000816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 company “Kazakhstan Temir Zholy”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020540003431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 Company “KazMunayGaz ”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020240000555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“KazTransGas Aimak”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020440001144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“Kazakhtelecom”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941240000193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“KazTransOil”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970540000107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“Tsesnabank”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920140000084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“Intergaz Central Asia”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970740000392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“KazMunayGaz Inimdery”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070740007153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“Kazavtozhol” National company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090140000306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“ForteBank”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990740000683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“Кazakhstan Electricity Grid Operating Company “KEGOC”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970740000838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 company “Astana EXPO-2017”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130140022307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“Kar-Tel”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980540000397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“Passengers’ carriges”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020540000922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“KTZ Express”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020540016156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Branch of Sembol Uluslararasy Yatyrym Tarym Turizm Peyzazh Inshaat Sanayy Ve Tidzharet Anonim Shirketi ” in Astana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060741007950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“Mechta Market”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121040002914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“Kaztemirtrans”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031040000572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“Transtelecom”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991140001226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“Kazagrofinance”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991240000043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Branch of Arabtec Consolidated Contractors Limited in Astana Company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131141013663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“Kazpost”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000140002217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“KAZPACO”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011240001485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“Integra Construction KZ”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050840000334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“ABK – Avtodor NS”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990140000661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“Concern “Haisa - Kurylys””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000140002158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“Kedentransservice”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990840000825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 Informational Technologies”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000740000728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“Strouinvest - SK”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021240001030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“Astana-Energy”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041140002811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“Vagonservice”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040240005450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“KamkorLocomotiv”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030440000940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“LogosGrain”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081140011987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Insurance Company”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960440000716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“Kazakhdorstroy”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050640000298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“TEMIRZHOLZHINDEY” Limited Liability Partnership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030140002252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“Eurasian Group”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140440023625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 Teleradiocorporation “Kazakhstan”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941240000311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“Sportmaster Kazakhstan” Limited Liability Partnership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110440015004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Limited liability partnership “Kazakhavtodor”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001140000590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Airport Astana”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030340001539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“Corcern “Tsesna-Аstyk”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921040000467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“Kassa Nova Bank”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090740019001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“Aviacompany “Euro-Asia Tour”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971040001526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“Электровоз ќӘрастыру зауыты”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101040010793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“Joint Enterprise KazgerSrtoy”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040540005719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“Paramilitary Rail Security”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011240002017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““Khabar” Agency”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980640000529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“АK-ZHOL”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030340003832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“PetroKazakhstanOil Products”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050140004649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“Aviacompany “SCAT”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030240005191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Cement”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060440001181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“ALTYN - DAN”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980440001758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Ontustyk Zharyk Tranzit”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050740003632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“SMART-OIL”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031040000999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 I. Batyrov Zhambyl Condenser-Type Thermal Power Station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971040001407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“Taraz Metallurgic Plant ” Limited Liability Partnership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001240000029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Karachaganak Petroleum Operating Кazakhstan Branch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981141001567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Branch of “BG Karachganak Limited (Aksay)”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020941003629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Branch of “Shevron International Petroleum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980741001289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Branch of “Lukoil Overseas Karachaganak B.V.”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010541004364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“Zhaikmunay”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970340003085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NefteStroiService LTD”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010740001502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“Kondensant”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921040000053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“UNISERV”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020140002290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“Shopping Mall “Kama-Kazakhstan”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070140003852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“Carat”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930240000268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Company limited “Arselor Metal Temirtau”</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951140000042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Kazakhmys” “Corporation Limited Liability Partnership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050140000656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“KAZAKHMYS SMELTING ”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110440001807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“Shubarkol Comyr” Joint Stock Company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020740000236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“Kazakhmys Energy”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110140012821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“Zhairem Mining and Processing Plant”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940940000255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“Effes Kazakhstan ” Foreign Enterprise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971040000974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“Karaganda Energocenter”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081140015375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“Nova Zink”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970240000334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“Mining Technology ”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081040018217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“Central Asia Cement”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980940003108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“Euasian Foods”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940140001234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“Shubarkol Premium”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130440022185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“Open-cast Molodezhny”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150340015464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“Temirtau Electrometallurgical Plant”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941140001633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“ORKEN”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050140001773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“Karcement”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051140008189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Karagandy Zharyk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021140000722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“Virazh Service Karaganda”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081140001652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“Sokolovsk-Sarbay Mining and Processing Production Association”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920240000127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“SaryarkaAvtoProm”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100540013595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“VARVARINSKOYE”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950840000144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“BayanSulu”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930940000055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“Kostanay Minerals”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910540000047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“Komarovsk Mining Enterprise”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120540007504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“Каzgermunay Joint Enterprise ”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940240000021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“PetroKazakhstanKumkol Resources”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940540000210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“Baiken-U”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060340009857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“Kuatamlonmunay Joint Enterprise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941040001055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“КOR” Oil Company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991140000357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“Kyzylkum”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050540001926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“Ay Dan Munay SNPS”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030640005443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“Kumkol Trans Service”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050740006290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Branch of “Mayer’s Oil Kazakhstan GmbX”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000941000344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Branch of “Oman Oil Company Limited” in Aktau</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980241003732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Branch of “Partex (Kazakhstan) Corporation” in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980541003773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“Mangistaumunaygas”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990140000483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“Оzenmunaigas”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120240020997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“Karazhanbasmunay”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950540000524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“Kazatomprom” Mangystau Nuclear Power Plant-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030240000329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“KazAzot” Joint Stock Company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051140001409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“Burgylau”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971040000706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“Karakudukmunay”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060440002942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Services Company”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020540003223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“Engineering Drilling Company “C Bu” (Аktau)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040140004558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“MUNAYGASKURYLYS”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050540008349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“КЕN-SARY”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010740000600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Construction Company”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020640002982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“OzenMunayService”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160940026285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Branch of Djengiz Inshaat Sanayi Ve Tidzharet Anonim Shirketi Joint Stock Company in Aktau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140741024075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Gas Processing Plant”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061040003532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“Argymak TransService”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041140003196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“Kazakhstan Caspian Offshore Industries”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080740018973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TRANSPORT CORPORATION”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010840003679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“KaspiCement”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060440004295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“КаzMunayTenyz” Marine Oil Company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030340001806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“KAZ Minerals Bozshakol” Limited Liability Partnership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090540005490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“Kazakhstan Electrolysis Plant ” Joint Stock Company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050340001374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“Eurasian Energy Corporation”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960340000148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Bulat Nurzhanov Ekibastuz Condenser-Type Thermal Power Station-1-”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960840000532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“Pavlodar Petrochemical Plant”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001140000362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“Bogatyr Komir”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970340000843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“KSP Steеl”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070140004107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“PAVLODARENERGO”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020640000163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“Ekibastuz Condenser-Type Thermal Power Station -2”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000940000220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“KBI Energy”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010340001055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“Prommashkomplekt”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061140001916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“Company Neftekhim LTD” Limited Liability Partnership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050340008857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“UPNK-PV””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111240008552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“Aluminum of Kazakhstan” Joint Stock Company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940140000325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“SevKazEnergo”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990140000186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“Каtko” Kazakh-French Joint Venture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981040001439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“Sauts - Oil”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060440001855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“JOINT VENTURE “SOUTH MINING AND CHEMICAL COMPANY”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140840001183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“Karatau”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050740004185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“Trade and Transport Company”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060440001914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“Joint venture "INCAI"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960340001136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“Chempharm” Joint Stock Company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931240000335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“Кazatomprom - SaUran”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150540001510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“Kentau Transformer Plant”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940140001056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“Оtau-Stroy”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040140001989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"ORTALYK" “Mining Enterprise Limited Liability Partnership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110240020102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“Kazakh-Russian-Kyrgyz Joint Venture with Foreign Investments “ZARECHNOE”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030140000870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“SHYMKENTCEMENT” Joint Stock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931240000022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