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49a21" w14:textId="5549a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maintaining the register of cattle burial grounds (bio-thermal pits)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Agriculture of the Republic of Kazakhstan dated February 3, 2020, No. 35. Registered with the Ministry of Justice of the Republic of Kazakhstan on February 6, 2020 No. 19987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46-29) of Article 8 of the Law of the Republic of Kazakhstan dated July 10, 2002 "On Veterinary Medicine" and subparagraph 2) of paragraph 3 of Article 16 of the Law of the Republic of Kazakhstan dated March 19, 2010 "On State Statistics" </w:t>
      </w:r>
      <w:r>
        <w:rPr>
          <w:rFonts w:ascii="Times New Roman"/>
          <w:b/>
          <w:i w:val="false"/>
          <w:color w:val="000000"/>
          <w:sz w:val="28"/>
        </w:rPr>
        <w:t xml:space="preserve">I </w:t>
      </w:r>
      <w:r>
        <w:rPr>
          <w:rFonts w:ascii="Times New Roman"/>
          <w:b/>
          <w:i w:val="false"/>
          <w:color w:val="000000"/>
          <w:sz w:val="28"/>
        </w:rPr>
        <w:t xml:space="preserve">HEREBY </w:t>
      </w:r>
      <w:r>
        <w:rPr>
          <w:rFonts w:ascii="Times New Roman"/>
          <w:b/>
          <w:i w:val="false"/>
          <w:color w:val="000000"/>
          <w:sz w:val="28"/>
        </w:rPr>
        <w:t>ORDER</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To approve the attached Rules for maintaining the register of cattle burial grounds (bio-thermal pits).</w:t>
      </w:r>
    </w:p>
    <w:bookmarkEnd w:id="0"/>
    <w:bookmarkStart w:name="z2" w:id="1"/>
    <w:p>
      <w:pPr>
        <w:spacing w:after="0"/>
        <w:ind w:left="0"/>
        <w:jc w:val="both"/>
      </w:pPr>
      <w:r>
        <w:rPr>
          <w:rFonts w:ascii="Times New Roman"/>
          <w:b w:val="false"/>
          <w:i w:val="false"/>
          <w:color w:val="000000"/>
          <w:sz w:val="28"/>
        </w:rPr>
        <w:t>
      2. The Department of Veterinary, Phytosanitary and Food Safety of the Ministry of Agriculture of the Republic of Kazakhstan, in the manner prescribed by law, shall ensure:</w:t>
      </w:r>
    </w:p>
    <w:bookmarkEnd w:id="1"/>
    <w:bookmarkStart w:name="z3" w:id="2"/>
    <w:p>
      <w:pPr>
        <w:spacing w:after="0"/>
        <w:ind w:left="0"/>
        <w:jc w:val="both"/>
      </w:pPr>
      <w:r>
        <w:rPr>
          <w:rFonts w:ascii="Times New Roman"/>
          <w:b w:val="false"/>
          <w:i w:val="false"/>
          <w:color w:val="000000"/>
          <w:sz w:val="28"/>
        </w:rPr>
        <w:t>
      1) state registration of this Order with the Ministry of Justice of the Republic of Kazakhstan;</w:t>
      </w:r>
    </w:p>
    <w:bookmarkEnd w:id="2"/>
    <w:bookmarkStart w:name="z4" w:id="3"/>
    <w:p>
      <w:pPr>
        <w:spacing w:after="0"/>
        <w:ind w:left="0"/>
        <w:jc w:val="both"/>
      </w:pPr>
      <w:r>
        <w:rPr>
          <w:rFonts w:ascii="Times New Roman"/>
          <w:b w:val="false"/>
          <w:i w:val="false"/>
          <w:color w:val="000000"/>
          <w:sz w:val="28"/>
        </w:rPr>
        <w:t>
      2) posting this Order on the Internet resource of the Ministry of Agriculture of the Republic of Kazakhstan after its official publication.</w:t>
      </w:r>
    </w:p>
    <w:bookmarkEnd w:id="3"/>
    <w:bookmarkStart w:name="z5" w:id="4"/>
    <w:p>
      <w:pPr>
        <w:spacing w:after="0"/>
        <w:ind w:left="0"/>
        <w:jc w:val="both"/>
      </w:pPr>
      <w:r>
        <w:rPr>
          <w:rFonts w:ascii="Times New Roman"/>
          <w:b w:val="false"/>
          <w:i w:val="false"/>
          <w:color w:val="000000"/>
          <w:sz w:val="28"/>
        </w:rPr>
        <w:t>
      3. Control over the execution of this Order shall be entrusted to the supervising Vice Minister of Agriculture of the Republic of Kazakhstan.</w:t>
      </w:r>
    </w:p>
    <w:bookmarkEnd w:id="4"/>
    <w:bookmarkStart w:name="z6" w:id="5"/>
    <w:p>
      <w:pPr>
        <w:spacing w:after="0"/>
        <w:ind w:left="0"/>
        <w:jc w:val="both"/>
      </w:pPr>
      <w:r>
        <w:rPr>
          <w:rFonts w:ascii="Times New Roman"/>
          <w:b w:val="false"/>
          <w:i w:val="false"/>
          <w:color w:val="000000"/>
          <w:sz w:val="28"/>
        </w:rPr>
        <w:t>
      4. This Order shall come into effect upon the expiration of ten calendar days after the day of its first official publication.</w:t>
      </w:r>
    </w:p>
    <w:bookmarkEnd w:id="5"/>
    <w:tbl>
      <w:tblPr>
        <w:tblW w:w="0" w:type="auto"/>
        <w:tblCellSpacing w:w="0" w:type="auto"/>
        <w:tblBorders>
          <w:top w:val="none"/>
          <w:left w:val="none"/>
          <w:bottom w:val="none"/>
          <w:right w:val="none"/>
          <w:insideH w:val="none"/>
          <w:insideV w:val="none"/>
        </w:tblBorders>
      </w:tblPr>
      <w:tblGrid>
        <w:gridCol w:w="7787"/>
        <w:gridCol w:w="4213"/>
      </w:tblGrid>
      <w:tr>
        <w:trPr>
          <w:trHeight w:val="30" w:hRule="atLeast"/>
        </w:trPr>
        <w:tc>
          <w:tcPr>
            <w:tcW w:w="77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w:t>
            </w:r>
            <w:r>
              <w:br/>
            </w:r>
            <w:r>
              <w:rPr>
                <w:rFonts w:ascii="Times New Roman"/>
                <w:b w:val="false"/>
                <w:i/>
                <w:color w:val="000000"/>
                <w:sz w:val="20"/>
              </w:rPr>
              <w:t>Agriculture of the Republic of Kazakhstan</w:t>
            </w:r>
            <w:r>
              <w:rPr>
                <w:rFonts w:ascii="Times New Roman"/>
                <w:b w:val="false"/>
                <w:i w:val="false"/>
                <w:color w:val="000000"/>
                <w:sz w:val="20"/>
              </w:rPr>
              <w:t>
</w:t>
            </w:r>
          </w:p>
        </w:tc>
        <w:tc>
          <w:tcPr>
            <w:tcW w:w="42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S. Omarov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
      Committee on Statistics of the </w:t>
      </w:r>
    </w:p>
    <w:p>
      <w:pPr>
        <w:spacing w:after="0"/>
        <w:ind w:left="0"/>
        <w:jc w:val="both"/>
      </w:pPr>
      <w:r>
        <w:rPr>
          <w:rFonts w:ascii="Times New Roman"/>
          <w:b w:val="false"/>
          <w:i w:val="false"/>
          <w:color w:val="000000"/>
          <w:sz w:val="28"/>
        </w:rPr>
        <w:t xml:space="preserve">
      Ministry of National </w:t>
      </w:r>
    </w:p>
    <w:p>
      <w:pPr>
        <w:spacing w:after="0"/>
        <w:ind w:left="0"/>
        <w:jc w:val="both"/>
      </w:pPr>
      <w:r>
        <w:rPr>
          <w:rFonts w:ascii="Times New Roman"/>
          <w:b w:val="false"/>
          <w:i w:val="false"/>
          <w:color w:val="000000"/>
          <w:sz w:val="28"/>
        </w:rPr>
        <w:t xml:space="preserve">
      Economy of the </w:t>
      </w:r>
    </w:p>
    <w:p>
      <w:pPr>
        <w:spacing w:after="0"/>
        <w:ind w:left="0"/>
        <w:jc w:val="both"/>
      </w:pPr>
      <w:r>
        <w:rPr>
          <w:rFonts w:ascii="Times New Roman"/>
          <w:b w:val="false"/>
          <w:i w:val="false"/>
          <w:color w:val="000000"/>
          <w:sz w:val="28"/>
        </w:rPr>
        <w:t>
      Republic of Kazakhstan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979"/>
        <w:gridCol w:w="4726"/>
      </w:tblGrid>
      <w:tr>
        <w:trPr>
          <w:trHeight w:val="30" w:hRule="atLeast"/>
        </w:trPr>
        <w:tc>
          <w:tcPr>
            <w:tcW w:w="797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of the Minister of Agriculture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February 3, 2020, No. 35</w:t>
            </w:r>
          </w:p>
        </w:tc>
      </w:tr>
    </w:tbl>
    <w:bookmarkStart w:name="z8" w:id="6"/>
    <w:p>
      <w:pPr>
        <w:spacing w:after="0"/>
        <w:ind w:left="0"/>
        <w:jc w:val="left"/>
      </w:pPr>
      <w:r>
        <w:rPr>
          <w:rFonts w:ascii="Times New Roman"/>
          <w:b/>
          <w:i w:val="false"/>
          <w:color w:val="000000"/>
        </w:rPr>
        <w:t xml:space="preserve"> Rules for </w:t>
      </w:r>
      <w:r>
        <w:br/>
      </w:r>
      <w:r>
        <w:rPr>
          <w:rFonts w:ascii="Times New Roman"/>
          <w:b/>
          <w:i w:val="false"/>
          <w:color w:val="000000"/>
        </w:rPr>
        <w:t>maintaining the register of cattle burial grounds (bio-thermal pits)</w:t>
      </w:r>
      <w:r>
        <w:br/>
      </w:r>
    </w:p>
    <w:bookmarkEnd w:id="6"/>
    <w:bookmarkStart w:name="z9" w:id="7"/>
    <w:p>
      <w:pPr>
        <w:spacing w:after="0"/>
        <w:ind w:left="0"/>
        <w:jc w:val="left"/>
      </w:pPr>
      <w:r>
        <w:rPr>
          <w:rFonts w:ascii="Times New Roman"/>
          <w:b/>
          <w:i w:val="false"/>
          <w:color w:val="000000"/>
        </w:rPr>
        <w:t xml:space="preserve"> Chapter 1. General Provisions</w:t>
      </w:r>
    </w:p>
    <w:bookmarkEnd w:id="7"/>
    <w:bookmarkStart w:name="z10" w:id="8"/>
    <w:p>
      <w:pPr>
        <w:spacing w:after="0"/>
        <w:ind w:left="0"/>
        <w:jc w:val="both"/>
      </w:pPr>
      <w:r>
        <w:rPr>
          <w:rFonts w:ascii="Times New Roman"/>
          <w:b w:val="false"/>
          <w:i w:val="false"/>
          <w:color w:val="000000"/>
          <w:sz w:val="28"/>
        </w:rPr>
        <w:t>
      1. These Rules for maintaining the register of cattle cemeteries (bio-thermal pits) (hereinafter referred to as the Rules) have been developed in accordance with subparagraph 46-29) of Article 8 of the Law of the Republic of Kazakhstan dated 10 and July 2002 "On Veterinary Medicine", subparagraph 2) of paragraph 3 of Article 16 of the Law of the Republic Kazakhstan dated March 19, 2010 "On state statistics" and determine the procedure for maintaining the register of cattle burial grounds (bio-thermal pits).</w:t>
      </w:r>
    </w:p>
    <w:bookmarkEnd w:id="8"/>
    <w:bookmarkStart w:name="z11" w:id="9"/>
    <w:p>
      <w:pPr>
        <w:spacing w:after="0"/>
        <w:ind w:left="0"/>
        <w:jc w:val="both"/>
      </w:pPr>
      <w:r>
        <w:rPr>
          <w:rFonts w:ascii="Times New Roman"/>
          <w:b w:val="false"/>
          <w:i w:val="false"/>
          <w:color w:val="000000"/>
          <w:sz w:val="28"/>
        </w:rPr>
        <w:t xml:space="preserve">
      2. The register of cattle burial grounds (bio-thermal pits) (hereinafter referred to as the Register) shall be maintained by the department of the authorized body in the field of veterinary medicine (hereinafter referred to as the Department) in the form in accordance with the Annex to these Rules based on data (information) provided by local executive bodies of regions, cities of republican significance, the capital. </w:t>
      </w:r>
    </w:p>
    <w:bookmarkEnd w:id="9"/>
    <w:bookmarkStart w:name="z12" w:id="10"/>
    <w:p>
      <w:pPr>
        <w:spacing w:after="0"/>
        <w:ind w:left="0"/>
        <w:jc w:val="both"/>
      </w:pPr>
      <w:r>
        <w:rPr>
          <w:rFonts w:ascii="Times New Roman"/>
          <w:b w:val="false"/>
          <w:i w:val="false"/>
          <w:color w:val="000000"/>
          <w:sz w:val="28"/>
        </w:rPr>
        <w:t>
      The Register shall reflect data (information) on cattle burial grounds (bio-thermal pits), anthrax burials with an indication of the administrative-territorial unit of the location (placement) of the object (region, city of republican significance, capital, district, city of regional significance, rural district, settlement and others), current state (functioning or not functioning), coordinates, type, size, asset holder (property).</w:t>
      </w:r>
    </w:p>
    <w:bookmarkEnd w:id="10"/>
    <w:bookmarkStart w:name="z13" w:id="11"/>
    <w:p>
      <w:pPr>
        <w:spacing w:after="0"/>
        <w:ind w:left="0"/>
        <w:jc w:val="left"/>
      </w:pPr>
      <w:r>
        <w:rPr>
          <w:rFonts w:ascii="Times New Roman"/>
          <w:b/>
          <w:i w:val="false"/>
          <w:color w:val="000000"/>
        </w:rPr>
        <w:t xml:space="preserve"> Chapter 2. Procedure for maintaining the register of cattle burial grounds (bio-thermal pits)</w:t>
      </w:r>
    </w:p>
    <w:bookmarkEnd w:id="11"/>
    <w:bookmarkStart w:name="z14" w:id="12"/>
    <w:p>
      <w:pPr>
        <w:spacing w:after="0"/>
        <w:ind w:left="0"/>
        <w:jc w:val="both"/>
      </w:pPr>
      <w:r>
        <w:rPr>
          <w:rFonts w:ascii="Times New Roman"/>
          <w:b w:val="false"/>
          <w:i w:val="false"/>
          <w:color w:val="000000"/>
          <w:sz w:val="28"/>
        </w:rPr>
        <w:t>
      3. Local executive bodies of districts, cities of regional significance shall provide data (information) on cattle burial grounds (bio-thermal pits) to local executive bodies of regions for inclusion in the Register in the form according to the Annex to these Rules.</w:t>
      </w:r>
    </w:p>
    <w:bookmarkEnd w:id="12"/>
    <w:bookmarkStart w:name="z15" w:id="13"/>
    <w:p>
      <w:pPr>
        <w:spacing w:after="0"/>
        <w:ind w:left="0"/>
        <w:jc w:val="both"/>
      </w:pPr>
      <w:r>
        <w:rPr>
          <w:rFonts w:ascii="Times New Roman"/>
          <w:b w:val="false"/>
          <w:i w:val="false"/>
          <w:color w:val="000000"/>
          <w:sz w:val="28"/>
        </w:rPr>
        <w:t xml:space="preserve">
      4. Local executive bodies of the regions shall analyze and summarize data (information) on cattle burial grounds (bio-thermal pits). </w:t>
      </w:r>
    </w:p>
    <w:bookmarkEnd w:id="13"/>
    <w:bookmarkStart w:name="z16" w:id="14"/>
    <w:p>
      <w:pPr>
        <w:spacing w:after="0"/>
        <w:ind w:left="0"/>
        <w:jc w:val="both"/>
      </w:pPr>
      <w:r>
        <w:rPr>
          <w:rFonts w:ascii="Times New Roman"/>
          <w:b w:val="false"/>
          <w:i w:val="false"/>
          <w:color w:val="000000"/>
          <w:sz w:val="28"/>
        </w:rPr>
        <w:t>
      5. Local executive bodies of regions, cities of republican significance, the capital, within 10 (ten) working days, shall send the relevant data (information) to the Department as construction proceeds, new objects are discovered, changes and corrections of data (information) about objects contained in the Register.</w:t>
      </w:r>
    </w:p>
    <w:bookmarkEnd w:id="14"/>
    <w:bookmarkStart w:name="z17" w:id="15"/>
    <w:p>
      <w:pPr>
        <w:spacing w:after="0"/>
        <w:ind w:left="0"/>
        <w:jc w:val="both"/>
      </w:pPr>
      <w:r>
        <w:rPr>
          <w:rFonts w:ascii="Times New Roman"/>
          <w:b w:val="false"/>
          <w:i w:val="false"/>
          <w:color w:val="000000"/>
          <w:sz w:val="28"/>
        </w:rPr>
        <w:t>
      6. The Agency shall introduce data (information) on cattle burial grounds (bio-thermal pits) into the Register in the context of administrative-territorial units with assigning a number to cattle burial grounds (bio-thermal pits), which consists of alphabetic and digital characters (characters shall be separated by a slash) including:</w:t>
      </w:r>
    </w:p>
    <w:bookmarkEnd w:id="15"/>
    <w:bookmarkStart w:name="z18" w:id="16"/>
    <w:p>
      <w:pPr>
        <w:spacing w:after="0"/>
        <w:ind w:left="0"/>
        <w:jc w:val="both"/>
      </w:pPr>
      <w:r>
        <w:rPr>
          <w:rFonts w:ascii="Times New Roman"/>
          <w:b w:val="false"/>
          <w:i w:val="false"/>
          <w:color w:val="000000"/>
          <w:sz w:val="28"/>
        </w:rPr>
        <w:t>
      the first character is the letter code of the region, city of republican significance, the capital;</w:t>
      </w:r>
    </w:p>
    <w:bookmarkEnd w:id="16"/>
    <w:bookmarkStart w:name="z19" w:id="17"/>
    <w:p>
      <w:pPr>
        <w:spacing w:after="0"/>
        <w:ind w:left="0"/>
        <w:jc w:val="both"/>
      </w:pPr>
      <w:r>
        <w:rPr>
          <w:rFonts w:ascii="Times New Roman"/>
          <w:b w:val="false"/>
          <w:i w:val="false"/>
          <w:color w:val="000000"/>
          <w:sz w:val="28"/>
        </w:rPr>
        <w:t>
      the second and third characters are the ordinal number of the district (city of regional significance);</w:t>
      </w:r>
    </w:p>
    <w:bookmarkEnd w:id="17"/>
    <w:bookmarkStart w:name="z20" w:id="18"/>
    <w:p>
      <w:pPr>
        <w:spacing w:after="0"/>
        <w:ind w:left="0"/>
        <w:jc w:val="both"/>
      </w:pPr>
      <w:r>
        <w:rPr>
          <w:rFonts w:ascii="Times New Roman"/>
          <w:b w:val="false"/>
          <w:i w:val="false"/>
          <w:color w:val="000000"/>
          <w:sz w:val="28"/>
        </w:rPr>
        <w:t>
      the fourth - eighth characters are the ordinal number in the Register (by region, city of republican significance, capital).</w:t>
      </w:r>
    </w:p>
    <w:bookmarkEnd w:id="18"/>
    <w:bookmarkStart w:name="z21" w:id="19"/>
    <w:p>
      <w:pPr>
        <w:spacing w:after="0"/>
        <w:ind w:left="0"/>
        <w:jc w:val="both"/>
      </w:pPr>
      <w:r>
        <w:rPr>
          <w:rFonts w:ascii="Times New Roman"/>
          <w:b w:val="false"/>
          <w:i w:val="false"/>
          <w:color w:val="000000"/>
          <w:sz w:val="28"/>
        </w:rPr>
        <w:t>
      The letter code of the region, the city of republican significance, the capital, the ordinal number of the district (city of regional significance) shall be entered in accordance with Annex 1 to the Rules for assigning account numbers to production facilities that raise animals, procurement (slaughter), storage, processing and sale of animals, products and animal raw materials origin, as well as organizations for the production, storage and sale of veterinary drugs, feed and feed additives, approved by Order of the Minister of Agriculture of the Republic of Kazakhstan dated January 23, 2015 No. 7-1/37 (registered in the Register of State Registration of Regulatory Legal acts under No. 10466).</w:t>
      </w:r>
    </w:p>
    <w:bookmarkEnd w:id="19"/>
    <w:bookmarkStart w:name="z22" w:id="20"/>
    <w:p>
      <w:pPr>
        <w:spacing w:after="0"/>
        <w:ind w:left="0"/>
        <w:jc w:val="both"/>
      </w:pPr>
      <w:r>
        <w:rPr>
          <w:rFonts w:ascii="Times New Roman"/>
          <w:b w:val="false"/>
          <w:i w:val="false"/>
          <w:color w:val="000000"/>
          <w:sz w:val="28"/>
        </w:rPr>
        <w:t>
      When numbering cattle burial grounds (bio-thermal pits) in cities of republican significance, the capital, zeros shall be indicated in the second and third characters.</w:t>
      </w:r>
    </w:p>
    <w:bookmarkEnd w:id="20"/>
    <w:bookmarkStart w:name="z23" w:id="21"/>
    <w:p>
      <w:pPr>
        <w:spacing w:after="0"/>
        <w:ind w:left="0"/>
        <w:jc w:val="both"/>
      </w:pPr>
      <w:r>
        <w:rPr>
          <w:rFonts w:ascii="Times New Roman"/>
          <w:b w:val="false"/>
          <w:i w:val="false"/>
          <w:color w:val="000000"/>
          <w:sz w:val="28"/>
        </w:rPr>
        <w:t>
      7. The Department shall send the Register to the local executive bodies of regions, cities of republican significance, and the corresponding territorial divisions of the Department.</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Rules for maintaining the </w:t>
            </w:r>
            <w:r>
              <w:br/>
            </w:r>
            <w:r>
              <w:rPr>
                <w:rFonts w:ascii="Times New Roman"/>
                <w:b w:val="false"/>
                <w:i w:val="false"/>
                <w:color w:val="000000"/>
                <w:sz w:val="20"/>
              </w:rPr>
              <w:t xml:space="preserve">register of cattle </w:t>
            </w:r>
            <w:r>
              <w:br/>
            </w:r>
            <w:r>
              <w:rPr>
                <w:rFonts w:ascii="Times New Roman"/>
                <w:b w:val="false"/>
                <w:i w:val="false"/>
                <w:color w:val="000000"/>
                <w:sz w:val="20"/>
              </w:rPr>
              <w:t>burial grounds (bio-thermal pits)</w:t>
            </w:r>
          </w:p>
        </w:tc>
      </w:tr>
    </w:tbl>
    <w:p>
      <w:pPr>
        <w:spacing w:after="0"/>
        <w:ind w:left="0"/>
        <w:jc w:val="both"/>
      </w:pPr>
      <w:r>
        <w:rPr>
          <w:rFonts w:ascii="Times New Roman"/>
          <w:b w:val="false"/>
          <w:i w:val="false"/>
          <w:color w:val="000000"/>
          <w:sz w:val="28"/>
        </w:rPr>
        <w:t>
      Form for collecting administrative data</w:t>
      </w:r>
    </w:p>
    <w:p>
      <w:pPr>
        <w:spacing w:after="0"/>
        <w:ind w:left="0"/>
        <w:jc w:val="both"/>
      </w:pPr>
      <w:r>
        <w:rPr>
          <w:rFonts w:ascii="Times New Roman"/>
          <w:b w:val="false"/>
          <w:i w:val="false"/>
          <w:color w:val="000000"/>
          <w:sz w:val="28"/>
        </w:rPr>
        <w:t>
      Register of livestock facilities (bio-thermal pits)</w:t>
      </w:r>
    </w:p>
    <w:p>
      <w:pPr>
        <w:spacing w:after="0"/>
        <w:ind w:left="0"/>
        <w:jc w:val="both"/>
      </w:pPr>
      <w:r>
        <w:rPr>
          <w:rFonts w:ascii="Times New Roman"/>
          <w:b w:val="false"/>
          <w:i w:val="false"/>
          <w:color w:val="000000"/>
          <w:sz w:val="28"/>
        </w:rPr>
        <w:t>
      The index of administrative data form: 1-cm</w:t>
      </w:r>
    </w:p>
    <w:p>
      <w:pPr>
        <w:spacing w:after="0"/>
        <w:ind w:left="0"/>
        <w:jc w:val="both"/>
      </w:pPr>
      <w:r>
        <w:rPr>
          <w:rFonts w:ascii="Times New Roman"/>
          <w:b w:val="false"/>
          <w:i w:val="false"/>
          <w:color w:val="000000"/>
          <w:sz w:val="28"/>
        </w:rPr>
        <w:t>
      Frequency: quarterly</w:t>
      </w:r>
    </w:p>
    <w:p>
      <w:pPr>
        <w:spacing w:after="0"/>
        <w:ind w:left="0"/>
        <w:jc w:val="both"/>
      </w:pPr>
      <w:r>
        <w:rPr>
          <w:rFonts w:ascii="Times New Roman"/>
          <w:b w:val="false"/>
          <w:i w:val="false"/>
          <w:color w:val="000000"/>
          <w:sz w:val="28"/>
        </w:rPr>
        <w:t>
      Reporting period: as of " _____ " ____________ 20 ___</w:t>
      </w:r>
    </w:p>
    <w:p>
      <w:pPr>
        <w:spacing w:after="0"/>
        <w:ind w:left="0"/>
        <w:jc w:val="both"/>
      </w:pPr>
      <w:r>
        <w:rPr>
          <w:rFonts w:ascii="Times New Roman"/>
          <w:b w:val="false"/>
          <w:i w:val="false"/>
          <w:color w:val="000000"/>
          <w:sz w:val="28"/>
        </w:rPr>
        <w:t>
      Set of people presenting information:</w:t>
      </w:r>
    </w:p>
    <w:p>
      <w:pPr>
        <w:spacing w:after="0"/>
        <w:ind w:left="0"/>
        <w:jc w:val="both"/>
      </w:pPr>
      <w:r>
        <w:rPr>
          <w:rFonts w:ascii="Times New Roman"/>
          <w:b w:val="false"/>
          <w:i w:val="false"/>
          <w:color w:val="000000"/>
          <w:sz w:val="28"/>
        </w:rPr>
        <w:t>
      The rural district akimat shall present information in akimat of the district not later than the fifth working day of the month following the reporting quarter;</w:t>
      </w:r>
    </w:p>
    <w:p>
      <w:pPr>
        <w:spacing w:after="0"/>
        <w:ind w:left="0"/>
        <w:jc w:val="both"/>
      </w:pPr>
      <w:r>
        <w:rPr>
          <w:rFonts w:ascii="Times New Roman"/>
          <w:b w:val="false"/>
          <w:i w:val="false"/>
          <w:color w:val="000000"/>
          <w:sz w:val="28"/>
        </w:rPr>
        <w:t>
      The district akimat shall submit information to the regional akimat no later than the tenth working day of the month following the reporting quarter;</w:t>
      </w:r>
    </w:p>
    <w:p>
      <w:pPr>
        <w:spacing w:after="0"/>
        <w:ind w:left="0"/>
        <w:jc w:val="both"/>
      </w:pPr>
      <w:r>
        <w:rPr>
          <w:rFonts w:ascii="Times New Roman"/>
          <w:b w:val="false"/>
          <w:i w:val="false"/>
          <w:color w:val="000000"/>
          <w:sz w:val="28"/>
        </w:rPr>
        <w:t>
      The regional akimat shall submit information to the Veterinary Control and Surveillance Committee no later than the fifteenth working day of the month following the reporting quarter.</w:t>
      </w:r>
    </w:p>
    <w:p>
      <w:pPr>
        <w:spacing w:after="0"/>
        <w:ind w:left="0"/>
        <w:jc w:val="both"/>
      </w:pPr>
      <w:r>
        <w:rPr>
          <w:rFonts w:ascii="Times New Roman"/>
          <w:b w:val="false"/>
          <w:i w:val="false"/>
          <w:color w:val="000000"/>
          <w:sz w:val="28"/>
        </w:rPr>
        <w:t>
      Register of cattle burial grounds (bio-thermal pits)</w:t>
      </w:r>
    </w:p>
    <w:p>
      <w:pPr>
        <w:spacing w:after="0"/>
        <w:ind w:left="0"/>
        <w:jc w:val="left"/>
      </w:pPr>
      <w:r>
        <w:rPr>
          <w:rFonts w:ascii="Times New Roman"/>
          <w:b/>
          <w:i w:val="false"/>
          <w:color w:val="000000"/>
        </w:rPr>
        <w:t xml:space="preserve"> 1. Data (information) on cattle burial grounds (bio-thermal pits) by ___________________________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819"/>
        <w:gridCol w:w="1797"/>
        <w:gridCol w:w="2670"/>
        <w:gridCol w:w="2139"/>
        <w:gridCol w:w="2034"/>
        <w:gridCol w:w="1340"/>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region, district, rural district</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cattle burial (bio-thermal pit)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burial ground (bio-thermal pit) (primitive or typical)</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Size (area) of the burial ground (bio-thermal pit)</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state (functioning or non-functioning)</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of the holder (owner)</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Data (information) on anthrax burials by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479"/>
        <w:gridCol w:w="1111"/>
        <w:gridCol w:w="1270"/>
        <w:gridCol w:w="1126"/>
        <w:gridCol w:w="908"/>
        <w:gridCol w:w="1116"/>
        <w:gridCol w:w="908"/>
        <w:gridCol w:w="1546"/>
        <w:gridCol w:w="1368"/>
        <w:gridCol w:w="967"/>
      </w:tblGrid>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region, district, rural district</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anthrax burials</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Nature of soil and vegetation</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Size (area) of anthrax burial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 characteristic</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holder (owner)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 latitude</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 longitude</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fencing</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signs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included in the information system of the state land cadastre</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Contacts of submitters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7"/>
        <w:gridCol w:w="6813"/>
      </w:tblGrid>
      <w:tr>
        <w:trPr>
          <w:trHeight w:val="3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______________________ </w:t>
            </w:r>
            <w:r>
              <w:br/>
            </w:r>
            <w:r>
              <w:rPr>
                <w:rFonts w:ascii="Times New Roman"/>
                <w:b w:val="false"/>
                <w:i w:val="false"/>
                <w:color w:val="000000"/>
                <w:sz w:val="20"/>
              </w:rPr>
              <w:t>
___________________________</w:t>
            </w: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___________________________</w:t>
            </w:r>
            <w:r>
              <w:br/>
            </w:r>
            <w:r>
              <w:rPr>
                <w:rFonts w:ascii="Times New Roman"/>
                <w:b w:val="false"/>
                <w:i w:val="false"/>
                <w:color w:val="000000"/>
                <w:sz w:val="20"/>
              </w:rPr>
              <w:t>
__________________________________</w:t>
            </w:r>
          </w:p>
        </w:tc>
      </w:tr>
    </w:tbl>
    <w:p>
      <w:pPr>
        <w:spacing w:after="0"/>
        <w:ind w:left="0"/>
        <w:jc w:val="both"/>
      </w:pPr>
      <w:r>
        <w:rPr>
          <w:rFonts w:ascii="Times New Roman"/>
          <w:b w:val="false"/>
          <w:i w:val="false"/>
          <w:color w:val="000000"/>
          <w:sz w:val="28"/>
        </w:rPr>
        <w:t>
      Telephone ___________________________________________</w:t>
      </w:r>
    </w:p>
    <w:p>
      <w:pPr>
        <w:spacing w:after="0"/>
        <w:ind w:left="0"/>
        <w:jc w:val="both"/>
      </w:pPr>
      <w:r>
        <w:rPr>
          <w:rFonts w:ascii="Times New Roman"/>
          <w:b w:val="false"/>
          <w:i w:val="false"/>
          <w:color w:val="000000"/>
          <w:sz w:val="28"/>
        </w:rPr>
        <w:t>
      E-mail address _______________________________________</w:t>
      </w:r>
    </w:p>
    <w:p>
      <w:pPr>
        <w:spacing w:after="0"/>
        <w:ind w:left="0"/>
        <w:jc w:val="both"/>
      </w:pPr>
      <w:r>
        <w:rPr>
          <w:rFonts w:ascii="Times New Roman"/>
          <w:b w:val="false"/>
          <w:i w:val="false"/>
          <w:color w:val="000000"/>
          <w:sz w:val="28"/>
        </w:rPr>
        <w:t>
      Executor</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last name, first name and patronymic (if any) signature, telephone</w:t>
      </w:r>
    </w:p>
    <w:p>
      <w:pPr>
        <w:spacing w:after="0"/>
        <w:ind w:left="0"/>
        <w:jc w:val="both"/>
      </w:pPr>
      <w:r>
        <w:rPr>
          <w:rFonts w:ascii="Times New Roman"/>
          <w:b w:val="false"/>
          <w:i w:val="false"/>
          <w:color w:val="000000"/>
          <w:sz w:val="28"/>
        </w:rPr>
        <w:t xml:space="preserve">
      Manager or person performing his duties </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xml:space="preserve">
      last name, first name and patronymic (if any) signature </w:t>
      </w:r>
    </w:p>
    <w:p>
      <w:pPr>
        <w:spacing w:after="0"/>
        <w:ind w:left="0"/>
        <w:jc w:val="both"/>
      </w:pPr>
      <w:r>
        <w:rPr>
          <w:rFonts w:ascii="Times New Roman"/>
          <w:b w:val="false"/>
          <w:i w:val="false"/>
          <w:color w:val="000000"/>
          <w:sz w:val="28"/>
        </w:rPr>
        <w:t>
      Stamp place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form of the Register of cattle </w:t>
            </w:r>
            <w:r>
              <w:br/>
            </w:r>
            <w:r>
              <w:rPr>
                <w:rFonts w:ascii="Times New Roman"/>
                <w:b w:val="false"/>
                <w:i w:val="false"/>
                <w:color w:val="000000"/>
                <w:sz w:val="20"/>
              </w:rPr>
              <w:t>burial grounds (bio-thermal pits)</w:t>
            </w:r>
          </w:p>
        </w:tc>
      </w:tr>
    </w:tbl>
    <w:bookmarkStart w:name="z26" w:id="22"/>
    <w:p>
      <w:pPr>
        <w:spacing w:after="0"/>
        <w:ind w:left="0"/>
        <w:jc w:val="left"/>
      </w:pPr>
      <w:r>
        <w:rPr>
          <w:rFonts w:ascii="Times New Roman"/>
          <w:b/>
          <w:i w:val="false"/>
          <w:color w:val="000000"/>
        </w:rPr>
        <w:t xml:space="preserve"> Explanation of filling out the administrative data form </w:t>
      </w:r>
      <w:r>
        <w:br/>
      </w:r>
      <w:r>
        <w:rPr>
          <w:rFonts w:ascii="Times New Roman"/>
          <w:b/>
          <w:i w:val="false"/>
          <w:color w:val="000000"/>
        </w:rPr>
        <w:t xml:space="preserve">Register of cattle burial grounds (bio-thermal pits) </w:t>
      </w:r>
      <w:r>
        <w:br/>
      </w:r>
      <w:r>
        <w:rPr>
          <w:rFonts w:ascii="Times New Roman"/>
          <w:b/>
          <w:i w:val="false"/>
          <w:color w:val="000000"/>
        </w:rPr>
        <w:t>(index: 1-cm, quarterly frequency)</w:t>
      </w:r>
      <w:r>
        <w:br/>
      </w:r>
    </w:p>
    <w:bookmarkEnd w:id="22"/>
    <w:bookmarkStart w:name="z27" w:id="23"/>
    <w:p>
      <w:pPr>
        <w:spacing w:after="0"/>
        <w:ind w:left="0"/>
        <w:jc w:val="left"/>
      </w:pPr>
      <w:r>
        <w:rPr>
          <w:rFonts w:ascii="Times New Roman"/>
          <w:b/>
          <w:i w:val="false"/>
          <w:color w:val="000000"/>
        </w:rPr>
        <w:t xml:space="preserve"> Chapter 1. General Provisions</w:t>
      </w:r>
    </w:p>
    <w:bookmarkEnd w:id="23"/>
    <w:bookmarkStart w:name="z28" w:id="24"/>
    <w:p>
      <w:pPr>
        <w:spacing w:after="0"/>
        <w:ind w:left="0"/>
        <w:jc w:val="both"/>
      </w:pPr>
      <w:r>
        <w:rPr>
          <w:rFonts w:ascii="Times New Roman"/>
          <w:b w:val="false"/>
          <w:i w:val="false"/>
          <w:color w:val="000000"/>
          <w:sz w:val="28"/>
        </w:rPr>
        <w:t>
      1. This clarification shall define the uniform requirements for filling out a form intended for collecting administrative data, "Register of cattle burial grounds (bio-thermal pits)" (hereinafter referred to as the Form).</w:t>
      </w:r>
    </w:p>
    <w:bookmarkEnd w:id="24"/>
    <w:bookmarkStart w:name="z29" w:id="25"/>
    <w:p>
      <w:pPr>
        <w:spacing w:after="0"/>
        <w:ind w:left="0"/>
        <w:jc w:val="both"/>
      </w:pPr>
      <w:r>
        <w:rPr>
          <w:rFonts w:ascii="Times New Roman"/>
          <w:b w:val="false"/>
          <w:i w:val="false"/>
          <w:color w:val="000000"/>
          <w:sz w:val="28"/>
        </w:rPr>
        <w:t>
      2. The form has been developed in accordance with subparagraph 46-29 of Article 8 of the Law of the Republic of Kazakhstan dated July 10, 2002 "On veterinary medicine".</w:t>
      </w:r>
    </w:p>
    <w:bookmarkEnd w:id="25"/>
    <w:bookmarkStart w:name="z30" w:id="26"/>
    <w:p>
      <w:pPr>
        <w:spacing w:after="0"/>
        <w:ind w:left="0"/>
        <w:jc w:val="both"/>
      </w:pPr>
      <w:r>
        <w:rPr>
          <w:rFonts w:ascii="Times New Roman"/>
          <w:b w:val="false"/>
          <w:i w:val="false"/>
          <w:color w:val="000000"/>
          <w:sz w:val="28"/>
        </w:rPr>
        <w:t>
      3. The form shall be drawn up quarterly and completed as of the end of the reporting period.</w:t>
      </w:r>
    </w:p>
    <w:bookmarkEnd w:id="26"/>
    <w:bookmarkStart w:name="z31" w:id="27"/>
    <w:p>
      <w:pPr>
        <w:spacing w:after="0"/>
        <w:ind w:left="0"/>
        <w:jc w:val="both"/>
      </w:pPr>
      <w:r>
        <w:rPr>
          <w:rFonts w:ascii="Times New Roman"/>
          <w:b w:val="false"/>
          <w:i w:val="false"/>
          <w:color w:val="000000"/>
          <w:sz w:val="28"/>
        </w:rPr>
        <w:t>
      4. The form shall be signed by the first manager or the person authorized by him to sign the report and the executor.</w:t>
      </w:r>
    </w:p>
    <w:bookmarkEnd w:id="27"/>
    <w:bookmarkStart w:name="z32" w:id="28"/>
    <w:p>
      <w:pPr>
        <w:spacing w:after="0"/>
        <w:ind w:left="0"/>
        <w:jc w:val="left"/>
      </w:pPr>
      <w:r>
        <w:rPr>
          <w:rFonts w:ascii="Times New Roman"/>
          <w:b/>
          <w:i w:val="false"/>
          <w:color w:val="000000"/>
        </w:rPr>
        <w:t xml:space="preserve"> Chapter 2. Explanation of filling out the Form</w:t>
      </w:r>
    </w:p>
    <w:bookmarkEnd w:id="28"/>
    <w:bookmarkStart w:name="z33" w:id="29"/>
    <w:p>
      <w:pPr>
        <w:spacing w:after="0"/>
        <w:ind w:left="0"/>
        <w:jc w:val="both"/>
      </w:pPr>
      <w:r>
        <w:rPr>
          <w:rFonts w:ascii="Times New Roman"/>
          <w:b w:val="false"/>
          <w:i w:val="false"/>
          <w:color w:val="000000"/>
          <w:sz w:val="28"/>
        </w:rPr>
        <w:t>
      Data (information) on cattle burial grounds (bio-thermal pits)</w:t>
      </w:r>
    </w:p>
    <w:bookmarkEnd w:id="29"/>
    <w:bookmarkStart w:name="z34" w:id="30"/>
    <w:p>
      <w:pPr>
        <w:spacing w:after="0"/>
        <w:ind w:left="0"/>
        <w:jc w:val="both"/>
      </w:pPr>
      <w:r>
        <w:rPr>
          <w:rFonts w:ascii="Times New Roman"/>
          <w:b w:val="false"/>
          <w:i w:val="false"/>
          <w:color w:val="000000"/>
          <w:sz w:val="28"/>
        </w:rPr>
        <w:t>
      5. Column 2 shall indicate the name of the region, district, and rural district.</w:t>
      </w:r>
    </w:p>
    <w:bookmarkEnd w:id="30"/>
    <w:bookmarkStart w:name="z35" w:id="31"/>
    <w:p>
      <w:pPr>
        <w:spacing w:after="0"/>
        <w:ind w:left="0"/>
        <w:jc w:val="both"/>
      </w:pPr>
      <w:r>
        <w:rPr>
          <w:rFonts w:ascii="Times New Roman"/>
          <w:b w:val="false"/>
          <w:i w:val="false"/>
          <w:color w:val="000000"/>
          <w:sz w:val="28"/>
        </w:rPr>
        <w:t>
      6. Column 3 shall indicate the number of the cattle burial ground (bio-thermal pit) for the reporting period.</w:t>
      </w:r>
    </w:p>
    <w:bookmarkEnd w:id="31"/>
    <w:bookmarkStart w:name="z36" w:id="32"/>
    <w:p>
      <w:pPr>
        <w:spacing w:after="0"/>
        <w:ind w:left="0"/>
        <w:jc w:val="both"/>
      </w:pPr>
      <w:r>
        <w:rPr>
          <w:rFonts w:ascii="Times New Roman"/>
          <w:b w:val="false"/>
          <w:i w:val="false"/>
          <w:color w:val="000000"/>
          <w:sz w:val="28"/>
        </w:rPr>
        <w:t>
      7. Column 4 shall indicate the type of animal burial ground (bio-thermal pit), with a cumulative total.</w:t>
      </w:r>
    </w:p>
    <w:bookmarkEnd w:id="32"/>
    <w:bookmarkStart w:name="z37" w:id="33"/>
    <w:p>
      <w:pPr>
        <w:spacing w:after="0"/>
        <w:ind w:left="0"/>
        <w:jc w:val="both"/>
      </w:pPr>
      <w:r>
        <w:rPr>
          <w:rFonts w:ascii="Times New Roman"/>
          <w:b w:val="false"/>
          <w:i w:val="false"/>
          <w:color w:val="000000"/>
          <w:sz w:val="28"/>
        </w:rPr>
        <w:t>
      8. Column 5 shall indicate the size of the burial ground (bio-thermal pit).</w:t>
      </w:r>
    </w:p>
    <w:bookmarkEnd w:id="33"/>
    <w:bookmarkStart w:name="z38" w:id="34"/>
    <w:p>
      <w:pPr>
        <w:spacing w:after="0"/>
        <w:ind w:left="0"/>
        <w:jc w:val="both"/>
      </w:pPr>
      <w:r>
        <w:rPr>
          <w:rFonts w:ascii="Times New Roman"/>
          <w:b w:val="false"/>
          <w:i w:val="false"/>
          <w:color w:val="000000"/>
          <w:sz w:val="28"/>
        </w:rPr>
        <w:t>
      9. Column 6 shall indicate the current state of the cattle burial ground (bio-thermal pit).</w:t>
      </w:r>
    </w:p>
    <w:bookmarkEnd w:id="34"/>
    <w:bookmarkStart w:name="z39" w:id="35"/>
    <w:p>
      <w:pPr>
        <w:spacing w:after="0"/>
        <w:ind w:left="0"/>
        <w:jc w:val="both"/>
      </w:pPr>
      <w:r>
        <w:rPr>
          <w:rFonts w:ascii="Times New Roman"/>
          <w:b w:val="false"/>
          <w:i w:val="false"/>
          <w:color w:val="000000"/>
          <w:sz w:val="28"/>
        </w:rPr>
        <w:t>
      10. Column 7 shall indicate the balance holder of the cattle burial ground (bio-thermal pit).</w:t>
      </w:r>
    </w:p>
    <w:bookmarkEnd w:id="35"/>
    <w:bookmarkStart w:name="z40" w:id="36"/>
    <w:p>
      <w:pPr>
        <w:spacing w:after="0"/>
        <w:ind w:left="0"/>
        <w:jc w:val="both"/>
      </w:pPr>
      <w:r>
        <w:rPr>
          <w:rFonts w:ascii="Times New Roman"/>
          <w:b w:val="false"/>
          <w:i w:val="false"/>
          <w:color w:val="000000"/>
          <w:sz w:val="28"/>
        </w:rPr>
        <w:t>
      Data (information) about anthrax burials</w:t>
      </w:r>
    </w:p>
    <w:bookmarkEnd w:id="36"/>
    <w:bookmarkStart w:name="z41" w:id="37"/>
    <w:p>
      <w:pPr>
        <w:spacing w:after="0"/>
        <w:ind w:left="0"/>
        <w:jc w:val="both"/>
      </w:pPr>
      <w:r>
        <w:rPr>
          <w:rFonts w:ascii="Times New Roman"/>
          <w:b w:val="false"/>
          <w:i w:val="false"/>
          <w:color w:val="000000"/>
          <w:sz w:val="28"/>
        </w:rPr>
        <w:t>
      11. Column 2 shall indicate the name of the region, district, and rural district.</w:t>
      </w:r>
    </w:p>
    <w:bookmarkEnd w:id="37"/>
    <w:bookmarkStart w:name="z42" w:id="38"/>
    <w:p>
      <w:pPr>
        <w:spacing w:after="0"/>
        <w:ind w:left="0"/>
        <w:jc w:val="both"/>
      </w:pPr>
      <w:r>
        <w:rPr>
          <w:rFonts w:ascii="Times New Roman"/>
          <w:b w:val="false"/>
          <w:i w:val="false"/>
          <w:color w:val="000000"/>
          <w:sz w:val="28"/>
        </w:rPr>
        <w:t>
      12. Column 3 shall indicate the number of the anthrax burial for the reporting period.</w:t>
      </w:r>
    </w:p>
    <w:bookmarkEnd w:id="38"/>
    <w:bookmarkStart w:name="z43" w:id="39"/>
    <w:p>
      <w:pPr>
        <w:spacing w:after="0"/>
        <w:ind w:left="0"/>
        <w:jc w:val="both"/>
      </w:pPr>
      <w:r>
        <w:rPr>
          <w:rFonts w:ascii="Times New Roman"/>
          <w:b w:val="false"/>
          <w:i w:val="false"/>
          <w:color w:val="000000"/>
          <w:sz w:val="28"/>
        </w:rPr>
        <w:t>
      13. Column 4 shall indicate the nature of the soil and vegetation.</w:t>
      </w:r>
    </w:p>
    <w:bookmarkEnd w:id="39"/>
    <w:bookmarkStart w:name="z44" w:id="40"/>
    <w:p>
      <w:pPr>
        <w:spacing w:after="0"/>
        <w:ind w:left="0"/>
        <w:jc w:val="both"/>
      </w:pPr>
      <w:r>
        <w:rPr>
          <w:rFonts w:ascii="Times New Roman"/>
          <w:b w:val="false"/>
          <w:i w:val="false"/>
          <w:color w:val="000000"/>
          <w:sz w:val="28"/>
        </w:rPr>
        <w:t>
      14. Column 5 shall indicate the size of the anthrax burial.</w:t>
      </w:r>
    </w:p>
    <w:bookmarkEnd w:id="40"/>
    <w:bookmarkStart w:name="z45" w:id="41"/>
    <w:p>
      <w:pPr>
        <w:spacing w:after="0"/>
        <w:ind w:left="0"/>
        <w:jc w:val="both"/>
      </w:pPr>
      <w:r>
        <w:rPr>
          <w:rFonts w:ascii="Times New Roman"/>
          <w:b w:val="false"/>
          <w:i w:val="false"/>
          <w:color w:val="000000"/>
          <w:sz w:val="28"/>
        </w:rPr>
        <w:t>
      15. Columns 6 and 7 shall indicate coordinates (latitude, longitude).</w:t>
      </w:r>
    </w:p>
    <w:bookmarkEnd w:id="41"/>
    <w:bookmarkStart w:name="z46" w:id="42"/>
    <w:p>
      <w:pPr>
        <w:spacing w:after="0"/>
        <w:ind w:left="0"/>
        <w:jc w:val="both"/>
      </w:pPr>
      <w:r>
        <w:rPr>
          <w:rFonts w:ascii="Times New Roman"/>
          <w:b w:val="false"/>
          <w:i w:val="false"/>
          <w:color w:val="000000"/>
          <w:sz w:val="28"/>
        </w:rPr>
        <w:t>
      16. Columns 8, 9, and 10 shall indicate the characteristics of an anthrax burial (fencing, identification marks, entering into the information system of the state land cadastre).</w:t>
      </w:r>
    </w:p>
    <w:bookmarkEnd w:id="42"/>
    <w:bookmarkStart w:name="z47" w:id="43"/>
    <w:p>
      <w:pPr>
        <w:spacing w:after="0"/>
        <w:ind w:left="0"/>
        <w:jc w:val="both"/>
      </w:pPr>
      <w:r>
        <w:rPr>
          <w:rFonts w:ascii="Times New Roman"/>
          <w:b w:val="false"/>
          <w:i w:val="false"/>
          <w:color w:val="000000"/>
          <w:sz w:val="28"/>
        </w:rPr>
        <w:t>
      17. Column 11 shall indicate the balance holder of the anthrax burial.</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