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7f61" w14:textId="5987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public services "Issuance of a license for carriage of goods in the field of railway transport"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Acting Minister of Industry and Infrastructure Development of the Republic of Kazakhstan dated March 12, 2020 No. 130. Registered with the Ministry of Justice of the Republic of Kazakhstan on March 18, 2020, No. 20140.</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In accordance with subparagraph 1) of Article 10 of the Law of the Republic of Kazakhstan dated April 15, 2013 "On State Services" </w:t>
      </w:r>
      <w:r>
        <w:rPr>
          <w:rFonts w:ascii="Times New Roman"/>
          <w:b/>
          <w:i w:val="false"/>
          <w:color w:val="000000"/>
          <w:sz w:val="28"/>
        </w:rPr>
        <w:t>I HEREBY ORDER:</w:t>
      </w:r>
    </w:p>
    <w:p>
      <w:pPr>
        <w:spacing w:after="0"/>
        <w:ind w:left="0"/>
        <w:jc w:val="both"/>
      </w:pPr>
      <w:r>
        <w:rPr>
          <w:rFonts w:ascii="Times New Roman"/>
          <w:b w:val="false"/>
          <w:i w:val="false"/>
          <w:color w:val="000000"/>
          <w:sz w:val="28"/>
        </w:rPr>
        <w:t>
      1. To approve the attached Rules for the provision of public services "Issuance of a license for carriage of goods in the field of railway transport."</w:t>
      </w:r>
    </w:p>
    <w:p>
      <w:pPr>
        <w:spacing w:after="0"/>
        <w:ind w:left="0"/>
        <w:jc w:val="both"/>
      </w:pPr>
      <w:r>
        <w:rPr>
          <w:rFonts w:ascii="Times New Roman"/>
          <w:b w:val="false"/>
          <w:i w:val="false"/>
          <w:color w:val="000000"/>
          <w:sz w:val="28"/>
        </w:rPr>
        <w:t>
      2. The Transport Committee of the Ministry of Industry and Infrastructure Development of the Republic of Kazakhstan, in the manner prescribed by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Industry and Infrastructure Development of the Republic of Kazakhstan.</w:t>
      </w:r>
    </w:p>
    <w:p>
      <w:pPr>
        <w:spacing w:after="0"/>
        <w:ind w:left="0"/>
        <w:jc w:val="both"/>
      </w:pPr>
      <w:r>
        <w:rPr>
          <w:rFonts w:ascii="Times New Roman"/>
          <w:b w:val="false"/>
          <w:i w:val="false"/>
          <w:color w:val="000000"/>
          <w:sz w:val="28"/>
        </w:rPr>
        <w:t>
      3. Control over the execution of this Order shall be entrusted to the supervising Vice Minister of Industry and Infrastructure Development of the Republic of Kazakhstan.</w:t>
      </w:r>
    </w:p>
    <w:p>
      <w:pPr>
        <w:spacing w:after="0"/>
        <w:ind w:left="0"/>
        <w:jc w:val="both"/>
      </w:pPr>
      <w:r>
        <w:rPr>
          <w:rFonts w:ascii="Times New Roman"/>
          <w:b w:val="false"/>
          <w:i w:val="false"/>
          <w:color w:val="000000"/>
          <w:sz w:val="28"/>
        </w:rPr>
        <w:t>
      4. This Order shall come into effect upon the expiration of twenty one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 of Industry and Infrastructure</w:t>
            </w:r>
          </w:p>
          <w:p>
            <w:pPr>
              <w:spacing w:after="20"/>
              <w:ind w:left="20"/>
              <w:jc w:val="both"/>
            </w:pPr>
          </w:p>
          <w:p>
            <w:pPr>
              <w:spacing w:after="20"/>
              <w:ind w:left="20"/>
              <w:jc w:val="both"/>
            </w:pPr>
            <w:r>
              <w:rPr>
                <w:rFonts w:ascii="Times New Roman"/>
                <w:b w:val="false"/>
                <w:i/>
                <w:color w:val="000000"/>
                <w:sz w:val="20"/>
              </w:rPr>
              <w:t>Development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Uskenbaev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National Economy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w:t>
      </w:r>
    </w:p>
    <w:p>
      <w:pPr>
        <w:spacing w:after="0"/>
        <w:ind w:left="0"/>
        <w:jc w:val="both"/>
      </w:pPr>
      <w:r>
        <w:rPr>
          <w:rFonts w:ascii="Times New Roman"/>
          <w:b w:val="false"/>
          <w:i w:val="false"/>
          <w:color w:val="000000"/>
          <w:sz w:val="28"/>
        </w:rPr>
        <w:t>Development, Innovation</w:t>
      </w:r>
    </w:p>
    <w:p>
      <w:pPr>
        <w:spacing w:after="0"/>
        <w:ind w:left="0"/>
        <w:jc w:val="both"/>
      </w:pPr>
      <w:r>
        <w:rPr>
          <w:rFonts w:ascii="Times New Roman"/>
          <w:b w:val="false"/>
          <w:i w:val="false"/>
          <w:color w:val="000000"/>
          <w:sz w:val="28"/>
        </w:rPr>
        <w:t>and Aerospace Industry of the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dated March 12, 2020, No. 130</w:t>
            </w:r>
          </w:p>
        </w:tc>
      </w:tr>
    </w:tbl>
    <w:p>
      <w:pPr>
        <w:spacing w:after="0"/>
        <w:ind w:left="0"/>
        <w:jc w:val="left"/>
      </w:pPr>
      <w:r>
        <w:rPr>
          <w:rFonts w:ascii="Times New Roman"/>
          <w:b/>
          <w:i w:val="false"/>
          <w:color w:val="000000"/>
        </w:rPr>
        <w:t xml:space="preserve"> The Rules for the provision of the public service "Issuance of a license for carriage of goods in the field of railway transport" Chapter 1. General Provisions</w:t>
      </w:r>
    </w:p>
    <w:p>
      <w:pPr>
        <w:spacing w:after="0"/>
        <w:ind w:left="0"/>
        <w:jc w:val="both"/>
      </w:pPr>
      <w:r>
        <w:rPr>
          <w:rFonts w:ascii="Times New Roman"/>
          <w:b w:val="false"/>
          <w:i w:val="false"/>
          <w:color w:val="000000"/>
          <w:sz w:val="28"/>
        </w:rPr>
        <w:t>
      1. These Rules for the provision of public services "Issuance of a license for carriage of goods in the field of railway transport" (hereinafter referred to as the Rules) have been developed in accordance with subparagraph 1) of Article 10 of the Law of the Republic of Kazakhstan dated April 15, 2013 "On State Services" and shall determine the procedure for the provision of state services "Issuance of a license for carriage of goods in the field of railway transport."</w:t>
      </w:r>
    </w:p>
    <w:p>
      <w:pPr>
        <w:spacing w:after="0"/>
        <w:ind w:left="0"/>
        <w:jc w:val="both"/>
      </w:pPr>
      <w:r>
        <w:rPr>
          <w:rFonts w:ascii="Times New Roman"/>
          <w:b w:val="false"/>
          <w:i w:val="false"/>
          <w:color w:val="000000"/>
          <w:sz w:val="28"/>
        </w:rPr>
        <w:t>
      2. The rules shall apply to individuals and legal entities operating in the field of railway transport, regardless of the form of ownership.</w:t>
      </w:r>
    </w:p>
    <w:p>
      <w:pPr>
        <w:spacing w:after="0"/>
        <w:ind w:left="0"/>
        <w:jc w:val="both"/>
      </w:pPr>
      <w:r>
        <w:rPr>
          <w:rFonts w:ascii="Times New Roman"/>
          <w:b w:val="false"/>
          <w:i w:val="false"/>
          <w:color w:val="000000"/>
          <w:sz w:val="28"/>
        </w:rPr>
        <w:t>
      3. The state service "Issuance of a license for carriage of goods in the field of railway transport" (hereinafter referred to as the License) shall be provided by the territorial bodies of the Transport Committee of the Ministry of Industry and Infrastructure Development of the Republic of Kazakhstan (hereinafter referred to as the Service provider).</w:t>
      </w:r>
    </w:p>
    <w:p>
      <w:pPr>
        <w:spacing w:after="0"/>
        <w:ind w:left="0"/>
        <w:jc w:val="left"/>
      </w:pPr>
      <w:r>
        <w:rPr>
          <w:rFonts w:ascii="Times New Roman"/>
          <w:b/>
          <w:i w:val="false"/>
          <w:color w:val="000000"/>
        </w:rPr>
        <w:t xml:space="preserve"> Chapter 2. The procedure for the provision of public services "Issuance of a license for carriage of goods in the field of railway transport"</w:t>
      </w:r>
    </w:p>
    <w:p>
      <w:pPr>
        <w:spacing w:after="0"/>
        <w:ind w:left="0"/>
        <w:jc w:val="both"/>
      </w:pPr>
      <w:r>
        <w:rPr>
          <w:rFonts w:ascii="Times New Roman"/>
          <w:b w:val="false"/>
          <w:i w:val="false"/>
          <w:color w:val="000000"/>
          <w:sz w:val="28"/>
        </w:rPr>
        <w:t>
      4. An individual or a legal entity (hereinafter referred to as the service recipient), in order to obtain and (or) renew a license, sends to the service provider through the e–government web portal (hereinafter referred to as the portal):</w:t>
      </w:r>
    </w:p>
    <w:p>
      <w:pPr>
        <w:spacing w:after="0"/>
        <w:ind w:left="0"/>
        <w:jc w:val="both"/>
      </w:pPr>
      <w:r>
        <w:rPr>
          <w:rFonts w:ascii="Times New Roman"/>
          <w:b w:val="false"/>
          <w:i w:val="false"/>
          <w:color w:val="000000"/>
          <w:sz w:val="28"/>
        </w:rPr>
        <w:t>
      1) one of the following applications:</w:t>
      </w:r>
    </w:p>
    <w:p>
      <w:pPr>
        <w:spacing w:after="0"/>
        <w:ind w:left="0"/>
        <w:jc w:val="both"/>
      </w:pPr>
      <w:r>
        <w:rPr>
          <w:rFonts w:ascii="Times New Roman"/>
          <w:b w:val="false"/>
          <w:i w:val="false"/>
          <w:color w:val="000000"/>
          <w:sz w:val="28"/>
        </w:rPr>
        <w:t>
      an application of a legal entity to obtain a license in accordance with Appendix 1 to these Rules (hereinafter referred to as the application of a legal entity for obtaining a license);</w:t>
      </w:r>
    </w:p>
    <w:p>
      <w:pPr>
        <w:spacing w:after="0"/>
        <w:ind w:left="0"/>
        <w:jc w:val="both"/>
      </w:pPr>
      <w:r>
        <w:rPr>
          <w:rFonts w:ascii="Times New Roman"/>
          <w:b w:val="false"/>
          <w:i w:val="false"/>
          <w:color w:val="000000"/>
          <w:sz w:val="28"/>
        </w:rPr>
        <w:t xml:space="preserve">
      an application of an individual to obtain a license in accordance with Appendix 2 to these Rules (hereinafter referred to as the application for an individual to obtain a license); </w:t>
      </w:r>
    </w:p>
    <w:p>
      <w:pPr>
        <w:spacing w:after="0"/>
        <w:ind w:left="0"/>
        <w:jc w:val="both"/>
      </w:pPr>
      <w:r>
        <w:rPr>
          <w:rFonts w:ascii="Times New Roman"/>
          <w:b w:val="false"/>
          <w:i w:val="false"/>
          <w:color w:val="000000"/>
          <w:sz w:val="28"/>
        </w:rPr>
        <w:t>
      an application of a legal entity for renewal of a license in accordance with Appendix 3 to these Rules (hereinafter referred to as the application of a legal entity for renewal of a license);</w:t>
      </w:r>
    </w:p>
    <w:p>
      <w:pPr>
        <w:spacing w:after="0"/>
        <w:ind w:left="0"/>
        <w:jc w:val="both"/>
      </w:pPr>
      <w:r>
        <w:rPr>
          <w:rFonts w:ascii="Times New Roman"/>
          <w:b w:val="false"/>
          <w:i w:val="false"/>
          <w:color w:val="000000"/>
          <w:sz w:val="28"/>
        </w:rPr>
        <w:t xml:space="preserve">
      an application of an individual for renewal of a license in accordance with Appendix 4 to these Rules (hereinafter – the application of an individual for renewal of the license); </w:t>
      </w:r>
    </w:p>
    <w:p>
      <w:pPr>
        <w:spacing w:after="0"/>
        <w:ind w:left="0"/>
        <w:jc w:val="both"/>
      </w:pPr>
      <w:r>
        <w:rPr>
          <w:rFonts w:ascii="Times New Roman"/>
          <w:b w:val="false"/>
          <w:i w:val="false"/>
          <w:color w:val="000000"/>
          <w:sz w:val="28"/>
        </w:rPr>
        <w:t>
      2) fills in information on the form of information to the qualification requirements for the carriage of goods by rail, and the list of documents confirming compliance with them according to the appendix to the qualification requirements for the carriage of goods by rail, and the list of documents confirming compliance with them, approved by the order of the Acting Minister for Investment and Development of the Republic of Kazakhstan dated January 23, 2015 No. 47 (registered in the Register of state registration of regulatory legal acts No. 10409) (hereinafter – qualification requirements).</w:t>
      </w:r>
    </w:p>
    <w:p>
      <w:pPr>
        <w:spacing w:after="0"/>
        <w:ind w:left="0"/>
        <w:jc w:val="both"/>
      </w:pPr>
      <w:r>
        <w:rPr>
          <w:rFonts w:ascii="Times New Roman"/>
          <w:b w:val="false"/>
          <w:i w:val="false"/>
          <w:color w:val="000000"/>
          <w:sz w:val="28"/>
        </w:rPr>
        <w:t>
      The list of basic requirements for the provision of public services, including the characteristics of the process, form, content and result of the provision, as well as other information, taking into account the specifics of the provision of the public service, are set out in the list of basic requirements for the provision of the public service "Issuance of a license for the carriage of goods in the field of rail transport" in accordance with Appendix 5 to these Rules.</w:t>
      </w:r>
    </w:p>
    <w:p>
      <w:pPr>
        <w:spacing w:after="0"/>
        <w:ind w:left="0"/>
        <w:jc w:val="both"/>
      </w:pPr>
      <w:r>
        <w:rPr>
          <w:rFonts w:ascii="Times New Roman"/>
          <w:b w:val="false"/>
          <w:i w:val="false"/>
          <w:color w:val="000000"/>
          <w:sz w:val="28"/>
        </w:rPr>
        <w:t>
      When the service recipient submits all the necessary documents through the portal, the status of acceptance of the request for the provision of the public service is displayed in the "personal account" of the service recipient, indicating the date of receipt of the result of the public service.</w:t>
      </w:r>
    </w:p>
    <w:p>
      <w:pPr>
        <w:spacing w:after="0"/>
        <w:ind w:left="0"/>
        <w:jc w:val="both"/>
      </w:pPr>
      <w:r>
        <w:rPr>
          <w:rFonts w:ascii="Times New Roman"/>
          <w:b w:val="false"/>
          <w:i w:val="false"/>
          <w:color w:val="000000"/>
          <w:sz w:val="28"/>
        </w:rPr>
        <w:t>
      Renewal of the license is carried out in the cases specified in the application of the legal entity for renewal of the license and (or) the application of the individual for renewal of the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Acting Minister of Industry and Infrastructure Development of the Republic of Kazakhstan dated 07.10.2022 No. 560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Service Provider shall carry out the registration of documents and information on the day of their receipt.</w:t>
      </w:r>
    </w:p>
    <w:p>
      <w:pPr>
        <w:spacing w:after="0"/>
        <w:ind w:left="0"/>
        <w:jc w:val="both"/>
      </w:pPr>
      <w:r>
        <w:rPr>
          <w:rFonts w:ascii="Times New Roman"/>
          <w:b w:val="false"/>
          <w:i w:val="false"/>
          <w:color w:val="000000"/>
          <w:sz w:val="28"/>
        </w:rPr>
        <w:t>
      If the applicant applies after the end of working hours, on weekends and holidays in accordance with the labor legislation of the Republic of Kazakhstan, the application shall be accepted and the result of the provision of public services shall be issued on the next working day.</w:t>
      </w:r>
    </w:p>
    <w:p>
      <w:pPr>
        <w:spacing w:after="0"/>
        <w:ind w:left="0"/>
        <w:jc w:val="both"/>
      </w:pPr>
      <w:r>
        <w:rPr>
          <w:rFonts w:ascii="Times New Roman"/>
          <w:b w:val="false"/>
          <w:i w:val="false"/>
          <w:color w:val="000000"/>
          <w:sz w:val="28"/>
        </w:rPr>
        <w:t>
      6. Information on state registration (re-registration) of a legal entity, on state registration as an individual entrepreneur, on a license, confirmation of payment to the budget of the license fee in case of payment through the payment gateway of "electronic government" (hereinafter referred to as the PGEG), the service provider shall receive from the relevant state information systems through the gateway of "electronic government".</w:t>
      </w:r>
    </w:p>
    <w:p>
      <w:pPr>
        <w:spacing w:after="0"/>
        <w:ind w:left="0"/>
        <w:jc w:val="both"/>
      </w:pPr>
      <w:r>
        <w:rPr>
          <w:rFonts w:ascii="Times New Roman"/>
          <w:b w:val="false"/>
          <w:i w:val="false"/>
          <w:color w:val="000000"/>
          <w:sz w:val="28"/>
        </w:rPr>
        <w:t>
      7. The term for consideration of documents and issuance of the result of the provision of public services shall be 2 (two) working days.</w:t>
      </w:r>
    </w:p>
    <w:p>
      <w:pPr>
        <w:spacing w:after="0"/>
        <w:ind w:left="0"/>
        <w:jc w:val="both"/>
      </w:pPr>
      <w:r>
        <w:rPr>
          <w:rFonts w:ascii="Times New Roman"/>
          <w:b w:val="false"/>
          <w:i w:val="false"/>
          <w:color w:val="000000"/>
          <w:sz w:val="28"/>
        </w:rPr>
        <w:t>
      8. When the service recipient submits an incomplete package of documents according to the list, and (or) expired documents, the service provider refuses further consideration of the application within 2 (two) working days from the date of registration of the documents and a notification is sent to the "personal account" of the service recipient in the form of an electronic document signed with an electronic digital signature (hereinafter – EDS) of the authorized person of the service provider.</w:t>
      </w:r>
    </w:p>
    <w:p>
      <w:pPr>
        <w:spacing w:after="0"/>
        <w:ind w:left="0"/>
        <w:jc w:val="both"/>
      </w:pPr>
      <w:r>
        <w:rPr>
          <w:rFonts w:ascii="Times New Roman"/>
          <w:b w:val="false"/>
          <w:i w:val="false"/>
          <w:color w:val="000000"/>
          <w:sz w:val="28"/>
        </w:rPr>
        <w:t>
      When the service recipient submits a complete package of documents, the service provider within 2 (two) working days from the date of registration of the documents, verifies the authenticity of the submitted documents and compliance of the service recipient and (or) submitted documents and information with the requirements established by these Rules, and a license is issued or a license is renewed for the carriage of goods in the field of rail transport or a reasoned response is issued on refusal to provide the public service which is sent to the "personal account" of the service recipient in the form of an electronic document, signed by the EDS of the authorized person of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order of the Acting Minister of Industry and Infrastructure Development of the Republic of Kazakhstan dated 07.10.2022 No. 560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service provider ensures that data on the stage of public service provision is entered into the information system for monitoring the provision of public services.</w:t>
      </w:r>
    </w:p>
    <w:p>
      <w:pPr>
        <w:spacing w:after="0"/>
        <w:ind w:left="0"/>
        <w:jc w:val="both"/>
      </w:pPr>
      <w:r>
        <w:rPr>
          <w:rFonts w:ascii="Times New Roman"/>
          <w:b w:val="false"/>
          <w:i w:val="false"/>
          <w:color w:val="000000"/>
          <w:sz w:val="28"/>
        </w:rPr>
        <w:t>
      When rendering a public service through the state information system of permits and notifications, data on the stage of rendering a public service is automatically transmitted to the information system for monitoring the provision of public services.</w:t>
      </w:r>
    </w:p>
    <w:p>
      <w:pPr>
        <w:spacing w:after="0"/>
        <w:ind w:left="0"/>
        <w:jc w:val="both"/>
      </w:pPr>
      <w:r>
        <w:rPr>
          <w:rFonts w:ascii="Times New Roman"/>
          <w:b w:val="false"/>
          <w:i w:val="false"/>
          <w:color w:val="000000"/>
          <w:sz w:val="28"/>
        </w:rPr>
        <w:t>
      The authorized body in the field of transport, within ten calendar days after the state registration of the subordinate regulatory legal act, sends information about the changes and (or) additions to these Rules defining the procedure for providing public service to the service provider, the operator of the information and communication infrastructure of the "electronic government" and to the Unified Contact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Acting Minister of Industry and Infrastructure Development of the Republic of Kazakhstan dated 07.10.2022 No. 560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In the event of a failure of the information system containing the necessary information for the provision of public services, the service provider within 1 (one) working day shall notify the operator of the information and communication infrastructure of "electronic government" by sending a request to the unified support service to the e-mail sd@nitec.kz with the obligatory provision of information on the name of the public service, the number and code of the administrative document of the application, or the unique identification number of the application, the number, and code of the administrative document, or the unique identification number of the permit document, the individual identification number/business identification number of the service recipient, with the attachment of step-by-step screenshots from the moment of authorization until the error occurs, indicating the exact time of the error.</w:t>
      </w:r>
    </w:p>
    <w:p>
      <w:pPr>
        <w:spacing w:after="0"/>
        <w:ind w:left="0"/>
        <w:jc w:val="left"/>
      </w:pPr>
      <w:r>
        <w:rPr>
          <w:rFonts w:ascii="Times New Roman"/>
          <w:b/>
          <w:i w:val="false"/>
          <w:color w:val="000000"/>
        </w:rPr>
        <w:t xml:space="preserve"> Chapter 3. The procedure for appealing decisions, actions (inaction) of the service provider and (or) its officials on the provision of the public service "Issuance of a license for carriage of goods in the field of railway transport"</w:t>
      </w:r>
    </w:p>
    <w:p>
      <w:pPr>
        <w:spacing w:after="0"/>
        <w:ind w:left="0"/>
        <w:jc w:val="both"/>
      </w:pPr>
      <w:r>
        <w:rPr>
          <w:rFonts w:ascii="Times New Roman"/>
          <w:b w:val="false"/>
          <w:i w:val="false"/>
          <w:color w:val="000000"/>
          <w:sz w:val="28"/>
        </w:rPr>
        <w:t>
      11. Consideration of a complaint concerning the provision of public services is carried out by a higher administrative body, an official, an authorized body for assessing and monitoring the quality of public services (hereinafter referred to as the body considering the complaint).</w:t>
      </w:r>
    </w:p>
    <w:p>
      <w:pPr>
        <w:spacing w:after="0"/>
        <w:ind w:left="0"/>
        <w:jc w:val="both"/>
      </w:pPr>
      <w:r>
        <w:rPr>
          <w:rFonts w:ascii="Times New Roman"/>
          <w:b w:val="false"/>
          <w:i w:val="false"/>
          <w:color w:val="000000"/>
          <w:sz w:val="28"/>
        </w:rPr>
        <w:t>
      The complaint is submitted to the service provider and (or) to the official whose decision, action (inaction) is being appealed.</w:t>
      </w:r>
    </w:p>
    <w:p>
      <w:pPr>
        <w:spacing w:after="0"/>
        <w:ind w:left="0"/>
        <w:jc w:val="both"/>
      </w:pPr>
      <w:r>
        <w:rPr>
          <w:rFonts w:ascii="Times New Roman"/>
          <w:b w:val="false"/>
          <w:i w:val="false"/>
          <w:color w:val="000000"/>
          <w:sz w:val="28"/>
        </w:rPr>
        <w:t>
      The service provider, the official whose decision, action (inaction) is being appealed, no later than three working days from the date of receipt of the complaint, sends it and the administrative case to the body considering the complaint.</w:t>
      </w:r>
    </w:p>
    <w:p>
      <w:pPr>
        <w:spacing w:after="0"/>
        <w:ind w:left="0"/>
        <w:jc w:val="both"/>
      </w:pPr>
      <w:r>
        <w:rPr>
          <w:rFonts w:ascii="Times New Roman"/>
          <w:b w:val="false"/>
          <w:i w:val="false"/>
          <w:color w:val="000000"/>
          <w:sz w:val="28"/>
        </w:rPr>
        <w:t xml:space="preserve">
      At the same time, the service provider, official, whose decision, action (inaction) are appealed, have the right not to send a complaint to the body considering the complaint if it takes a decision or other administrative action within three working days that fully meets the requirements specified in the complaint. </w:t>
      </w:r>
    </w:p>
    <w:p>
      <w:pPr>
        <w:spacing w:after="0"/>
        <w:ind w:left="0"/>
        <w:jc w:val="both"/>
      </w:pPr>
      <w:r>
        <w:rPr>
          <w:rFonts w:ascii="Times New Roman"/>
          <w:b w:val="false"/>
          <w:i w:val="false"/>
          <w:color w:val="000000"/>
          <w:sz w:val="28"/>
        </w:rPr>
        <w:t>
      The complaint of the service recipient received by the service provider directly providing the public service, in accordance with paragraph 2) of Article 25 of the Law of the Republic of Kazakhstan "On public services" is subject to consideration within 5 (five) working days from the date of its registration.</w:t>
      </w:r>
    </w:p>
    <w:p>
      <w:pPr>
        <w:spacing w:after="0"/>
        <w:ind w:left="0"/>
        <w:jc w:val="both"/>
      </w:pPr>
      <w:r>
        <w:rPr>
          <w:rFonts w:ascii="Times New Roman"/>
          <w:b w:val="false"/>
          <w:i w:val="false"/>
          <w:color w:val="000000"/>
          <w:sz w:val="28"/>
        </w:rPr>
        <w:t>
      The complaint of the service recipient received by the authorized body for the assessment and control of the quality of public services is subject to consideration within 15 (fifteen) working days from the date of its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Minister of Industry and Infrastructure Development of the Republic of Kazakhstan dated 28.02.2022 No. 111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Unless otherwise provided by the laws of the Republic of Kazakhstan, an appeal to the court is allowed after an appeal in a pre-trial manner, according to paragraph 5 of Article 91 of the Administrative Procedural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order of the Minister of Industry and Infrastructure Development of the Republic of Kazakhstan dated 28.02.2022 No. 111 (shall be enforced sixty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the provision of</w:t>
            </w:r>
            <w:r>
              <w:br/>
            </w:r>
            <w:r>
              <w:rPr>
                <w:rFonts w:ascii="Times New Roman"/>
                <w:b w:val="false"/>
                <w:i w:val="false"/>
                <w:color w:val="000000"/>
                <w:sz w:val="20"/>
              </w:rPr>
              <w:t xml:space="preserve">public services "Issuance of a </w:t>
            </w:r>
            <w:r>
              <w:br/>
            </w:r>
            <w:r>
              <w:rPr>
                <w:rFonts w:ascii="Times New Roman"/>
                <w:b w:val="false"/>
                <w:i w:val="false"/>
                <w:color w:val="000000"/>
                <w:sz w:val="20"/>
              </w:rPr>
              <w:t xml:space="preserve">license for carriage of goods in the </w:t>
            </w:r>
            <w:r>
              <w:br/>
            </w:r>
            <w:r>
              <w:rPr>
                <w:rFonts w:ascii="Times New Roman"/>
                <w:b w:val="false"/>
                <w:i w:val="false"/>
                <w:color w:val="000000"/>
                <w:sz w:val="20"/>
              </w:rPr>
              <w:t>field of railway transport"</w:t>
            </w:r>
          </w:p>
        </w:tc>
      </w:tr>
    </w:tbl>
    <w:p>
      <w:pPr>
        <w:spacing w:after="0"/>
        <w:ind w:left="0"/>
        <w:jc w:val="left"/>
      </w:pPr>
      <w:r>
        <w:rPr>
          <w:rFonts w:ascii="Times New Roman"/>
          <w:b/>
          <w:i w:val="false"/>
          <w:color w:val="000000"/>
        </w:rPr>
        <w:t xml:space="preserve"> Application of a legal entity for obtaining a license</w:t>
      </w:r>
    </w:p>
    <w:p>
      <w:pPr>
        <w:spacing w:after="0"/>
        <w:ind w:left="0"/>
        <w:jc w:val="both"/>
      </w:pPr>
      <w:r>
        <w:rPr>
          <w:rFonts w:ascii="Times New Roman"/>
          <w:b w:val="false"/>
          <w:i w:val="false"/>
          <w:color w:val="000000"/>
          <w:sz w:val="28"/>
        </w:rPr>
        <w:t>
      To _______________________________________________________________________</w:t>
      </w:r>
    </w:p>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______________________________________________________________________</w:t>
      </w:r>
    </w:p>
    <w:p>
      <w:pPr>
        <w:spacing w:after="0"/>
        <w:ind w:left="0"/>
        <w:jc w:val="both"/>
      </w:pPr>
      <w:r>
        <w:rPr>
          <w:rFonts w:ascii="Times New Roman"/>
          <w:b w:val="false"/>
          <w:i w:val="false"/>
          <w:color w:val="000000"/>
          <w:sz w:val="28"/>
        </w:rPr>
        <w:t>
      (full name, location, business identification number of a legal entity (including a foreign legal entity), business identification number of a branch or representative office of a foreign legal entity - if the legal entity does not have a business identification number)</w:t>
      </w:r>
    </w:p>
    <w:p>
      <w:pPr>
        <w:spacing w:after="0"/>
        <w:ind w:left="0"/>
        <w:jc w:val="both"/>
      </w:pPr>
      <w:r>
        <w:rPr>
          <w:rFonts w:ascii="Times New Roman"/>
          <w:b w:val="false"/>
          <w:i w:val="false"/>
          <w:color w:val="000000"/>
          <w:sz w:val="28"/>
        </w:rPr>
        <w:t>
      I hereby request you to issue a license on the implementation of _______________________</w:t>
      </w:r>
    </w:p>
    <w:p>
      <w:pPr>
        <w:spacing w:after="0"/>
        <w:ind w:left="0"/>
        <w:jc w:val="both"/>
      </w:pPr>
      <w:r>
        <w:rPr>
          <w:rFonts w:ascii="Times New Roman"/>
          <w:b w:val="false"/>
          <w:i w:val="false"/>
          <w:color w:val="000000"/>
          <w:sz w:val="28"/>
        </w:rPr>
        <w:t>
      (indicate the full name of the type of activity and (or) subtype (s) of activity)</w:t>
      </w:r>
    </w:p>
    <w:p>
      <w:pPr>
        <w:spacing w:after="0"/>
        <w:ind w:left="0"/>
        <w:jc w:val="both"/>
      </w:pPr>
      <w:r>
        <w:rPr>
          <w:rFonts w:ascii="Times New Roman"/>
          <w:b w:val="false"/>
          <w:i w:val="false"/>
          <w:color w:val="000000"/>
          <w:sz w:val="28"/>
        </w:rPr>
        <w:t>
      Address of the legal entity ____________________________________________________</w:t>
      </w:r>
    </w:p>
    <w:p>
      <w:pPr>
        <w:spacing w:after="0"/>
        <w:ind w:left="0"/>
        <w:jc w:val="both"/>
      </w:pPr>
      <w:r>
        <w:rPr>
          <w:rFonts w:ascii="Times New Roman"/>
          <w:b w:val="false"/>
          <w:i w:val="false"/>
          <w:color w:val="000000"/>
          <w:sz w:val="28"/>
        </w:rPr>
        <w:t xml:space="preserve">
      (postal code, country (for a foreign legal entity), region, city, district, town, street name, house/building number (stationary room) </w:t>
      </w:r>
    </w:p>
    <w:p>
      <w:pPr>
        <w:spacing w:after="0"/>
        <w:ind w:left="0"/>
        <w:jc w:val="both"/>
      </w:pPr>
      <w:r>
        <w:rPr>
          <w:rFonts w:ascii="Times New Roman"/>
          <w:b w:val="false"/>
          <w:i w:val="false"/>
          <w:color w:val="000000"/>
          <w:sz w:val="28"/>
        </w:rPr>
        <w:t>
      Email ________________ ____________________________________________________</w:t>
      </w:r>
    </w:p>
    <w:p>
      <w:pPr>
        <w:spacing w:after="0"/>
        <w:ind w:left="0"/>
        <w:jc w:val="both"/>
      </w:pPr>
      <w:r>
        <w:rPr>
          <w:rFonts w:ascii="Times New Roman"/>
          <w:b w:val="false"/>
          <w:i w:val="false"/>
          <w:color w:val="000000"/>
          <w:sz w:val="28"/>
        </w:rPr>
        <w:t>
      Phone numbers ____________________________________________________________</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(postal code, region, city, district, settlement, street name, house/building number (stationary premises) </w:t>
      </w:r>
    </w:p>
    <w:p>
      <w:pPr>
        <w:spacing w:after="0"/>
        <w:ind w:left="0"/>
        <w:jc w:val="both"/>
      </w:pPr>
      <w:r>
        <w:rPr>
          <w:rFonts w:ascii="Times New Roman"/>
          <w:b w:val="false"/>
          <w:i w:val="false"/>
          <w:color w:val="000000"/>
          <w:sz w:val="28"/>
        </w:rPr>
        <w:t>
      It is hereby confirmed that: all specified data are official contacts and they may be sent any information on the issue or refusal to issue a license; the applicant is not prohibited by the court from engaging in a licensed type and (or) subtype of activity; all attached documents are true and valid; the applicant agrees to the use of personal data of limited access, constituting a secret protected by law, contained in information systems, when issuing a license; _______________________________________________________________________</w:t>
      </w:r>
    </w:p>
    <w:p>
      <w:pPr>
        <w:spacing w:after="0"/>
        <w:ind w:left="0"/>
        <w:jc w:val="both"/>
      </w:pPr>
      <w:r>
        <w:rPr>
          <w:rFonts w:ascii="Times New Roman"/>
          <w:b w:val="false"/>
          <w:i w:val="false"/>
          <w:color w:val="000000"/>
          <w:sz w:val="28"/>
        </w:rPr>
        <w:t xml:space="preserve">
      (signature) (surname, name, patronymic (if any) Date of filling: "___" 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the provision of</w:t>
            </w:r>
            <w:r>
              <w:br/>
            </w:r>
            <w:r>
              <w:rPr>
                <w:rFonts w:ascii="Times New Roman"/>
                <w:b w:val="false"/>
                <w:i w:val="false"/>
                <w:color w:val="000000"/>
                <w:sz w:val="20"/>
              </w:rPr>
              <w:t xml:space="preserve">public services "Issuance of a </w:t>
            </w:r>
            <w:r>
              <w:br/>
            </w:r>
            <w:r>
              <w:rPr>
                <w:rFonts w:ascii="Times New Roman"/>
                <w:b w:val="false"/>
                <w:i w:val="false"/>
                <w:color w:val="000000"/>
                <w:sz w:val="20"/>
              </w:rPr>
              <w:t xml:space="preserve">license for carriage of goods in the </w:t>
            </w:r>
            <w:r>
              <w:br/>
            </w:r>
            <w:r>
              <w:rPr>
                <w:rFonts w:ascii="Times New Roman"/>
                <w:b w:val="false"/>
                <w:i w:val="false"/>
                <w:color w:val="000000"/>
                <w:sz w:val="20"/>
              </w:rPr>
              <w:t>field of railway transport"</w:t>
            </w:r>
          </w:p>
        </w:tc>
      </w:tr>
    </w:tbl>
    <w:p>
      <w:pPr>
        <w:spacing w:after="0"/>
        <w:ind w:left="0"/>
        <w:jc w:val="left"/>
      </w:pPr>
      <w:r>
        <w:rPr>
          <w:rFonts w:ascii="Times New Roman"/>
          <w:b/>
          <w:i w:val="false"/>
          <w:color w:val="000000"/>
        </w:rPr>
        <w:t xml:space="preserve"> Application of an individual for obtaining a license</w:t>
      </w:r>
    </w:p>
    <w:p>
      <w:pPr>
        <w:spacing w:after="0"/>
        <w:ind w:left="0"/>
        <w:jc w:val="both"/>
      </w:pPr>
      <w:r>
        <w:rPr>
          <w:rFonts w:ascii="Times New Roman"/>
          <w:b w:val="false"/>
          <w:i w:val="false"/>
          <w:color w:val="000000"/>
          <w:sz w:val="28"/>
        </w:rPr>
        <w:t>
      To _______________________________________________________________________ </w:t>
      </w:r>
    </w:p>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 </w:t>
      </w:r>
    </w:p>
    <w:p>
      <w:pPr>
        <w:spacing w:after="0"/>
        <w:ind w:left="0"/>
        <w:jc w:val="both"/>
      </w:pPr>
      <w:r>
        <w:rPr>
          <w:rFonts w:ascii="Times New Roman"/>
          <w:b w:val="false"/>
          <w:i w:val="false"/>
          <w:color w:val="000000"/>
          <w:sz w:val="28"/>
        </w:rPr>
        <w:t xml:space="preserve">
      (surname, name, patronymic (if any) of an individual, individual identification number) </w:t>
      </w:r>
    </w:p>
    <w:p>
      <w:pPr>
        <w:spacing w:after="0"/>
        <w:ind w:left="0"/>
        <w:jc w:val="both"/>
      </w:pPr>
      <w:r>
        <w:rPr>
          <w:rFonts w:ascii="Times New Roman"/>
          <w:b w:val="false"/>
          <w:i w:val="false"/>
          <w:color w:val="000000"/>
          <w:sz w:val="28"/>
        </w:rPr>
        <w:t>
      I hereby request you to issue a license on the implementation of</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(indicate the full name of the type of activity and (or) subtype (s) of activity) </w:t>
      </w:r>
    </w:p>
    <w:p>
      <w:pPr>
        <w:spacing w:after="0"/>
        <w:ind w:left="0"/>
        <w:jc w:val="both"/>
      </w:pPr>
      <w:r>
        <w:rPr>
          <w:rFonts w:ascii="Times New Roman"/>
          <w:b w:val="false"/>
          <w:i w:val="false"/>
          <w:color w:val="000000"/>
          <w:sz w:val="28"/>
        </w:rPr>
        <w:t>
      Address of the place of residence of an individual ________________________________ </w:t>
      </w:r>
    </w:p>
    <w:p>
      <w:pPr>
        <w:spacing w:after="0"/>
        <w:ind w:left="0"/>
        <w:jc w:val="both"/>
      </w:pPr>
      <w:r>
        <w:rPr>
          <w:rFonts w:ascii="Times New Roman"/>
          <w:b w:val="false"/>
          <w:i w:val="false"/>
          <w:color w:val="000000"/>
          <w:sz w:val="28"/>
        </w:rPr>
        <w:t>
      (postal code, region, city, district, town, street name, house/building number) </w:t>
      </w:r>
    </w:p>
    <w:p>
      <w:pPr>
        <w:spacing w:after="0"/>
        <w:ind w:left="0"/>
        <w:jc w:val="both"/>
      </w:pPr>
      <w:r>
        <w:rPr>
          <w:rFonts w:ascii="Times New Roman"/>
          <w:b w:val="false"/>
          <w:i w:val="false"/>
          <w:color w:val="000000"/>
          <w:sz w:val="28"/>
        </w:rPr>
        <w:t>
      E-mail ____________________________________________________________________ </w:t>
      </w:r>
    </w:p>
    <w:p>
      <w:pPr>
        <w:spacing w:after="0"/>
        <w:ind w:left="0"/>
        <w:jc w:val="both"/>
      </w:pPr>
      <w:r>
        <w:rPr>
          <w:rFonts w:ascii="Times New Roman"/>
          <w:b w:val="false"/>
          <w:i w:val="false"/>
          <w:color w:val="000000"/>
          <w:sz w:val="28"/>
        </w:rPr>
        <w:t>
      Phone numbers _____________________________________________________________ </w:t>
      </w:r>
    </w:p>
    <w:p>
      <w:pPr>
        <w:spacing w:after="0"/>
        <w:ind w:left="0"/>
        <w:jc w:val="both"/>
      </w:pPr>
      <w:r>
        <w:rPr>
          <w:rFonts w:ascii="Times New Roman"/>
          <w:b w:val="false"/>
          <w:i w:val="false"/>
          <w:color w:val="000000"/>
          <w:sz w:val="28"/>
        </w:rPr>
        <w:t>
      Address of the object of the activity or actions (operations) ___________________________ _________________ </w:t>
      </w:r>
    </w:p>
    <w:p>
      <w:pPr>
        <w:spacing w:after="0"/>
        <w:ind w:left="0"/>
        <w:jc w:val="both"/>
      </w:pPr>
      <w:r>
        <w:rPr>
          <w:rFonts w:ascii="Times New Roman"/>
          <w:b w:val="false"/>
          <w:i w:val="false"/>
          <w:color w:val="000000"/>
          <w:sz w:val="28"/>
        </w:rPr>
        <w:t xml:space="preserve">
      (postal code, region, city, district, locality, street name, house/building number (stationary premises) </w:t>
      </w:r>
    </w:p>
    <w:p>
      <w:pPr>
        <w:spacing w:after="0"/>
        <w:ind w:left="0"/>
        <w:jc w:val="both"/>
      </w:pPr>
      <w:r>
        <w:rPr>
          <w:rFonts w:ascii="Times New Roman"/>
          <w:b w:val="false"/>
          <w:i w:val="false"/>
          <w:color w:val="000000"/>
          <w:sz w:val="28"/>
        </w:rPr>
        <w:t>
      It is hereby confirmed that: all specified data are official contacts and any information on issues of issuing or refusing to issuance of a license; the applicant is not prohibited by the court from engaging in a licensed type and (or) subtype of activity; all attached documents are true and valid; the applicant agrees to the use of personal data of limited access, constituting a secret protected by law, contained in information systems, when issuing a license; Individual ____________________________________________________________ </w:t>
      </w:r>
    </w:p>
    <w:p>
      <w:pPr>
        <w:spacing w:after="0"/>
        <w:ind w:left="0"/>
        <w:jc w:val="both"/>
      </w:pPr>
      <w:r>
        <w:rPr>
          <w:rFonts w:ascii="Times New Roman"/>
          <w:b w:val="false"/>
          <w:i w:val="false"/>
          <w:color w:val="000000"/>
          <w:sz w:val="28"/>
        </w:rPr>
        <w:t>
      (signature) (surname, name, patronymic (if any) Date of filling: "___" 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the provision of</w:t>
            </w:r>
            <w:r>
              <w:br/>
            </w:r>
            <w:r>
              <w:rPr>
                <w:rFonts w:ascii="Times New Roman"/>
                <w:b w:val="false"/>
                <w:i w:val="false"/>
                <w:color w:val="000000"/>
                <w:sz w:val="20"/>
              </w:rPr>
              <w:t xml:space="preserve">public services "Issuance of a </w:t>
            </w:r>
            <w:r>
              <w:br/>
            </w:r>
            <w:r>
              <w:rPr>
                <w:rFonts w:ascii="Times New Roman"/>
                <w:b w:val="false"/>
                <w:i w:val="false"/>
                <w:color w:val="000000"/>
                <w:sz w:val="20"/>
              </w:rPr>
              <w:t xml:space="preserve">license for carriage of goods in the </w:t>
            </w:r>
            <w:r>
              <w:br/>
            </w:r>
            <w:r>
              <w:rPr>
                <w:rFonts w:ascii="Times New Roman"/>
                <w:b w:val="false"/>
                <w:i w:val="false"/>
                <w:color w:val="000000"/>
                <w:sz w:val="20"/>
              </w:rPr>
              <w:t>field of railway transport"</w:t>
            </w:r>
          </w:p>
        </w:tc>
      </w:tr>
    </w:tbl>
    <w:p>
      <w:pPr>
        <w:spacing w:after="0"/>
        <w:ind w:left="0"/>
        <w:jc w:val="left"/>
      </w:pPr>
      <w:r>
        <w:rPr>
          <w:rFonts w:ascii="Times New Roman"/>
          <w:b/>
          <w:i w:val="false"/>
          <w:color w:val="000000"/>
        </w:rPr>
        <w:t xml:space="preserve"> Application of a legal entity for reissuing a license </w:t>
      </w:r>
    </w:p>
    <w:p>
      <w:pPr>
        <w:spacing w:after="0"/>
        <w:ind w:left="0"/>
        <w:jc w:val="both"/>
      </w:pPr>
      <w:r>
        <w:rPr>
          <w:rFonts w:ascii="Times New Roman"/>
          <w:b w:val="false"/>
          <w:i w:val="false"/>
          <w:color w:val="000000"/>
          <w:sz w:val="28"/>
        </w:rPr>
        <w:t>
      To _______________________________________________________________________ </w:t>
      </w:r>
    </w:p>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 </w:t>
      </w:r>
    </w:p>
    <w:p>
      <w:pPr>
        <w:spacing w:after="0"/>
        <w:ind w:left="0"/>
        <w:jc w:val="both"/>
      </w:pPr>
      <w:r>
        <w:rPr>
          <w:rFonts w:ascii="Times New Roman"/>
          <w:b w:val="false"/>
          <w:i w:val="false"/>
          <w:color w:val="000000"/>
          <w:sz w:val="28"/>
        </w:rPr>
        <w:t xml:space="preserve">
      (full name, location, business identification number of a legal entity (including a foreign legal entity), </w:t>
      </w:r>
    </w:p>
    <w:p>
      <w:pPr>
        <w:spacing w:after="0"/>
        <w:ind w:left="0"/>
        <w:jc w:val="both"/>
      </w:pPr>
      <w:r>
        <w:rPr>
          <w:rFonts w:ascii="Times New Roman"/>
          <w:b w:val="false"/>
          <w:i w:val="false"/>
          <w:color w:val="000000"/>
          <w:sz w:val="28"/>
        </w:rPr>
        <w:t xml:space="preserve">
      business identification number of a branch or representative office of a foreign legal entity - if the legal </w:t>
      </w:r>
    </w:p>
    <w:p>
      <w:pPr>
        <w:spacing w:after="0"/>
        <w:ind w:left="0"/>
        <w:jc w:val="both"/>
      </w:pPr>
      <w:r>
        <w:rPr>
          <w:rFonts w:ascii="Times New Roman"/>
          <w:b w:val="false"/>
          <w:i w:val="false"/>
          <w:color w:val="000000"/>
          <w:sz w:val="28"/>
        </w:rPr>
        <w:t>
      entity does not have a business identification number) </w:t>
      </w:r>
    </w:p>
    <w:p>
      <w:pPr>
        <w:spacing w:after="0"/>
        <w:ind w:left="0"/>
        <w:jc w:val="both"/>
      </w:pPr>
      <w:r>
        <w:rPr>
          <w:rFonts w:ascii="Times New Roman"/>
          <w:b w:val="false"/>
          <w:i w:val="false"/>
          <w:color w:val="000000"/>
          <w:sz w:val="28"/>
        </w:rPr>
        <w:t>
      I hereby request you to reissue the license number __________ dated "___" _________ 20___ issued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(number(s) of license(s), date of issue, name of the licensor, the licensing authority) on the implementation of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xml:space="preserve">
      (full name of the type of activity and (or) subtype(s) activities) on the following basis(s) </w:t>
      </w:r>
    </w:p>
    <w:p>
      <w:pPr>
        <w:spacing w:after="0"/>
        <w:ind w:left="0"/>
        <w:jc w:val="both"/>
      </w:pPr>
      <w:r>
        <w:rPr>
          <w:rFonts w:ascii="Times New Roman"/>
          <w:b w:val="false"/>
          <w:i w:val="false"/>
          <w:color w:val="000000"/>
          <w:sz w:val="28"/>
        </w:rPr>
        <w:t>
      (indicate in the appropriate box X): </w:t>
      </w:r>
    </w:p>
    <w:p>
      <w:pPr>
        <w:spacing w:after="0"/>
        <w:ind w:left="0"/>
        <w:jc w:val="both"/>
      </w:pPr>
      <w:r>
        <w:rPr>
          <w:rFonts w:ascii="Times New Roman"/>
          <w:b w:val="false"/>
          <w:i w:val="false"/>
          <w:color w:val="000000"/>
          <w:sz w:val="28"/>
        </w:rPr>
        <w:t xml:space="preserve">
      1) reorganization of the legal entity-licensee in accordance with the procedure determined </w:t>
      </w:r>
    </w:p>
    <w:p>
      <w:pPr>
        <w:spacing w:after="0"/>
        <w:ind w:left="0"/>
        <w:jc w:val="both"/>
      </w:pPr>
      <w:r>
        <w:rPr>
          <w:rFonts w:ascii="Times New Roman"/>
          <w:b w:val="false"/>
          <w:i w:val="false"/>
          <w:color w:val="000000"/>
          <w:sz w:val="28"/>
        </w:rPr>
        <w:t xml:space="preserve">
      by Article 34 of the Law of the Republic of Kazakhstan "On Permits and Notifications" by </w:t>
      </w:r>
    </w:p>
    <w:p>
      <w:pPr>
        <w:spacing w:after="0"/>
        <w:ind w:left="0"/>
        <w:jc w:val="both"/>
      </w:pPr>
      <w:r>
        <w:rPr>
          <w:rFonts w:ascii="Times New Roman"/>
          <w:b w:val="false"/>
          <w:i w:val="false"/>
          <w:color w:val="000000"/>
          <w:sz w:val="28"/>
        </w:rPr>
        <w:t xml:space="preserve">
      (indicate in the appropriate box X): </w:t>
      </w:r>
    </w:p>
    <w:p>
      <w:pPr>
        <w:spacing w:after="0"/>
        <w:ind w:left="0"/>
        <w:jc w:val="both"/>
      </w:pPr>
      <w:r>
        <w:rPr>
          <w:rFonts w:ascii="Times New Roman"/>
          <w:b w:val="false"/>
          <w:i w:val="false"/>
          <w:color w:val="000000"/>
          <w:sz w:val="28"/>
        </w:rPr>
        <w:t>
      merger ____ transformation ____ accession ____ separation ____ division ____</w:t>
      </w:r>
    </w:p>
    <w:p>
      <w:pPr>
        <w:spacing w:after="0"/>
        <w:ind w:left="0"/>
        <w:jc w:val="both"/>
      </w:pPr>
      <w:r>
        <w:rPr>
          <w:rFonts w:ascii="Times New Roman"/>
          <w:b w:val="false"/>
          <w:i w:val="false"/>
          <w:color w:val="000000"/>
          <w:sz w:val="28"/>
        </w:rPr>
        <w:t xml:space="preserve">
      2) change of the name and (or) location of the legal of the licensee (if the address </w:t>
      </w:r>
    </w:p>
    <w:p>
      <w:pPr>
        <w:spacing w:after="0"/>
        <w:ind w:left="0"/>
        <w:jc w:val="both"/>
      </w:pPr>
      <w:r>
        <w:rPr>
          <w:rFonts w:ascii="Times New Roman"/>
          <w:b w:val="false"/>
          <w:i w:val="false"/>
          <w:color w:val="000000"/>
          <w:sz w:val="28"/>
        </w:rPr>
        <w:t>
      is indicated in the license) _________________________________________________</w:t>
      </w:r>
    </w:p>
    <w:p>
      <w:pPr>
        <w:spacing w:after="0"/>
        <w:ind w:left="0"/>
        <w:jc w:val="both"/>
      </w:pPr>
      <w:r>
        <w:rPr>
          <w:rFonts w:ascii="Times New Roman"/>
          <w:b w:val="false"/>
          <w:i w:val="false"/>
          <w:color w:val="000000"/>
          <w:sz w:val="28"/>
        </w:rPr>
        <w:t xml:space="preserve">
      3) change of the address of the location of the object without physically moving it for </w:t>
      </w:r>
    </w:p>
    <w:p>
      <w:pPr>
        <w:spacing w:after="0"/>
        <w:ind w:left="0"/>
        <w:jc w:val="both"/>
      </w:pPr>
      <w:r>
        <w:rPr>
          <w:rFonts w:ascii="Times New Roman"/>
          <w:b w:val="false"/>
          <w:i w:val="false"/>
          <w:color w:val="000000"/>
          <w:sz w:val="28"/>
        </w:rPr>
        <w:t>
      a license issued under the class "permits issued for objects" or for applications to a license indicating objects</w:t>
      </w:r>
    </w:p>
    <w:p>
      <w:pPr>
        <w:spacing w:after="0"/>
        <w:ind w:left="0"/>
        <w:jc w:val="both"/>
      </w:pPr>
      <w:r>
        <w:rPr>
          <w:rFonts w:ascii="Times New Roman"/>
          <w:b w:val="false"/>
          <w:i w:val="false"/>
          <w:color w:val="000000"/>
          <w:sz w:val="28"/>
        </w:rPr>
        <w:t xml:space="preserve">
      4) the presence of a requirement to reissue in the laws of the Republic of Kazakhstan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5) change of the name of the type and (or) subspecies of activity ______________________________ </w:t>
      </w:r>
    </w:p>
    <w:p>
      <w:pPr>
        <w:spacing w:after="0"/>
        <w:ind w:left="0"/>
        <w:jc w:val="both"/>
      </w:pPr>
      <w:r>
        <w:rPr>
          <w:rFonts w:ascii="Times New Roman"/>
          <w:b w:val="false"/>
          <w:i w:val="false"/>
          <w:color w:val="000000"/>
          <w:sz w:val="28"/>
        </w:rPr>
        <w:t xml:space="preserve">
      Address of the legal entity ____________________________________________________ </w:t>
      </w:r>
    </w:p>
    <w:p>
      <w:pPr>
        <w:spacing w:after="0"/>
        <w:ind w:left="0"/>
        <w:jc w:val="both"/>
      </w:pPr>
      <w:r>
        <w:rPr>
          <w:rFonts w:ascii="Times New Roman"/>
          <w:b w:val="false"/>
          <w:i w:val="false"/>
          <w:color w:val="000000"/>
          <w:sz w:val="28"/>
        </w:rPr>
        <w:t xml:space="preserve">
      (country - for a foreign legal entity, postal index, region, city, district, settlement, street name, </w:t>
      </w:r>
    </w:p>
    <w:p>
      <w:pPr>
        <w:spacing w:after="0"/>
        <w:ind w:left="0"/>
        <w:jc w:val="both"/>
      </w:pPr>
      <w:r>
        <w:rPr>
          <w:rFonts w:ascii="Times New Roman"/>
          <w:b w:val="false"/>
          <w:i w:val="false"/>
          <w:color w:val="000000"/>
          <w:sz w:val="28"/>
        </w:rPr>
        <w:t>
      house/building (stationary premises) number e-mail ______________________________________</w:t>
      </w:r>
    </w:p>
    <w:p>
      <w:pPr>
        <w:spacing w:after="0"/>
        <w:ind w:left="0"/>
        <w:jc w:val="both"/>
      </w:pPr>
      <w:r>
        <w:rPr>
          <w:rFonts w:ascii="Times New Roman"/>
          <w:b w:val="false"/>
          <w:i w:val="false"/>
          <w:color w:val="000000"/>
          <w:sz w:val="28"/>
        </w:rPr>
        <w:t>
      Phone numbers ___________________________________________________________</w:t>
      </w:r>
    </w:p>
    <w:p>
      <w:pPr>
        <w:spacing w:after="0"/>
        <w:ind w:left="0"/>
        <w:jc w:val="both"/>
      </w:pPr>
      <w:r>
        <w:rPr>
          <w:rFonts w:ascii="Times New Roman"/>
          <w:b w:val="false"/>
          <w:i w:val="false"/>
          <w:color w:val="000000"/>
          <w:sz w:val="28"/>
        </w:rPr>
        <w:t>
      Address of the object of implementation of activities or actions (operations) 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(postal code, region, city, district, settlement, street name, house/building number (stationary premises) </w:t>
      </w:r>
    </w:p>
    <w:p>
      <w:pPr>
        <w:spacing w:after="0"/>
        <w:ind w:left="0"/>
        <w:jc w:val="both"/>
      </w:pPr>
      <w:r>
        <w:rPr>
          <w:rFonts w:ascii="Times New Roman"/>
          <w:b w:val="false"/>
          <w:i w:val="false"/>
          <w:color w:val="000000"/>
          <w:sz w:val="28"/>
        </w:rPr>
        <w:t xml:space="preserve">
      It is hereby confirmed that: all specified data are official contacts and any information on issues of issuing </w:t>
      </w:r>
    </w:p>
    <w:p>
      <w:pPr>
        <w:spacing w:after="0"/>
        <w:ind w:left="0"/>
        <w:jc w:val="both"/>
      </w:pPr>
      <w:r>
        <w:rPr>
          <w:rFonts w:ascii="Times New Roman"/>
          <w:b w:val="false"/>
          <w:i w:val="false"/>
          <w:color w:val="000000"/>
          <w:sz w:val="28"/>
        </w:rPr>
        <w:t xml:space="preserve">
      or refusing to issue a license may be sent to them; the applicant is not prohibited by the court from engaging </w:t>
      </w:r>
    </w:p>
    <w:p>
      <w:pPr>
        <w:spacing w:after="0"/>
        <w:ind w:left="0"/>
        <w:jc w:val="both"/>
      </w:pPr>
      <w:r>
        <w:rPr>
          <w:rFonts w:ascii="Times New Roman"/>
          <w:b w:val="false"/>
          <w:i w:val="false"/>
          <w:color w:val="000000"/>
          <w:sz w:val="28"/>
        </w:rPr>
        <w:t xml:space="preserve">
      in a licensed type and (or) subtype of activity; all attached documents are true and valid; the applicant </w:t>
      </w:r>
    </w:p>
    <w:p>
      <w:pPr>
        <w:spacing w:after="0"/>
        <w:ind w:left="0"/>
        <w:jc w:val="both"/>
      </w:pPr>
      <w:r>
        <w:rPr>
          <w:rFonts w:ascii="Times New Roman"/>
          <w:b w:val="false"/>
          <w:i w:val="false"/>
          <w:color w:val="000000"/>
          <w:sz w:val="28"/>
        </w:rPr>
        <w:t xml:space="preserve">
      agrees to the use of personal data of limited access, constituting a secret protected by law, </w:t>
      </w:r>
    </w:p>
    <w:p>
      <w:pPr>
        <w:spacing w:after="0"/>
        <w:ind w:left="0"/>
        <w:jc w:val="both"/>
      </w:pPr>
      <w:r>
        <w:rPr>
          <w:rFonts w:ascii="Times New Roman"/>
          <w:b w:val="false"/>
          <w:i w:val="false"/>
          <w:color w:val="000000"/>
          <w:sz w:val="28"/>
        </w:rPr>
        <w:t>
      contained in information systems, when issuing a license and (or) annex to the license; 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(signature) (surname, name, patronymic (if any) Date of filling: "__" 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the provision of</w:t>
            </w:r>
            <w:r>
              <w:br/>
            </w:r>
            <w:r>
              <w:rPr>
                <w:rFonts w:ascii="Times New Roman"/>
                <w:b w:val="false"/>
                <w:i w:val="false"/>
                <w:color w:val="000000"/>
                <w:sz w:val="20"/>
              </w:rPr>
              <w:t xml:space="preserve">public services "Issuance of a </w:t>
            </w:r>
            <w:r>
              <w:br/>
            </w:r>
            <w:r>
              <w:rPr>
                <w:rFonts w:ascii="Times New Roman"/>
                <w:b w:val="false"/>
                <w:i w:val="false"/>
                <w:color w:val="000000"/>
                <w:sz w:val="20"/>
              </w:rPr>
              <w:t xml:space="preserve">license for carriage of goods in the </w:t>
            </w:r>
            <w:r>
              <w:br/>
            </w:r>
            <w:r>
              <w:rPr>
                <w:rFonts w:ascii="Times New Roman"/>
                <w:b w:val="false"/>
                <w:i w:val="false"/>
                <w:color w:val="000000"/>
                <w:sz w:val="20"/>
              </w:rPr>
              <w:t>field of railway transport"</w:t>
            </w:r>
          </w:p>
        </w:tc>
      </w:tr>
    </w:tbl>
    <w:p>
      <w:pPr>
        <w:spacing w:after="0"/>
        <w:ind w:left="0"/>
        <w:jc w:val="left"/>
      </w:pPr>
      <w:r>
        <w:rPr>
          <w:rFonts w:ascii="Times New Roman"/>
          <w:b/>
          <w:i w:val="false"/>
          <w:color w:val="000000"/>
        </w:rPr>
        <w:t xml:space="preserve"> Application of an individual for reissuing of a license</w:t>
      </w:r>
    </w:p>
    <w:p>
      <w:pPr>
        <w:spacing w:after="0"/>
        <w:ind w:left="0"/>
        <w:jc w:val="both"/>
      </w:pPr>
      <w:r>
        <w:rPr>
          <w:rFonts w:ascii="Times New Roman"/>
          <w:b w:val="false"/>
          <w:i w:val="false"/>
          <w:color w:val="000000"/>
          <w:sz w:val="28"/>
        </w:rPr>
        <w:t>
      To ______________________________________________________________________</w:t>
      </w:r>
    </w:p>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 </w:t>
      </w:r>
    </w:p>
    <w:p>
      <w:pPr>
        <w:spacing w:after="0"/>
        <w:ind w:left="0"/>
        <w:jc w:val="both"/>
      </w:pPr>
      <w:r>
        <w:rPr>
          <w:rFonts w:ascii="Times New Roman"/>
          <w:b w:val="false"/>
          <w:i w:val="false"/>
          <w:color w:val="000000"/>
          <w:sz w:val="28"/>
        </w:rPr>
        <w:t>
      (surname, first name, middle name (if any) of an individual, an individual identification number) </w:t>
      </w:r>
    </w:p>
    <w:p>
      <w:pPr>
        <w:spacing w:after="0"/>
        <w:ind w:left="0"/>
        <w:jc w:val="both"/>
      </w:pPr>
      <w:r>
        <w:rPr>
          <w:rFonts w:ascii="Times New Roman"/>
          <w:b w:val="false"/>
          <w:i w:val="false"/>
          <w:color w:val="000000"/>
          <w:sz w:val="28"/>
        </w:rPr>
        <w:t xml:space="preserve">
      I hereby request you to reissue the license number ____________ dated _________ 20___ issued _____________ </w:t>
      </w:r>
    </w:p>
    <w:p>
      <w:pPr>
        <w:spacing w:after="0"/>
        <w:ind w:left="0"/>
        <w:jc w:val="both"/>
      </w:pPr>
      <w:r>
        <w:rPr>
          <w:rFonts w:ascii="Times New Roman"/>
          <w:b w:val="false"/>
          <w:i w:val="false"/>
          <w:color w:val="000000"/>
          <w:sz w:val="28"/>
        </w:rPr>
        <w:t xml:space="preserve">
      (number(s) of license(s), date of issue, name of the licensor that issued the __________________ </w:t>
      </w:r>
    </w:p>
    <w:p>
      <w:pPr>
        <w:spacing w:after="0"/>
        <w:ind w:left="0"/>
        <w:jc w:val="both"/>
      </w:pPr>
      <w:r>
        <w:rPr>
          <w:rFonts w:ascii="Times New Roman"/>
          <w:b w:val="false"/>
          <w:i w:val="false"/>
          <w:color w:val="000000"/>
          <w:sz w:val="28"/>
        </w:rPr>
        <w:t>
      license) on the implementation of _______________________________________________</w:t>
      </w:r>
    </w:p>
    <w:p>
      <w:pPr>
        <w:spacing w:after="0"/>
        <w:ind w:left="0"/>
        <w:jc w:val="both"/>
      </w:pPr>
      <w:r>
        <w:rPr>
          <w:rFonts w:ascii="Times New Roman"/>
          <w:b w:val="false"/>
          <w:i w:val="false"/>
          <w:color w:val="000000"/>
          <w:sz w:val="28"/>
        </w:rPr>
        <w:t>
      (full name of the type of activity and (or) subtype(s) of activity) on the following basis (indicate in the appropriate box X): </w:t>
      </w:r>
    </w:p>
    <w:p>
      <w:pPr>
        <w:spacing w:after="0"/>
        <w:ind w:left="0"/>
        <w:jc w:val="both"/>
      </w:pPr>
      <w:r>
        <w:rPr>
          <w:rFonts w:ascii="Times New Roman"/>
          <w:b w:val="false"/>
          <w:i w:val="false"/>
          <w:color w:val="000000"/>
          <w:sz w:val="28"/>
        </w:rPr>
        <w:t>
      1) change of name, name, patronymic (if any) of an individual licensee ____________________ </w:t>
      </w:r>
    </w:p>
    <w:p>
      <w:pPr>
        <w:spacing w:after="0"/>
        <w:ind w:left="0"/>
        <w:jc w:val="both"/>
      </w:pPr>
      <w:r>
        <w:rPr>
          <w:rFonts w:ascii="Times New Roman"/>
          <w:b w:val="false"/>
          <w:i w:val="false"/>
          <w:color w:val="000000"/>
          <w:sz w:val="28"/>
        </w:rPr>
        <w:t>
      2) re-registration of an individual entrepreneur-licensee, change of his/her name _______________ _____________________________ </w:t>
      </w:r>
    </w:p>
    <w:p>
      <w:pPr>
        <w:spacing w:after="0"/>
        <w:ind w:left="0"/>
        <w:jc w:val="both"/>
      </w:pPr>
      <w:r>
        <w:rPr>
          <w:rFonts w:ascii="Times New Roman"/>
          <w:b w:val="false"/>
          <w:i w:val="false"/>
          <w:color w:val="000000"/>
          <w:sz w:val="28"/>
        </w:rPr>
        <w:t xml:space="preserve">
      3) change of the address of the location of the object without its physical movement for a license </w:t>
      </w:r>
    </w:p>
    <w:p>
      <w:pPr>
        <w:spacing w:after="0"/>
        <w:ind w:left="0"/>
        <w:jc w:val="both"/>
      </w:pPr>
      <w:r>
        <w:rPr>
          <w:rFonts w:ascii="Times New Roman"/>
          <w:b w:val="false"/>
          <w:i w:val="false"/>
          <w:color w:val="000000"/>
          <w:sz w:val="28"/>
        </w:rPr>
        <w:t>
      issued under the class "permits issued for objects" or for annexes to a license indicating objects ______________ </w:t>
      </w:r>
    </w:p>
    <w:p>
      <w:pPr>
        <w:spacing w:after="0"/>
        <w:ind w:left="0"/>
        <w:jc w:val="both"/>
      </w:pPr>
      <w:r>
        <w:rPr>
          <w:rFonts w:ascii="Times New Roman"/>
          <w:b w:val="false"/>
          <w:i w:val="false"/>
          <w:color w:val="000000"/>
          <w:sz w:val="28"/>
        </w:rPr>
        <w:t>
      4) the existence of a requirement for re-registration in the laws of the Republic of Kazakhstan __________________________________ </w:t>
      </w:r>
    </w:p>
    <w:p>
      <w:pPr>
        <w:spacing w:after="0"/>
        <w:ind w:left="0"/>
        <w:jc w:val="both"/>
      </w:pPr>
      <w:r>
        <w:rPr>
          <w:rFonts w:ascii="Times New Roman"/>
          <w:b w:val="false"/>
          <w:i w:val="false"/>
          <w:color w:val="000000"/>
          <w:sz w:val="28"/>
        </w:rPr>
        <w:t xml:space="preserve">
      5) change in the name of the type and (or) type of activity _______________________________________________________________ </w:t>
      </w:r>
    </w:p>
    <w:p>
      <w:pPr>
        <w:spacing w:after="0"/>
        <w:ind w:left="0"/>
        <w:jc w:val="both"/>
      </w:pPr>
      <w:r>
        <w:rPr>
          <w:rFonts w:ascii="Times New Roman"/>
          <w:b w:val="false"/>
          <w:i w:val="false"/>
          <w:color w:val="000000"/>
          <w:sz w:val="28"/>
        </w:rPr>
        <w:t xml:space="preserve">
      Address of the place of residence of an individual ______________________________________________________________________ </w:t>
      </w:r>
    </w:p>
    <w:p>
      <w:pPr>
        <w:spacing w:after="0"/>
        <w:ind w:left="0"/>
        <w:jc w:val="both"/>
      </w:pPr>
      <w:r>
        <w:rPr>
          <w:rFonts w:ascii="Times New Roman"/>
          <w:b w:val="false"/>
          <w:i w:val="false"/>
          <w:color w:val="000000"/>
          <w:sz w:val="28"/>
        </w:rPr>
        <w:t xml:space="preserve">
      (postal code, region, city, district, settlement, street name, house/building number) </w:t>
      </w:r>
    </w:p>
    <w:p>
      <w:pPr>
        <w:spacing w:after="0"/>
        <w:ind w:left="0"/>
        <w:jc w:val="both"/>
      </w:pPr>
      <w:r>
        <w:rPr>
          <w:rFonts w:ascii="Times New Roman"/>
          <w:b w:val="false"/>
          <w:i w:val="false"/>
          <w:color w:val="000000"/>
          <w:sz w:val="28"/>
        </w:rPr>
        <w:t xml:space="preserve">
      Email ___________________________________________________________________ </w:t>
      </w:r>
    </w:p>
    <w:p>
      <w:pPr>
        <w:spacing w:after="0"/>
        <w:ind w:left="0"/>
        <w:jc w:val="both"/>
      </w:pPr>
      <w:r>
        <w:rPr>
          <w:rFonts w:ascii="Times New Roman"/>
          <w:b w:val="false"/>
          <w:i w:val="false"/>
          <w:color w:val="000000"/>
          <w:sz w:val="28"/>
        </w:rPr>
        <w:t>
      Phone numbers ____________________________________________________________</w:t>
      </w:r>
    </w:p>
    <w:p>
      <w:pPr>
        <w:spacing w:after="0"/>
        <w:ind w:left="0"/>
        <w:jc w:val="both"/>
      </w:pPr>
      <w:r>
        <w:rPr>
          <w:rFonts w:ascii="Times New Roman"/>
          <w:b w:val="false"/>
          <w:i w:val="false"/>
          <w:color w:val="000000"/>
          <w:sz w:val="28"/>
        </w:rPr>
        <w:t>
      Address of the object of the activity or actions (operations) ________________________________________________________________________________</w:t>
      </w:r>
    </w:p>
    <w:p>
      <w:pPr>
        <w:spacing w:after="0"/>
        <w:ind w:left="0"/>
        <w:jc w:val="both"/>
      </w:pPr>
      <w:r>
        <w:rPr>
          <w:rFonts w:ascii="Times New Roman"/>
          <w:b w:val="false"/>
          <w:i w:val="false"/>
          <w:color w:val="000000"/>
          <w:sz w:val="28"/>
        </w:rPr>
        <w:t xml:space="preserve">
      (postal zip code, region, city, district, us location, street name, house/building number (stationary premises) </w:t>
      </w:r>
    </w:p>
    <w:p>
      <w:pPr>
        <w:spacing w:after="0"/>
        <w:ind w:left="0"/>
        <w:jc w:val="both"/>
      </w:pPr>
      <w:r>
        <w:rPr>
          <w:rFonts w:ascii="Times New Roman"/>
          <w:b w:val="false"/>
          <w:i w:val="false"/>
          <w:color w:val="000000"/>
          <w:sz w:val="28"/>
        </w:rPr>
        <w:t>
      It is hereby confirmed that: all specified data are official contacts and any information on issues of issuing or refusing to issue a license can be sent to them; the applicant is not prohibited by the court from engaging in a licensed type and (or) subtype of activity; all attached documents are true and valid; the applicant agrees to the use of personal data of limited access, constituting a secret protected by law, contained in information systems, when issuing a license and (or) annex to the license; </w:t>
      </w:r>
    </w:p>
    <w:p>
      <w:pPr>
        <w:spacing w:after="0"/>
        <w:ind w:left="0"/>
        <w:jc w:val="both"/>
      </w:pPr>
      <w:r>
        <w:rPr>
          <w:rFonts w:ascii="Times New Roman"/>
          <w:b w:val="false"/>
          <w:i w:val="false"/>
          <w:color w:val="000000"/>
          <w:sz w:val="28"/>
        </w:rPr>
        <w:t>
      Individual __________ ______________________________________________________ </w:t>
      </w:r>
    </w:p>
    <w:p>
      <w:pPr>
        <w:spacing w:after="0"/>
        <w:ind w:left="0"/>
        <w:jc w:val="both"/>
      </w:pPr>
      <w:r>
        <w:rPr>
          <w:rFonts w:ascii="Times New Roman"/>
          <w:b w:val="false"/>
          <w:i w:val="false"/>
          <w:color w:val="000000"/>
          <w:sz w:val="28"/>
        </w:rPr>
        <w:t>
      (signature) (surname, name, patronymic (if any) Date of filling: "__" 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Rules for the provision of</w:t>
            </w:r>
            <w:r>
              <w:br/>
            </w:r>
            <w:r>
              <w:rPr>
                <w:rFonts w:ascii="Times New Roman"/>
                <w:b w:val="false"/>
                <w:i w:val="false"/>
                <w:color w:val="000000"/>
                <w:sz w:val="20"/>
              </w:rPr>
              <w:t xml:space="preserve">public services "Issuance of a </w:t>
            </w:r>
            <w:r>
              <w:br/>
            </w:r>
            <w:r>
              <w:rPr>
                <w:rFonts w:ascii="Times New Roman"/>
                <w:b w:val="false"/>
                <w:i w:val="false"/>
                <w:color w:val="000000"/>
                <w:sz w:val="20"/>
              </w:rPr>
              <w:t xml:space="preserve">license for carriage of goods in the </w:t>
            </w:r>
            <w:r>
              <w:br/>
            </w:r>
            <w:r>
              <w:rPr>
                <w:rFonts w:ascii="Times New Roman"/>
                <w:b w:val="false"/>
                <w:i w:val="false"/>
                <w:color w:val="000000"/>
                <w:sz w:val="20"/>
              </w:rPr>
              <w:t>field of railway transport"</w:t>
            </w:r>
          </w:p>
        </w:tc>
      </w:tr>
    </w:tbl>
    <w:bookmarkStart w:name="z86" w:id="0"/>
    <w:p>
      <w:pPr>
        <w:spacing w:after="0"/>
        <w:ind w:left="0"/>
        <w:jc w:val="left"/>
      </w:pPr>
      <w:r>
        <w:rPr>
          <w:rFonts w:ascii="Times New Roman"/>
          <w:b/>
          <w:i w:val="false"/>
          <w:color w:val="000000"/>
        </w:rPr>
        <w:t xml:space="preserve"> List of basic requirements for provision of the public service "Issuance of a license for the carriage of goods in the field of railway transport"</w:t>
      </w:r>
    </w:p>
    <w:bookmarkEnd w:id="0"/>
    <w:p>
      <w:pPr>
        <w:spacing w:after="0"/>
        <w:ind w:left="0"/>
        <w:jc w:val="both"/>
      </w:pPr>
      <w:r>
        <w:rPr>
          <w:rFonts w:ascii="Times New Roman"/>
          <w:b w:val="false"/>
          <w:i w:val="false"/>
          <w:color w:val="ff0000"/>
          <w:sz w:val="28"/>
        </w:rPr>
        <w:t>
      Footnote. Appendix 5 - as amended by the order of the Acting Minister of Industry and Infrastructure Development of the Republic of Kazakhstan dated 07.10.2022 No. 560 (shall be enforced sixty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public service "Issuance of a license for the carriage of goods in the field of railway transport"</w:t>
            </w:r>
          </w:p>
          <w:p>
            <w:pPr>
              <w:spacing w:after="20"/>
              <w:ind w:left="20"/>
              <w:jc w:val="both"/>
            </w:pPr>
            <w:r>
              <w:rPr>
                <w:rFonts w:ascii="Times New Roman"/>
                <w:b w:val="false"/>
                <w:i w:val="false"/>
                <w:color w:val="000000"/>
                <w:sz w:val="20"/>
              </w:rPr>
              <w:t>
1) Issuance of a license for the carriage of goods in the field of railway transport;</w:t>
            </w:r>
          </w:p>
          <w:p>
            <w:pPr>
              <w:spacing w:after="20"/>
              <w:ind w:left="20"/>
              <w:jc w:val="both"/>
            </w:pPr>
            <w:r>
              <w:rPr>
                <w:rFonts w:ascii="Times New Roman"/>
                <w:b w:val="false"/>
                <w:i w:val="false"/>
                <w:color w:val="000000"/>
                <w:sz w:val="20"/>
              </w:rPr>
              <w:t xml:space="preserve">
2) Renewal of a license for the carriage of goods in the field of railway transport.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Territorial bodies of the Transport Committee of the Ministry of Industry and Infrastructure Development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E-government web portal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term of rendering the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(two) working days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form of provision of the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(fully automated)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result of provision of the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renewal of a license for the carriage of goods in the field of railway transport in the form of an electronic document signed by the service provider's EDS, or a reasoned refusal to provide a public service in the case and on the grounds provided for in paragraph 9 of this list.</w:t>
            </w:r>
          </w:p>
          <w:p>
            <w:pPr>
              <w:spacing w:after="20"/>
              <w:ind w:left="20"/>
              <w:jc w:val="both"/>
            </w:pPr>
            <w:r>
              <w:rPr>
                <w:rFonts w:ascii="Times New Roman"/>
                <w:b w:val="false"/>
                <w:i w:val="false"/>
                <w:color w:val="000000"/>
                <w:sz w:val="20"/>
              </w:rPr>
              <w:t>
The form of providing the result of provision of the public service is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the fee charged to the service recipient for provision of the public service, and the methods of its collection in cases provided for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service is provided on a paid basis to individuals and legal entities.</w:t>
            </w:r>
          </w:p>
          <w:p>
            <w:pPr>
              <w:spacing w:after="20"/>
              <w:ind w:left="20"/>
              <w:jc w:val="both"/>
            </w:pPr>
            <w:r>
              <w:rPr>
                <w:rFonts w:ascii="Times New Roman"/>
                <w:b w:val="false"/>
                <w:i w:val="false"/>
                <w:color w:val="000000"/>
                <w:sz w:val="20"/>
              </w:rPr>
              <w:t>
The license fee is paid to the local budget at the fee rate established by the Code of the Republic of Kazakhstan "On taxes and other mandatory payments to the budget (Tax Code)" and is:</w:t>
            </w:r>
          </w:p>
          <w:p>
            <w:pPr>
              <w:spacing w:after="20"/>
              <w:ind w:left="20"/>
              <w:jc w:val="both"/>
            </w:pPr>
            <w:r>
              <w:rPr>
                <w:rFonts w:ascii="Times New Roman"/>
                <w:b w:val="false"/>
                <w:i w:val="false"/>
                <w:color w:val="000000"/>
                <w:sz w:val="20"/>
              </w:rPr>
              <w:t>
1) for the issuance of a license – a six-fold monthly calculation index valid on the day of payment of the fee;</w:t>
            </w:r>
          </w:p>
          <w:p>
            <w:pPr>
              <w:spacing w:after="20"/>
              <w:ind w:left="20"/>
              <w:jc w:val="both"/>
            </w:pPr>
            <w:r>
              <w:rPr>
                <w:rFonts w:ascii="Times New Roman"/>
                <w:b w:val="false"/>
                <w:i w:val="false"/>
                <w:color w:val="000000"/>
                <w:sz w:val="20"/>
              </w:rPr>
              <w:t>
2) for the renewal of the license – 10% of the fee rate when issuing the license.</w:t>
            </w:r>
          </w:p>
          <w:p>
            <w:pPr>
              <w:spacing w:after="20"/>
              <w:ind w:left="20"/>
              <w:jc w:val="both"/>
            </w:pPr>
            <w:r>
              <w:rPr>
                <w:rFonts w:ascii="Times New Roman"/>
                <w:b w:val="false"/>
                <w:i w:val="false"/>
                <w:color w:val="000000"/>
                <w:sz w:val="20"/>
              </w:rPr>
              <w:t xml:space="preserve">
Payment of the amount of the registration fee to the budget is made in cash and non-cash form through PGEG.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of work of the service provider, State Corporation and information objects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from 9-00 to 18-30, with a lunch break from 13-00 to 14-30, except weekends and holidays, according to the labor legislation of the Republic of Kazakhstan;</w:t>
            </w:r>
          </w:p>
          <w:p>
            <w:pPr>
              <w:spacing w:after="20"/>
              <w:ind w:left="20"/>
              <w:jc w:val="both"/>
            </w:pPr>
            <w:r>
              <w:rPr>
                <w:rFonts w:ascii="Times New Roman"/>
                <w:b w:val="false"/>
                <w:i w:val="false"/>
                <w:color w:val="000000"/>
                <w:sz w:val="20"/>
              </w:rPr>
              <w:t xml:space="preserve">
2) the portal – around the clock, except for technical breaks in connection with repair work (when the service recipient applies after the end of working hours, on weekends and holidays according to the Code, applications are accepted and the results of provision of the public service are issued on the next working day).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list of documents and information required from the service recipient for provision of the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obtain a license:</w:t>
            </w:r>
          </w:p>
          <w:p>
            <w:pPr>
              <w:spacing w:after="20"/>
              <w:ind w:left="20"/>
              <w:jc w:val="both"/>
            </w:pPr>
            <w:r>
              <w:rPr>
                <w:rFonts w:ascii="Times New Roman"/>
                <w:b w:val="false"/>
                <w:i w:val="false"/>
                <w:color w:val="000000"/>
                <w:sz w:val="20"/>
              </w:rPr>
              <w:t>
1) the application of the legal entity for obtaining a license or the application of the individual for obtaining a license;</w:t>
            </w:r>
          </w:p>
          <w:p>
            <w:pPr>
              <w:spacing w:after="20"/>
              <w:ind w:left="20"/>
              <w:jc w:val="both"/>
            </w:pPr>
            <w:r>
              <w:rPr>
                <w:rFonts w:ascii="Times New Roman"/>
                <w:b w:val="false"/>
                <w:i w:val="false"/>
                <w:color w:val="000000"/>
                <w:sz w:val="20"/>
              </w:rPr>
              <w:t>
2) information in accordance with the qualification requirements;</w:t>
            </w:r>
          </w:p>
          <w:p>
            <w:pPr>
              <w:spacing w:after="20"/>
              <w:ind w:left="20"/>
              <w:jc w:val="both"/>
            </w:pPr>
            <w:r>
              <w:rPr>
                <w:rFonts w:ascii="Times New Roman"/>
                <w:b w:val="false"/>
                <w:i w:val="false"/>
                <w:color w:val="000000"/>
                <w:sz w:val="20"/>
              </w:rPr>
              <w:t>
To renew the license:</w:t>
            </w:r>
          </w:p>
          <w:p>
            <w:pPr>
              <w:spacing w:after="20"/>
              <w:ind w:left="20"/>
              <w:jc w:val="both"/>
            </w:pPr>
            <w:r>
              <w:rPr>
                <w:rFonts w:ascii="Times New Roman"/>
                <w:b w:val="false"/>
                <w:i w:val="false"/>
                <w:color w:val="000000"/>
                <w:sz w:val="20"/>
              </w:rPr>
              <w:t xml:space="preserve">
1) the application of the legal entity for the renewal of the license or the application of the individual for the renewal of the license.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grounds for refusal to provide the public service established by the laws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engaging in a type of activity prohibited by the laws of the Republic of Kazakhstan for this category of entities (individuals or legal entities);</w:t>
            </w:r>
          </w:p>
          <w:p>
            <w:pPr>
              <w:spacing w:after="20"/>
              <w:ind w:left="20"/>
              <w:jc w:val="both"/>
            </w:pPr>
            <w:r>
              <w:rPr>
                <w:rFonts w:ascii="Times New Roman"/>
                <w:b w:val="false"/>
                <w:i w:val="false"/>
                <w:color w:val="000000"/>
                <w:sz w:val="20"/>
              </w:rPr>
              <w:t>
2) the license fee has not been paid;</w:t>
            </w:r>
          </w:p>
          <w:p>
            <w:pPr>
              <w:spacing w:after="20"/>
              <w:ind w:left="20"/>
              <w:jc w:val="both"/>
            </w:pPr>
            <w:r>
              <w:rPr>
                <w:rFonts w:ascii="Times New Roman"/>
                <w:b w:val="false"/>
                <w:i w:val="false"/>
                <w:color w:val="000000"/>
                <w:sz w:val="20"/>
              </w:rPr>
              <w:t>
3) the service recipient does not meet the qualification requirements;</w:t>
            </w:r>
          </w:p>
          <w:p>
            <w:pPr>
              <w:spacing w:after="20"/>
              <w:ind w:left="20"/>
              <w:jc w:val="both"/>
            </w:pPr>
            <w:r>
              <w:rPr>
                <w:rFonts w:ascii="Times New Roman"/>
                <w:b w:val="false"/>
                <w:i w:val="false"/>
                <w:color w:val="000000"/>
                <w:sz w:val="20"/>
              </w:rPr>
              <w:t>
4) there is a court decision (verdict) that has entered into force against the service recipient, prohibiting him from engaging in cargo transportation activities in the field of railway transport;</w:t>
            </w:r>
          </w:p>
          <w:p>
            <w:pPr>
              <w:spacing w:after="20"/>
              <w:ind w:left="20"/>
              <w:jc w:val="both"/>
            </w:pPr>
            <w:r>
              <w:rPr>
                <w:rFonts w:ascii="Times New Roman"/>
                <w:b w:val="false"/>
                <w:i w:val="false"/>
                <w:color w:val="000000"/>
                <w:sz w:val="20"/>
              </w:rPr>
              <w:t xml:space="preserve">
5) the court, on the basis of the recommendation of the bailiff, temporarily prohibits the service recipient from obtaining a license.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taking into account the specifics of provision of the public service, including those provided in electronic form and through the State Corporation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address of provision of the public service is posted on the Internet resource of the service provider - www.miid.gov.kz , in the subsection "Public services" section Transport Committee.</w:t>
            </w:r>
          </w:p>
          <w:p>
            <w:pPr>
              <w:spacing w:after="20"/>
              <w:ind w:left="20"/>
              <w:jc w:val="both"/>
            </w:pPr>
            <w:r>
              <w:rPr>
                <w:rFonts w:ascii="Times New Roman"/>
                <w:b w:val="false"/>
                <w:i w:val="false"/>
                <w:color w:val="000000"/>
                <w:sz w:val="20"/>
              </w:rPr>
              <w:t>
The service recipient has the opportunity to receive the public service in electronic form through the portal, subject to the availability of EDS.</w:t>
            </w:r>
          </w:p>
          <w:p>
            <w:pPr>
              <w:spacing w:after="20"/>
              <w:ind w:left="20"/>
              <w:jc w:val="both"/>
            </w:pPr>
            <w:r>
              <w:rPr>
                <w:rFonts w:ascii="Times New Roman"/>
                <w:b w:val="false"/>
                <w:i w:val="false"/>
                <w:color w:val="000000"/>
                <w:sz w:val="20"/>
              </w:rPr>
              <w:t>
The service recipient has the opportunity to receive information about the procedure and status of provision of the public service in remote access mode through the portal's "personal account", as well as a unified contact center for provision of public services.</w:t>
            </w:r>
          </w:p>
          <w:p>
            <w:pPr>
              <w:spacing w:after="20"/>
              <w:ind w:left="20"/>
              <w:jc w:val="both"/>
            </w:pPr>
            <w:r>
              <w:rPr>
                <w:rFonts w:ascii="Times New Roman"/>
                <w:b w:val="false"/>
                <w:i w:val="false"/>
                <w:color w:val="000000"/>
                <w:sz w:val="20"/>
              </w:rPr>
              <w:t xml:space="preserve">
The service recipient has the opportunity to obtain information on the procedure for rendering public service from the help desk of the Unified Contact Center for provision of public services: 1414, or on the Internet resource of the service provider - www.miid.gov.kz , in the subsection "Public services" section Transport Committee.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