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dffae" w14:textId="badff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formation and submission of the preliminary list of the world cultural heritage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Culture and Sports of the Republic of Kazakhstan dated April 14, 2020 No. 89. Registered with the Ministry of Justice of the Republic of Kazakhstan on April 15, 2020 № 20398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In accordance with Article 10, subparagraph 10) of the Law of the Republic of Kazakhstan dated December 26, 2019 "On protection and use of objects of historical and cultural heritage," </w:t>
      </w:r>
      <w:r>
        <w:rPr>
          <w:rFonts w:ascii="Times New Roman"/>
          <w:b/>
          <w:i w:val="false"/>
          <w:color w:val="000000"/>
          <w:sz w:val="28"/>
        </w:rPr>
        <w:t>I hereby ORDER</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To approve the attached Rules for the formation and submission of the preliminary list of the world cultural heritage of the Republic of Kazakhstan.</w:t>
      </w:r>
    </w:p>
    <w:bookmarkEnd w:id="0"/>
    <w:bookmarkStart w:name="z2" w:id="1"/>
    <w:p>
      <w:pPr>
        <w:spacing w:after="0"/>
        <w:ind w:left="0"/>
        <w:jc w:val="both"/>
      </w:pPr>
      <w:r>
        <w:rPr>
          <w:rFonts w:ascii="Times New Roman"/>
          <w:b w:val="false"/>
          <w:i w:val="false"/>
          <w:color w:val="000000"/>
          <w:sz w:val="28"/>
        </w:rPr>
        <w:t>
      2. In accordance with the procedure established by the legislation, the Department for Culture and Art of the Ministry of Culture and Sports of the Republic of Kazakhstan shall:</w:t>
      </w:r>
    </w:p>
    <w:bookmarkEnd w:id="1"/>
    <w:bookmarkStart w:name="z3" w:id="2"/>
    <w:p>
      <w:pPr>
        <w:spacing w:after="0"/>
        <w:ind w:left="0"/>
        <w:jc w:val="both"/>
      </w:pPr>
      <w:r>
        <w:rPr>
          <w:rFonts w:ascii="Times New Roman"/>
          <w:b w:val="false"/>
          <w:i w:val="false"/>
          <w:color w:val="000000"/>
          <w:sz w:val="28"/>
        </w:rPr>
        <w:t>
      1) ensure the state registration of this order with the Ministry of Justice of the Republic of Kazakhstan;</w:t>
      </w:r>
    </w:p>
    <w:bookmarkEnd w:id="2"/>
    <w:bookmarkStart w:name="z4" w:id="3"/>
    <w:p>
      <w:pPr>
        <w:spacing w:after="0"/>
        <w:ind w:left="0"/>
        <w:jc w:val="both"/>
      </w:pPr>
      <w:r>
        <w:rPr>
          <w:rFonts w:ascii="Times New Roman"/>
          <w:b w:val="false"/>
          <w:i w:val="false"/>
          <w:color w:val="000000"/>
          <w:sz w:val="28"/>
        </w:rPr>
        <w:t>
      2) within two working days after the entry into force of this order, place on the Internet resource of the Ministry of Culture and Sports of the Republic of Kazakhstan;</w:t>
      </w:r>
    </w:p>
    <w:bookmarkEnd w:id="3"/>
    <w:bookmarkStart w:name="z5" w:id="4"/>
    <w:p>
      <w:pPr>
        <w:spacing w:after="0"/>
        <w:ind w:left="0"/>
        <w:jc w:val="both"/>
      </w:pPr>
      <w:r>
        <w:rPr>
          <w:rFonts w:ascii="Times New Roman"/>
          <w:b w:val="false"/>
          <w:i w:val="false"/>
          <w:color w:val="000000"/>
          <w:sz w:val="28"/>
        </w:rPr>
        <w:t>
      3) within two working days after the execution of the measures stipulated by this paragraph, submit information on the implementation of measures to the Department of Legal Service of the Ministry of Culture and Sports of the Republic of Kazakhstan.</w:t>
      </w:r>
    </w:p>
    <w:bookmarkEnd w:id="4"/>
    <w:bookmarkStart w:name="z6" w:id="5"/>
    <w:p>
      <w:pPr>
        <w:spacing w:after="0"/>
        <w:ind w:left="0"/>
        <w:jc w:val="both"/>
      </w:pPr>
      <w:r>
        <w:rPr>
          <w:rFonts w:ascii="Times New Roman"/>
          <w:b w:val="false"/>
          <w:i w:val="false"/>
          <w:color w:val="000000"/>
          <w:sz w:val="28"/>
        </w:rPr>
        <w:t>
      2. Control over the execution of this order shall be entrusted to the supervising Vice-Minister of Culture and Sports of the Republic of Kazakhstan.</w:t>
      </w:r>
    </w:p>
    <w:bookmarkEnd w:id="5"/>
    <w:bookmarkStart w:name="z7" w:id="6"/>
    <w:p>
      <w:pPr>
        <w:spacing w:after="0"/>
        <w:ind w:left="0"/>
        <w:jc w:val="both"/>
      </w:pPr>
      <w:r>
        <w:rPr>
          <w:rFonts w:ascii="Times New Roman"/>
          <w:b w:val="false"/>
          <w:i w:val="false"/>
          <w:color w:val="000000"/>
          <w:sz w:val="28"/>
        </w:rPr>
        <w:t>
      3. This order shall enter into force upon expiry of ten calendar days after the date of its first official publication.</w:t>
      </w:r>
    </w:p>
    <w:bookmarkEnd w:id="6"/>
    <w:tbl>
      <w:tblPr>
        <w:tblW w:w="0" w:type="auto"/>
        <w:tblCellSpacing w:w="0" w:type="auto"/>
        <w:tblBorders>
          <w:top w:val="none"/>
          <w:left w:val="none"/>
          <w:bottom w:val="none"/>
          <w:right w:val="none"/>
          <w:insideH w:val="none"/>
          <w:insideV w:val="none"/>
        </w:tblBorders>
      </w:tblPr>
      <w:tblGrid>
        <w:gridCol w:w="7777"/>
        <w:gridCol w:w="4223"/>
      </w:tblGrid>
      <w:tr>
        <w:trPr>
          <w:trHeight w:val="30" w:hRule="atLeast"/>
        </w:trPr>
        <w:tc>
          <w:tcPr>
            <w:tcW w:w="777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Culture and Sports</w:t>
            </w:r>
            <w:r>
              <w:br/>
            </w:r>
            <w:r>
              <w:rPr>
                <w:rFonts w:ascii="Times New Roman"/>
                <w:b w:val="false"/>
                <w:i/>
                <w:color w:val="000000"/>
                <w:sz w:val="20"/>
              </w:rPr>
              <w:t xml:space="preserve">of the Republic of Kazakhstan </w:t>
            </w:r>
            <w:r>
              <w:rPr>
                <w:rFonts w:ascii="Times New Roman"/>
                <w:b w:val="false"/>
                <w:i w:val="false"/>
                <w:color w:val="000000"/>
                <w:sz w:val="20"/>
              </w:rPr>
              <w:t>
</w:t>
            </w:r>
          </w:p>
        </w:tc>
        <w:tc>
          <w:tcPr>
            <w:tcW w:w="42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 Raimkulova</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the order </w:t>
            </w:r>
            <w:r>
              <w:br/>
            </w:r>
            <w:r>
              <w:rPr>
                <w:rFonts w:ascii="Times New Roman"/>
                <w:b w:val="false"/>
                <w:i w:val="false"/>
                <w:color w:val="000000"/>
                <w:sz w:val="20"/>
              </w:rPr>
              <w:t>of the Minister of Culture and Sports</w:t>
            </w:r>
            <w:r>
              <w:br/>
            </w:r>
            <w:r>
              <w:rPr>
                <w:rFonts w:ascii="Times New Roman"/>
                <w:b w:val="false"/>
                <w:i w:val="false"/>
                <w:color w:val="000000"/>
                <w:sz w:val="20"/>
              </w:rPr>
              <w:t>of the Republic of Kazakhstan</w:t>
            </w:r>
            <w:r>
              <w:br/>
            </w:r>
            <w:r>
              <w:rPr>
                <w:rFonts w:ascii="Times New Roman"/>
                <w:b w:val="false"/>
                <w:i w:val="false"/>
                <w:color w:val="000000"/>
                <w:sz w:val="20"/>
              </w:rPr>
              <w:t>dated April 14, 2020 № 89</w:t>
            </w:r>
          </w:p>
        </w:tc>
      </w:tr>
    </w:tbl>
    <w:bookmarkStart w:name="z9" w:id="7"/>
    <w:p>
      <w:pPr>
        <w:spacing w:after="0"/>
        <w:ind w:left="0"/>
        <w:jc w:val="left"/>
      </w:pPr>
      <w:r>
        <w:rPr>
          <w:rFonts w:ascii="Times New Roman"/>
          <w:b/>
          <w:i w:val="false"/>
          <w:color w:val="000000"/>
        </w:rPr>
        <w:t xml:space="preserve"> Rules </w:t>
      </w:r>
      <w:r>
        <w:br/>
      </w:r>
      <w:r>
        <w:rPr>
          <w:rFonts w:ascii="Times New Roman"/>
          <w:b/>
          <w:i w:val="false"/>
          <w:color w:val="000000"/>
        </w:rPr>
        <w:t>for formation and submission of the preliminary list of world cultural heritage of the Republic of Kazakhstan</w:t>
      </w:r>
      <w:r>
        <w:br/>
      </w:r>
      <w:r>
        <w:rPr>
          <w:rFonts w:ascii="Times New Roman"/>
          <w:b/>
          <w:i w:val="false"/>
          <w:color w:val="000000"/>
        </w:rPr>
        <w:t>Chapter 1. General provisions</w:t>
      </w:r>
    </w:p>
    <w:bookmarkEnd w:id="7"/>
    <w:bookmarkStart w:name="z10" w:id="8"/>
    <w:p>
      <w:pPr>
        <w:spacing w:after="0"/>
        <w:ind w:left="0"/>
        <w:jc w:val="both"/>
      </w:pPr>
      <w:r>
        <w:rPr>
          <w:rFonts w:ascii="Times New Roman"/>
          <w:b w:val="false"/>
          <w:i w:val="false"/>
          <w:color w:val="000000"/>
          <w:sz w:val="28"/>
        </w:rPr>
        <w:t>
      1. These Rules of formation and submission of the preliminary list of the world cultural heritage of the Republic of Kazakhstan (hereinafter referred to as the Rules) shall have been developed according to Article 10, subparagraph 10 of the Law of the Republic of Kazakhstan dated December 26, 2019 "On protection and use of objects of historical and cultural heritage," and shall define the procedure for formation and submission of the preliminary list of the world cultural heritage of the Republic of Kazakhstan.</w:t>
      </w:r>
    </w:p>
    <w:bookmarkEnd w:id="8"/>
    <w:bookmarkStart w:name="z11" w:id="9"/>
    <w:p>
      <w:pPr>
        <w:spacing w:after="0"/>
        <w:ind w:left="0"/>
        <w:jc w:val="both"/>
      </w:pPr>
      <w:r>
        <w:rPr>
          <w:rFonts w:ascii="Times New Roman"/>
          <w:b w:val="false"/>
          <w:i w:val="false"/>
          <w:color w:val="000000"/>
          <w:sz w:val="28"/>
        </w:rPr>
        <w:t>
      2. The following concepts shall be used in these Rules:</w:t>
      </w:r>
    </w:p>
    <w:bookmarkEnd w:id="9"/>
    <w:bookmarkStart w:name="z12" w:id="10"/>
    <w:p>
      <w:pPr>
        <w:spacing w:after="0"/>
        <w:ind w:left="0"/>
        <w:jc w:val="both"/>
      </w:pPr>
      <w:r>
        <w:rPr>
          <w:rFonts w:ascii="Times New Roman"/>
          <w:b w:val="false"/>
          <w:i w:val="false"/>
          <w:color w:val="000000"/>
          <w:sz w:val="28"/>
        </w:rPr>
        <w:t>
      1) outstanding universal value - exceptional cultural significance, which shall be valuable to all mankind;</w:t>
      </w:r>
    </w:p>
    <w:bookmarkEnd w:id="10"/>
    <w:bookmarkStart w:name="z13" w:id="11"/>
    <w:p>
      <w:pPr>
        <w:spacing w:after="0"/>
        <w:ind w:left="0"/>
        <w:jc w:val="both"/>
      </w:pPr>
      <w:r>
        <w:rPr>
          <w:rFonts w:ascii="Times New Roman"/>
          <w:b w:val="false"/>
          <w:i w:val="false"/>
          <w:color w:val="000000"/>
          <w:sz w:val="28"/>
        </w:rPr>
        <w:t>
      2) a preliminary list of the world cultural heritage of the Republic of Kazakhstan (hereinafter referred to as a preliminary list) - a list of monuments of history and culture submitted to the UNESCO World Heritage Committee for inclusion in the World Cultural and Natural Heritage List of the UNESCO;</w:t>
      </w:r>
    </w:p>
    <w:bookmarkEnd w:id="11"/>
    <w:bookmarkStart w:name="z14" w:id="12"/>
    <w:p>
      <w:pPr>
        <w:spacing w:after="0"/>
        <w:ind w:left="0"/>
        <w:jc w:val="both"/>
      </w:pPr>
      <w:r>
        <w:rPr>
          <w:rFonts w:ascii="Times New Roman"/>
          <w:b w:val="false"/>
          <w:i w:val="false"/>
          <w:color w:val="000000"/>
          <w:sz w:val="28"/>
        </w:rPr>
        <w:t>
      3) monuments of history and culture - objects of historical and cultural heritage included in the State list of monuments of history and culture;</w:t>
      </w:r>
    </w:p>
    <w:bookmarkEnd w:id="12"/>
    <w:bookmarkStart w:name="z15" w:id="13"/>
    <w:p>
      <w:pPr>
        <w:spacing w:after="0"/>
        <w:ind w:left="0"/>
        <w:jc w:val="both"/>
      </w:pPr>
      <w:r>
        <w:rPr>
          <w:rFonts w:ascii="Times New Roman"/>
          <w:b w:val="false"/>
          <w:i w:val="false"/>
          <w:color w:val="000000"/>
          <w:sz w:val="28"/>
        </w:rPr>
        <w:t>
      4) a special commission on historical and cultural heritage (hereinafter referred to as a special commission) - a consultative and advisory body created under the authorized body in order to develop proposals and recommendations on issues of historical and cultural heritage;</w:t>
      </w:r>
    </w:p>
    <w:bookmarkEnd w:id="13"/>
    <w:bookmarkStart w:name="z16" w:id="14"/>
    <w:p>
      <w:pPr>
        <w:spacing w:after="0"/>
        <w:ind w:left="0"/>
        <w:jc w:val="both"/>
      </w:pPr>
      <w:r>
        <w:rPr>
          <w:rFonts w:ascii="Times New Roman"/>
          <w:b w:val="false"/>
          <w:i w:val="false"/>
          <w:color w:val="000000"/>
          <w:sz w:val="28"/>
        </w:rPr>
        <w:t>
      5) the authorized body for the protection and use of objects of historical and cultural heritage (hereinafter referred to as the authorized body) shall be the central executive body being in charge and intersectoral coordination in the field of protection and use of objects of historical and cultural heritage.</w:t>
      </w:r>
    </w:p>
    <w:bookmarkEnd w:id="14"/>
    <w:bookmarkStart w:name="z17" w:id="15"/>
    <w:p>
      <w:pPr>
        <w:spacing w:after="0"/>
        <w:ind w:left="0"/>
        <w:jc w:val="left"/>
      </w:pPr>
      <w:r>
        <w:rPr>
          <w:rFonts w:ascii="Times New Roman"/>
          <w:b/>
          <w:i w:val="false"/>
          <w:color w:val="000000"/>
        </w:rPr>
        <w:t xml:space="preserve"> Chapter 2. Procedure for the preliminary list </w:t>
      </w:r>
    </w:p>
    <w:bookmarkEnd w:id="15"/>
    <w:bookmarkStart w:name="z18" w:id="16"/>
    <w:p>
      <w:pPr>
        <w:spacing w:after="0"/>
        <w:ind w:left="0"/>
        <w:jc w:val="both"/>
      </w:pPr>
      <w:r>
        <w:rPr>
          <w:rFonts w:ascii="Times New Roman"/>
          <w:b w:val="false"/>
          <w:i w:val="false"/>
          <w:color w:val="000000"/>
          <w:sz w:val="28"/>
        </w:rPr>
        <w:t>
      3. To form the preliminary list, local executive bodies of regions, cities of republican significance, and the capital (hereinafter referred to as the local executive bodies) shall send relevant proposals to the authorized body.</w:t>
      </w:r>
    </w:p>
    <w:bookmarkEnd w:id="16"/>
    <w:bookmarkStart w:name="z19" w:id="17"/>
    <w:p>
      <w:pPr>
        <w:spacing w:after="0"/>
        <w:ind w:left="0"/>
        <w:jc w:val="both"/>
      </w:pPr>
      <w:r>
        <w:rPr>
          <w:rFonts w:ascii="Times New Roman"/>
          <w:b w:val="false"/>
          <w:i w:val="false"/>
          <w:color w:val="000000"/>
          <w:sz w:val="28"/>
        </w:rPr>
        <w:t>
      4. Proposals of the local executive bodies shall be submitted by the authorized body for consideration by the special commission.</w:t>
      </w:r>
    </w:p>
    <w:bookmarkEnd w:id="17"/>
    <w:bookmarkStart w:name="z20" w:id="18"/>
    <w:p>
      <w:pPr>
        <w:spacing w:after="0"/>
        <w:ind w:left="0"/>
        <w:jc w:val="both"/>
      </w:pPr>
      <w:r>
        <w:rPr>
          <w:rFonts w:ascii="Times New Roman"/>
          <w:b w:val="false"/>
          <w:i w:val="false"/>
          <w:color w:val="000000"/>
          <w:sz w:val="28"/>
        </w:rPr>
        <w:t>
      5. On the basis of the recommendation of the special commission, the authorized body shall form the preliminary list.</w:t>
      </w:r>
    </w:p>
    <w:bookmarkEnd w:id="18"/>
    <w:bookmarkStart w:name="z21" w:id="19"/>
    <w:p>
      <w:pPr>
        <w:spacing w:after="0"/>
        <w:ind w:left="0"/>
        <w:jc w:val="both"/>
      </w:pPr>
      <w:r>
        <w:rPr>
          <w:rFonts w:ascii="Times New Roman"/>
          <w:b w:val="false"/>
          <w:i w:val="false"/>
          <w:color w:val="000000"/>
          <w:sz w:val="28"/>
        </w:rPr>
        <w:t>
      6. The preliminary list shall take into account the criteria for potential monuments of history and culture of the world cultural heritage, as defined by the Convention concerning the Protection of the World Natural and Cultural Heritage (hereinafter referred to as the Convention), ratified by the Republic of Kazakhstan on April 29, 1994, as well as the outstanding universal value of the monument of history and culture.</w:t>
      </w:r>
    </w:p>
    <w:bookmarkEnd w:id="19"/>
    <w:bookmarkStart w:name="z22" w:id="20"/>
    <w:p>
      <w:pPr>
        <w:spacing w:after="0"/>
        <w:ind w:left="0"/>
        <w:jc w:val="both"/>
      </w:pPr>
      <w:r>
        <w:rPr>
          <w:rFonts w:ascii="Times New Roman"/>
          <w:b w:val="false"/>
          <w:i w:val="false"/>
          <w:color w:val="000000"/>
          <w:sz w:val="28"/>
        </w:rPr>
        <w:t>
      7. The preliminary list shall be updated once every ten years.</w:t>
      </w:r>
    </w:p>
    <w:bookmarkEnd w:id="20"/>
    <w:bookmarkStart w:name="z23" w:id="21"/>
    <w:p>
      <w:pPr>
        <w:spacing w:after="0"/>
        <w:ind w:left="0"/>
        <w:jc w:val="left"/>
      </w:pPr>
      <w:r>
        <w:rPr>
          <w:rFonts w:ascii="Times New Roman"/>
          <w:b/>
          <w:i w:val="false"/>
          <w:color w:val="000000"/>
        </w:rPr>
        <w:t xml:space="preserve"> Chapter 3. Procedure of submission of the preliminary list</w:t>
      </w:r>
    </w:p>
    <w:bookmarkEnd w:id="21"/>
    <w:bookmarkStart w:name="z24" w:id="22"/>
    <w:p>
      <w:pPr>
        <w:spacing w:after="0"/>
        <w:ind w:left="0"/>
        <w:jc w:val="both"/>
      </w:pPr>
      <w:r>
        <w:rPr>
          <w:rFonts w:ascii="Times New Roman"/>
          <w:b w:val="false"/>
          <w:i w:val="false"/>
          <w:color w:val="000000"/>
          <w:sz w:val="28"/>
        </w:rPr>
        <w:t>
      8. On the basis of the preliminary list established by the authorized body for submission to the UNESCO World Heritage Committee, documentation shall be prepared in the form of a format for submission of the preliminary list under the Convention.</w:t>
      </w:r>
    </w:p>
    <w:bookmarkEnd w:id="22"/>
    <w:bookmarkStart w:name="z25" w:id="23"/>
    <w:p>
      <w:pPr>
        <w:spacing w:after="0"/>
        <w:ind w:left="0"/>
        <w:jc w:val="both"/>
      </w:pPr>
      <w:r>
        <w:rPr>
          <w:rFonts w:ascii="Times New Roman"/>
          <w:b w:val="false"/>
          <w:i w:val="false"/>
          <w:color w:val="000000"/>
          <w:sz w:val="28"/>
        </w:rPr>
        <w:t>
      9. The format for submitting the preliminary list shall be completed in English or French in accordance with the requirements of the Convention.</w:t>
      </w:r>
    </w:p>
    <w:bookmarkEnd w:id="23"/>
    <w:bookmarkStart w:name="z26" w:id="24"/>
    <w:p>
      <w:pPr>
        <w:spacing w:after="0"/>
        <w:ind w:left="0"/>
        <w:jc w:val="both"/>
      </w:pPr>
      <w:r>
        <w:rPr>
          <w:rFonts w:ascii="Times New Roman"/>
          <w:b w:val="false"/>
          <w:i w:val="false"/>
          <w:color w:val="000000"/>
          <w:sz w:val="28"/>
        </w:rPr>
        <w:t>
      10. The format for submitting the preliminary list shall contain information on the compliance of the monument of history and culture with the criteria of the Convention, the authenticity and/or integrity of the monument of history and culture, a comparison with similar monuments of history and culture.</w:t>
      </w:r>
    </w:p>
    <w:bookmarkEnd w:id="24"/>
    <w:bookmarkStart w:name="z27" w:id="25"/>
    <w:p>
      <w:pPr>
        <w:spacing w:after="0"/>
        <w:ind w:left="0"/>
        <w:jc w:val="both"/>
      </w:pPr>
      <w:r>
        <w:rPr>
          <w:rFonts w:ascii="Times New Roman"/>
          <w:b w:val="false"/>
          <w:i w:val="false"/>
          <w:color w:val="000000"/>
          <w:sz w:val="28"/>
        </w:rPr>
        <w:t>
      11. The format, signed by the authorized body for submitting the preliminary list, shall be sent to the UNESCO World Heritage Committee.</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