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1420" w14:textId="1511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Allocation of Extrabudgetary Funds for the Development of Physical Culture and Sport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134 of the Minister of Culture and Sport of the Republic of Kazakhstan dated May 20, 2020. Registered with the Ministry of Justice of the Republic of Kazakhstan on 20 May 2020 under No. 20678</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obedience to sub-paragraph 65-4) of Article 7 of the Law of the Republic of Kazakhstan of 3 July 2014 “On Physical Culture and Sports”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That the attached Rules for Allocation of Extrabudgetary Funds for the Development of Physical Culture and Sport shall be approved.</w:t>
      </w:r>
    </w:p>
    <w:bookmarkEnd w:id="1"/>
    <w:bookmarkStart w:name="z3" w:id="2"/>
    <w:p>
      <w:pPr>
        <w:spacing w:after="0"/>
        <w:ind w:left="0"/>
        <w:jc w:val="both"/>
      </w:pPr>
      <w:r>
        <w:rPr>
          <w:rFonts w:ascii="Times New Roman"/>
          <w:b w:val="false"/>
          <w:i w:val="false"/>
          <w:color w:val="000000"/>
          <w:sz w:val="28"/>
        </w:rPr>
        <w:t>
      2. That to the extent permitted under applicable law, the Committee for Sports and Physical Culture of the Ministry of Culture and Sports of the Republic of Kazakhstan shall ensure:</w:t>
      </w:r>
    </w:p>
    <w:bookmarkEnd w:id="2"/>
    <w:bookmarkStart w:name="z4" w:id="3"/>
    <w:p>
      <w:pPr>
        <w:spacing w:after="0"/>
        <w:ind w:left="0"/>
        <w:jc w:val="both"/>
      </w:pPr>
      <w:r>
        <w:rPr>
          <w:rFonts w:ascii="Times New Roman"/>
          <w:b w:val="false"/>
          <w:i w:val="false"/>
          <w:color w:val="000000"/>
          <w:sz w:val="28"/>
        </w:rPr>
        <w:t>
      1)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posting this order on the web-site of the Ministry of Culture and Sports of the Republic of Kazakhstan;</w:t>
      </w:r>
    </w:p>
    <w:bookmarkEnd w:id="4"/>
    <w:bookmarkStart w:name="z6" w:id="5"/>
    <w:p>
      <w:pPr>
        <w:spacing w:after="0"/>
        <w:ind w:left="0"/>
        <w:jc w:val="both"/>
      </w:pPr>
      <w:r>
        <w:rPr>
          <w:rFonts w:ascii="Times New Roman"/>
          <w:b w:val="false"/>
          <w:i w:val="false"/>
          <w:color w:val="000000"/>
          <w:sz w:val="28"/>
        </w:rPr>
        <w:t>
      3) within two business days after the execution of the measures provided by this order, submission to the Legal Service Department of the Ministry of Culture and Sports of the Republic of Kazakhstan of the information on the execution of these measures.</w:t>
      </w:r>
    </w:p>
    <w:bookmarkEnd w:id="5"/>
    <w:bookmarkStart w:name="z7" w:id="6"/>
    <w:p>
      <w:pPr>
        <w:spacing w:after="0"/>
        <w:ind w:left="0"/>
        <w:jc w:val="both"/>
      </w:pPr>
      <w:r>
        <w:rPr>
          <w:rFonts w:ascii="Times New Roman"/>
          <w:b w:val="false"/>
          <w:i w:val="false"/>
          <w:color w:val="000000"/>
          <w:sz w:val="28"/>
        </w:rPr>
        <w:t>
      3. That the supervising Vice-Minister of Culture and Sports of the Republic of Kazakhstan shall be in charge of controlling the execution hereof.</w:t>
      </w:r>
    </w:p>
    <w:bookmarkEnd w:id="6"/>
    <w:bookmarkStart w:name="z8" w:id="7"/>
    <w:p>
      <w:pPr>
        <w:spacing w:after="0"/>
        <w:ind w:left="0"/>
        <w:jc w:val="both"/>
      </w:pPr>
      <w:r>
        <w:rPr>
          <w:rFonts w:ascii="Times New Roman"/>
          <w:b w:val="false"/>
          <w:i w:val="false"/>
          <w:color w:val="000000"/>
          <w:sz w:val="28"/>
        </w:rPr>
        <w:t>
      4. That this order shall be enacted upon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Culture and Sport</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Raimkulova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order of the Minister</w:t>
            </w:r>
            <w:r>
              <w:br/>
            </w:r>
            <w:r>
              <w:rPr>
                <w:rFonts w:ascii="Times New Roman"/>
                <w:b w:val="false"/>
                <w:i w:val="false"/>
                <w:color w:val="000000"/>
                <w:sz w:val="20"/>
              </w:rPr>
              <w:t xml:space="preserve"> of Culture and Sport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134 dated May 20, 2020 </w:t>
            </w:r>
          </w:p>
        </w:tc>
      </w:tr>
    </w:tbl>
    <w:bookmarkStart w:name="z11" w:id="8"/>
    <w:p>
      <w:pPr>
        <w:spacing w:after="0"/>
        <w:ind w:left="0"/>
        <w:jc w:val="left"/>
      </w:pPr>
      <w:r>
        <w:rPr>
          <w:rFonts w:ascii="Times New Roman"/>
          <w:b/>
          <w:i w:val="false"/>
          <w:color w:val="000000"/>
        </w:rPr>
        <w:t xml:space="preserve"> Rules for Allocation of Extrabudgetary Funds for the Development of Physical Culture and Sport</w:t>
      </w:r>
    </w:p>
    <w:bookmarkEnd w:id="8"/>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xml:space="preserve">
      1. These Rules for Allocation of Extrabudgetary Funds for the Development of Physical Culture and Sport (hereinafter - the Rules), have been developed in obedience to sub-paragraph 65-4) of Article 7 of the Law of the Republic of Kazakhstan of July 3, 2014 “On Physical Culture and Sports” (hereinafter - the Law) and determine the procedure for distribution of extrabudgetary funds aimed at the development of physical culture and sports. </w:t>
      </w:r>
    </w:p>
    <w:bookmarkEnd w:id="10"/>
    <w:bookmarkStart w:name="z14" w:id="11"/>
    <w:p>
      <w:pPr>
        <w:spacing w:after="0"/>
        <w:ind w:left="0"/>
        <w:jc w:val="both"/>
      </w:pPr>
      <w:r>
        <w:rPr>
          <w:rFonts w:ascii="Times New Roman"/>
          <w:b w:val="false"/>
          <w:i w:val="false"/>
          <w:color w:val="000000"/>
          <w:sz w:val="28"/>
        </w:rPr>
        <w:t>
      2. The basic concept used in these Rules:</w:t>
      </w:r>
    </w:p>
    <w:bookmarkEnd w:id="11"/>
    <w:bookmarkStart w:name="z15" w:id="12"/>
    <w:p>
      <w:pPr>
        <w:spacing w:after="0"/>
        <w:ind w:left="0"/>
        <w:jc w:val="both"/>
      </w:pPr>
      <w:r>
        <w:rPr>
          <w:rFonts w:ascii="Times New Roman"/>
          <w:b w:val="false"/>
          <w:i w:val="false"/>
          <w:color w:val="000000"/>
          <w:sz w:val="28"/>
        </w:rPr>
        <w:t>
      a single operator - a non-profit organisation in the form of a corporate fund, determined by the authorised body in the field of physical culture and sport, carrying out activities on the allocation of extrabudgetary funds aimed at the development of physical culture and sport in compliance with paragraph 1 of article 50-1 of the Law.</w:t>
      </w:r>
    </w:p>
    <w:bookmarkEnd w:id="12"/>
    <w:bookmarkStart w:name="z16" w:id="13"/>
    <w:p>
      <w:pPr>
        <w:spacing w:after="0"/>
        <w:ind w:left="0"/>
        <w:jc w:val="left"/>
      </w:pPr>
      <w:r>
        <w:rPr>
          <w:rFonts w:ascii="Times New Roman"/>
          <w:b/>
          <w:i w:val="false"/>
          <w:color w:val="000000"/>
        </w:rPr>
        <w:t xml:space="preserve"> Chapter 2. Procedure for the allocation of extrabudgetary funds for the development of physical education and sport</w:t>
      </w:r>
    </w:p>
    <w:bookmarkEnd w:id="13"/>
    <w:bookmarkStart w:name="z17" w:id="14"/>
    <w:p>
      <w:pPr>
        <w:spacing w:after="0"/>
        <w:ind w:left="0"/>
        <w:jc w:val="both"/>
      </w:pPr>
      <w:r>
        <w:rPr>
          <w:rFonts w:ascii="Times New Roman"/>
          <w:b w:val="false"/>
          <w:i w:val="false"/>
          <w:color w:val="000000"/>
          <w:sz w:val="28"/>
        </w:rPr>
        <w:t>
      3. The single operator shall administer extra-budgetary funds for the development of physical education and sport in compliance with paragraph 2 of Article 50-1 of the Law based on the principles of:</w:t>
      </w:r>
    </w:p>
    <w:bookmarkEnd w:id="14"/>
    <w:bookmarkStart w:name="z18" w:id="15"/>
    <w:p>
      <w:pPr>
        <w:spacing w:after="0"/>
        <w:ind w:left="0"/>
        <w:jc w:val="both"/>
      </w:pPr>
      <w:r>
        <w:rPr>
          <w:rFonts w:ascii="Times New Roman"/>
          <w:b w:val="false"/>
          <w:i w:val="false"/>
          <w:color w:val="000000"/>
          <w:sz w:val="28"/>
        </w:rPr>
        <w:t>
      1) compliance with the will of the benefactor for the distribution of the charitable aid to the users;</w:t>
      </w:r>
    </w:p>
    <w:bookmarkEnd w:id="15"/>
    <w:bookmarkStart w:name="z19" w:id="16"/>
    <w:p>
      <w:pPr>
        <w:spacing w:after="0"/>
        <w:ind w:left="0"/>
        <w:jc w:val="both"/>
      </w:pPr>
      <w:r>
        <w:rPr>
          <w:rFonts w:ascii="Times New Roman"/>
          <w:b w:val="false"/>
          <w:i w:val="false"/>
          <w:color w:val="000000"/>
          <w:sz w:val="28"/>
        </w:rPr>
        <w:t>
      2) the effectiveness of measures for providing charitable aid;</w:t>
      </w:r>
    </w:p>
    <w:bookmarkEnd w:id="16"/>
    <w:bookmarkStart w:name="z20" w:id="17"/>
    <w:p>
      <w:pPr>
        <w:spacing w:after="0"/>
        <w:ind w:left="0"/>
        <w:jc w:val="both"/>
      </w:pPr>
      <w:r>
        <w:rPr>
          <w:rFonts w:ascii="Times New Roman"/>
          <w:b w:val="false"/>
          <w:i w:val="false"/>
          <w:color w:val="000000"/>
          <w:sz w:val="28"/>
        </w:rPr>
        <w:t>
      3) ensuring that the funds allocated as part of the charitable donation are spent in a targeted way</w:t>
      </w:r>
    </w:p>
    <w:bookmarkEnd w:id="17"/>
    <w:bookmarkStart w:name="z21" w:id="18"/>
    <w:p>
      <w:pPr>
        <w:spacing w:after="0"/>
        <w:ind w:left="0"/>
        <w:jc w:val="both"/>
      </w:pPr>
      <w:r>
        <w:rPr>
          <w:rFonts w:ascii="Times New Roman"/>
          <w:b w:val="false"/>
          <w:i w:val="false"/>
          <w:color w:val="000000"/>
          <w:sz w:val="28"/>
        </w:rPr>
        <w:t>
      4) the positive impact of charitable assistance.</w:t>
      </w:r>
    </w:p>
    <w:bookmarkEnd w:id="18"/>
    <w:bookmarkStart w:name="z22" w:id="19"/>
    <w:p>
      <w:pPr>
        <w:spacing w:after="0"/>
        <w:ind w:left="0"/>
        <w:jc w:val="both"/>
      </w:pPr>
      <w:r>
        <w:rPr>
          <w:rFonts w:ascii="Times New Roman"/>
          <w:b w:val="false"/>
          <w:i w:val="false"/>
          <w:color w:val="000000"/>
          <w:sz w:val="28"/>
        </w:rPr>
        <w:t>
      4. In order to receive extra-budgetary funds aimed at the development of physical culture and sport, legal entities or natural persons shall send to the single operator an application for charitable assistance in hard copy (hereinafter - the application) in the form according to Annex 1 with the attachment of documents pursuant to the list specified in Annex 2 of these Rules.</w:t>
      </w:r>
    </w:p>
    <w:bookmarkEnd w:id="19"/>
    <w:bookmarkStart w:name="z23" w:id="20"/>
    <w:p>
      <w:pPr>
        <w:spacing w:after="0"/>
        <w:ind w:left="0"/>
        <w:jc w:val="both"/>
      </w:pPr>
      <w:r>
        <w:rPr>
          <w:rFonts w:ascii="Times New Roman"/>
          <w:b w:val="false"/>
          <w:i w:val="false"/>
          <w:color w:val="000000"/>
          <w:sz w:val="28"/>
        </w:rPr>
        <w:t>
      In case the documents are submitted in a foreign language, the authenticity of translation of the attached documents shall be verified in conformity with Article 80 of the Law of the Republic of Kazakhstan No. 155 of July 14, 1997 “On Notaries”.</w:t>
      </w:r>
    </w:p>
    <w:bookmarkEnd w:id="20"/>
    <w:bookmarkStart w:name="z24" w:id="21"/>
    <w:p>
      <w:pPr>
        <w:spacing w:after="0"/>
        <w:ind w:left="0"/>
        <w:jc w:val="both"/>
      </w:pPr>
      <w:r>
        <w:rPr>
          <w:rFonts w:ascii="Times New Roman"/>
          <w:b w:val="false"/>
          <w:i w:val="false"/>
          <w:color w:val="000000"/>
          <w:sz w:val="28"/>
        </w:rPr>
        <w:t xml:space="preserve">
      5. An application from legal entities and natural persons shall be considered by a single operator within a period not exceeding 20 (twenty) business days from the date of application submission. </w:t>
      </w:r>
    </w:p>
    <w:bookmarkEnd w:id="21"/>
    <w:bookmarkStart w:name="z25" w:id="22"/>
    <w:p>
      <w:pPr>
        <w:spacing w:after="0"/>
        <w:ind w:left="0"/>
        <w:jc w:val="both"/>
      </w:pPr>
      <w:r>
        <w:rPr>
          <w:rFonts w:ascii="Times New Roman"/>
          <w:b w:val="false"/>
          <w:i w:val="false"/>
          <w:color w:val="000000"/>
          <w:sz w:val="28"/>
        </w:rPr>
        <w:t xml:space="preserve">
      6. In case of non-compliance of submitted documents, the single operator shall send notifications on rectification of the deficiencies by legal entities or natural persons within 5 (five) working days. </w:t>
      </w:r>
    </w:p>
    <w:bookmarkEnd w:id="22"/>
    <w:bookmarkStart w:name="z26" w:id="23"/>
    <w:p>
      <w:pPr>
        <w:spacing w:after="0"/>
        <w:ind w:left="0"/>
        <w:jc w:val="both"/>
      </w:pPr>
      <w:r>
        <w:rPr>
          <w:rFonts w:ascii="Times New Roman"/>
          <w:b w:val="false"/>
          <w:i w:val="false"/>
          <w:color w:val="000000"/>
          <w:sz w:val="28"/>
        </w:rPr>
        <w:t>
      7. If the deficiencies are not rectified, the single operator shall notify the rejection of the application within ten (10) working days.</w:t>
      </w:r>
    </w:p>
    <w:bookmarkEnd w:id="23"/>
    <w:bookmarkStart w:name="z27" w:id="24"/>
    <w:p>
      <w:pPr>
        <w:spacing w:after="0"/>
        <w:ind w:left="0"/>
        <w:jc w:val="both"/>
      </w:pPr>
      <w:r>
        <w:rPr>
          <w:rFonts w:ascii="Times New Roman"/>
          <w:b w:val="false"/>
          <w:i w:val="false"/>
          <w:color w:val="000000"/>
          <w:sz w:val="28"/>
        </w:rPr>
        <w:t>
      8. If the legal entity or natural person rectifies the deficiencies, the application shall be considered within ten (10) working days.</w:t>
      </w:r>
    </w:p>
    <w:bookmarkEnd w:id="24"/>
    <w:bookmarkStart w:name="z28" w:id="25"/>
    <w:p>
      <w:pPr>
        <w:spacing w:after="0"/>
        <w:ind w:left="0"/>
        <w:jc w:val="both"/>
      </w:pPr>
      <w:r>
        <w:rPr>
          <w:rFonts w:ascii="Times New Roman"/>
          <w:b w:val="false"/>
          <w:i w:val="false"/>
          <w:color w:val="000000"/>
          <w:sz w:val="28"/>
        </w:rPr>
        <w:t>
      9. After accepting and reviewing the application with a complete set of documents the single operator shall take a decision and approve the calculation of costs within 10 (ten) business days.</w:t>
      </w:r>
    </w:p>
    <w:bookmarkEnd w:id="25"/>
    <w:bookmarkStart w:name="z29" w:id="26"/>
    <w:p>
      <w:pPr>
        <w:spacing w:after="0"/>
        <w:ind w:left="0"/>
        <w:jc w:val="both"/>
      </w:pPr>
      <w:r>
        <w:rPr>
          <w:rFonts w:ascii="Times New Roman"/>
          <w:b w:val="false"/>
          <w:i w:val="false"/>
          <w:color w:val="000000"/>
          <w:sz w:val="28"/>
        </w:rPr>
        <w:t xml:space="preserve">
      10. Within 5 (five) business days from the date of the decision, the single operator shall provide the interested parties with the extract from the decision of the single operator. </w:t>
      </w:r>
    </w:p>
    <w:bookmarkEnd w:id="26"/>
    <w:bookmarkStart w:name="z30" w:id="27"/>
    <w:p>
      <w:pPr>
        <w:spacing w:after="0"/>
        <w:ind w:left="0"/>
        <w:jc w:val="both"/>
      </w:pPr>
      <w:r>
        <w:rPr>
          <w:rFonts w:ascii="Times New Roman"/>
          <w:b w:val="false"/>
          <w:i w:val="false"/>
          <w:color w:val="000000"/>
          <w:sz w:val="28"/>
        </w:rPr>
        <w:t>
      11. Based on the positive decision, the single operator shall conclude an agreement with the legal entity or an individual within 7 (seven) business days from the date of the decision.</w:t>
      </w:r>
    </w:p>
    <w:bookmarkEnd w:id="27"/>
    <w:bookmarkStart w:name="z31" w:id="28"/>
    <w:p>
      <w:pPr>
        <w:spacing w:after="0"/>
        <w:ind w:left="0"/>
        <w:jc w:val="both"/>
      </w:pPr>
      <w:r>
        <w:rPr>
          <w:rFonts w:ascii="Times New Roman"/>
          <w:b w:val="false"/>
          <w:i w:val="false"/>
          <w:color w:val="000000"/>
          <w:sz w:val="28"/>
        </w:rPr>
        <w:t xml:space="preserve">
      12. In case of necessity the legal entities or private natural persons shall reapply to the single operator for amending the approved cost calculations. </w:t>
      </w:r>
    </w:p>
    <w:bookmarkEnd w:id="28"/>
    <w:bookmarkStart w:name="z32" w:id="29"/>
    <w:p>
      <w:pPr>
        <w:spacing w:after="0"/>
        <w:ind w:left="0"/>
        <w:jc w:val="both"/>
      </w:pPr>
      <w:r>
        <w:rPr>
          <w:rFonts w:ascii="Times New Roman"/>
          <w:b w:val="false"/>
          <w:i w:val="false"/>
          <w:color w:val="000000"/>
          <w:sz w:val="28"/>
        </w:rPr>
        <w:t>
      13. Amendments to the approved cost calculations shall be made upon availability of an appropriate justification, supporting documents, except for the amendments concerning the payment of accounts payable, forfeits (fines, penalties), administrative fines of previous years.</w:t>
      </w:r>
    </w:p>
    <w:bookmarkEnd w:id="29"/>
    <w:bookmarkStart w:name="z33" w:id="30"/>
    <w:p>
      <w:pPr>
        <w:spacing w:after="0"/>
        <w:ind w:left="0"/>
        <w:jc w:val="both"/>
      </w:pPr>
      <w:r>
        <w:rPr>
          <w:rFonts w:ascii="Times New Roman"/>
          <w:b w:val="false"/>
          <w:i w:val="false"/>
          <w:color w:val="000000"/>
          <w:sz w:val="28"/>
        </w:rPr>
        <w:t>
      14. A legal or natural person shall re-apply an application for amendments to the approved cost calculations not more than once per quarter, not later than on the 20th day of the second month of the period to be adjusted.</w:t>
      </w:r>
    </w:p>
    <w:bookmarkEnd w:id="30"/>
    <w:bookmarkStart w:name="z34" w:id="31"/>
    <w:p>
      <w:pPr>
        <w:spacing w:after="0"/>
        <w:ind w:left="0"/>
        <w:jc w:val="both"/>
      </w:pPr>
      <w:r>
        <w:rPr>
          <w:rFonts w:ascii="Times New Roman"/>
          <w:b w:val="false"/>
          <w:i w:val="false"/>
          <w:color w:val="000000"/>
          <w:sz w:val="28"/>
        </w:rPr>
        <w:t>
      15. The time period for consideration of the repeated application for amendments to the approved cost calculations of the legal entity or a natural person shall not exceed 10 (ten) business days from the date of submission of supporting documents.</w:t>
      </w:r>
    </w:p>
    <w:bookmarkEnd w:id="31"/>
    <w:bookmarkStart w:name="z35" w:id="32"/>
    <w:p>
      <w:pPr>
        <w:spacing w:after="0"/>
        <w:ind w:left="0"/>
        <w:jc w:val="both"/>
      </w:pPr>
      <w:r>
        <w:rPr>
          <w:rFonts w:ascii="Times New Roman"/>
          <w:b w:val="false"/>
          <w:i w:val="false"/>
          <w:color w:val="000000"/>
          <w:sz w:val="28"/>
        </w:rPr>
        <w:t>
      16. If necessary, the single operator shall request additional information and supporting documents from the legal entity or the natural person required to make a decision on amending the approved cost calculations.</w:t>
      </w:r>
    </w:p>
    <w:bookmarkEnd w:id="32"/>
    <w:bookmarkStart w:name="z36" w:id="33"/>
    <w:p>
      <w:pPr>
        <w:spacing w:after="0"/>
        <w:ind w:left="0"/>
        <w:jc w:val="both"/>
      </w:pPr>
      <w:r>
        <w:rPr>
          <w:rFonts w:ascii="Times New Roman"/>
          <w:b w:val="false"/>
          <w:i w:val="false"/>
          <w:color w:val="000000"/>
          <w:sz w:val="28"/>
        </w:rPr>
        <w:t>
      17. It shall be prohibited to amend the approved cost calculations for other items:</w:t>
      </w:r>
    </w:p>
    <w:bookmarkEnd w:id="33"/>
    <w:bookmarkStart w:name="z37" w:id="34"/>
    <w:p>
      <w:pPr>
        <w:spacing w:after="0"/>
        <w:ind w:left="0"/>
        <w:jc w:val="both"/>
      </w:pPr>
      <w:r>
        <w:rPr>
          <w:rFonts w:ascii="Times New Roman"/>
          <w:b w:val="false"/>
          <w:i w:val="false"/>
          <w:color w:val="000000"/>
          <w:sz w:val="28"/>
        </w:rPr>
        <w:t>
      1) if the recipient has or has become in arrears in taxes and other compulsory payments to the budget during the current year;</w:t>
      </w:r>
    </w:p>
    <w:bookmarkEnd w:id="34"/>
    <w:bookmarkStart w:name="z38" w:id="35"/>
    <w:p>
      <w:pPr>
        <w:spacing w:after="0"/>
        <w:ind w:left="0"/>
        <w:jc w:val="both"/>
      </w:pPr>
      <w:r>
        <w:rPr>
          <w:rFonts w:ascii="Times New Roman"/>
          <w:b w:val="false"/>
          <w:i w:val="false"/>
          <w:color w:val="000000"/>
          <w:sz w:val="28"/>
        </w:rPr>
        <w:t>
      2) in the presence or formation during the current year of arrears on payroll and civil contracts.</w:t>
      </w:r>
    </w:p>
    <w:bookmarkEnd w:id="35"/>
    <w:bookmarkStart w:name="z39" w:id="36"/>
    <w:p>
      <w:pPr>
        <w:spacing w:after="0"/>
        <w:ind w:left="0"/>
        <w:jc w:val="both"/>
      </w:pPr>
      <w:r>
        <w:rPr>
          <w:rFonts w:ascii="Times New Roman"/>
          <w:b w:val="false"/>
          <w:i w:val="false"/>
          <w:color w:val="000000"/>
          <w:sz w:val="28"/>
        </w:rPr>
        <w:t>
      18. Upon availability of supporting documents and calculations, the single operator shall consider the application of the legal entity or natural person for amending the approved cost calculations and make a decision specifying the cost calculations.</w:t>
      </w:r>
    </w:p>
    <w:bookmarkEnd w:id="36"/>
    <w:bookmarkStart w:name="z40" w:id="37"/>
    <w:p>
      <w:pPr>
        <w:spacing w:after="0"/>
        <w:ind w:left="0"/>
        <w:jc w:val="both"/>
      </w:pPr>
      <w:r>
        <w:rPr>
          <w:rFonts w:ascii="Times New Roman"/>
          <w:b w:val="false"/>
          <w:i w:val="false"/>
          <w:color w:val="000000"/>
          <w:sz w:val="28"/>
        </w:rPr>
        <w:t xml:space="preserve">
      19. After receiving the charitable donations, the legal entities or natural persons shall submit quarterly, semi-annual and annual reports to the single operator on the purposeful use of the extra-budgetary funds stipulated in paragraph 7 of Article 50-1 of the Law. </w:t>
      </w:r>
    </w:p>
    <w:bookmarkEnd w:id="37"/>
    <w:bookmarkStart w:name="z41" w:id="38"/>
    <w:p>
      <w:pPr>
        <w:spacing w:after="0"/>
        <w:ind w:left="0"/>
        <w:jc w:val="left"/>
      </w:pPr>
      <w:r>
        <w:rPr>
          <w:rFonts w:ascii="Times New Roman"/>
          <w:b/>
          <w:i w:val="false"/>
          <w:color w:val="000000"/>
        </w:rPr>
        <w:t xml:space="preserve"> Rules for Allocation of Extrabudgetary Funds for the Development of Physical Culture and Sport</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Rules for Allocation of </w:t>
            </w:r>
            <w:r>
              <w:br/>
            </w:r>
            <w:r>
              <w:rPr>
                <w:rFonts w:ascii="Times New Roman"/>
                <w:b w:val="false"/>
                <w:i w:val="false"/>
                <w:color w:val="000000"/>
                <w:sz w:val="20"/>
              </w:rPr>
              <w:t>Extrabudgetary</w:t>
            </w:r>
            <w:r>
              <w:br/>
            </w:r>
            <w:r>
              <w:rPr>
                <w:rFonts w:ascii="Times New Roman"/>
                <w:b w:val="false"/>
                <w:i w:val="false"/>
                <w:color w:val="000000"/>
                <w:sz w:val="20"/>
              </w:rPr>
              <w:t>Funds for the Development</w:t>
            </w:r>
            <w:r>
              <w:br/>
            </w:r>
            <w:r>
              <w:rPr>
                <w:rFonts w:ascii="Times New Roman"/>
                <w:b w:val="false"/>
                <w:i w:val="false"/>
                <w:color w:val="000000"/>
                <w:sz w:val="20"/>
              </w:rPr>
              <w:t>of Physical Culture and Sport</w:t>
            </w:r>
            <w:r>
              <w:br/>
            </w:r>
            <w:r>
              <w:rPr>
                <w:rFonts w:ascii="Times New Roman"/>
                <w:b w:val="false"/>
                <w:i w:val="false"/>
                <w:color w:val="000000"/>
                <w:sz w:val="20"/>
              </w:rPr>
              <w:t>To:_______________________</w:t>
            </w:r>
            <w:r>
              <w:br/>
            </w:r>
            <w:r>
              <w:rPr>
                <w:rFonts w:ascii="Times New Roman"/>
                <w:b w:val="false"/>
                <w:i w:val="false"/>
                <w:color w:val="000000"/>
                <w:sz w:val="20"/>
              </w:rPr>
              <w:t>(position, full name of the head</w:t>
            </w:r>
            <w:r>
              <w:br/>
            </w:r>
            <w:r>
              <w:rPr>
                <w:rFonts w:ascii="Times New Roman"/>
                <w:b w:val="false"/>
                <w:i w:val="false"/>
                <w:color w:val="000000"/>
                <w:sz w:val="20"/>
              </w:rPr>
              <w:t xml:space="preserve">of the single operator </w:t>
            </w:r>
            <w:r>
              <w:br/>
            </w:r>
            <w:r>
              <w:rPr>
                <w:rFonts w:ascii="Times New Roman"/>
                <w:b w:val="false"/>
                <w:i w:val="false"/>
                <w:color w:val="000000"/>
                <w:sz w:val="20"/>
              </w:rPr>
              <w:t xml:space="preserve">on the allocation of extrabudgetary </w:t>
            </w:r>
            <w:r>
              <w:br/>
            </w:r>
            <w:r>
              <w:rPr>
                <w:rFonts w:ascii="Times New Roman"/>
                <w:b w:val="false"/>
                <w:i w:val="false"/>
                <w:color w:val="000000"/>
                <w:sz w:val="20"/>
              </w:rPr>
              <w:t xml:space="preserve">funds for the development of </w:t>
            </w:r>
            <w:r>
              <w:br/>
            </w:r>
            <w:r>
              <w:rPr>
                <w:rFonts w:ascii="Times New Roman"/>
                <w:b w:val="false"/>
                <w:i w:val="false"/>
                <w:color w:val="000000"/>
                <w:sz w:val="20"/>
              </w:rPr>
              <w:t>physical culture and sport</w:t>
            </w:r>
            <w:r>
              <w:br/>
            </w:r>
            <w:r>
              <w:rPr>
                <w:rFonts w:ascii="Times New Roman"/>
                <w:b w:val="false"/>
                <w:i w:val="false"/>
                <w:color w:val="000000"/>
                <w:sz w:val="20"/>
              </w:rPr>
              <w:t>from:_______________________</w:t>
            </w:r>
            <w:r>
              <w:br/>
            </w:r>
            <w:r>
              <w:rPr>
                <w:rFonts w:ascii="Times New Roman"/>
                <w:b w:val="false"/>
                <w:i w:val="false"/>
                <w:color w:val="000000"/>
                <w:sz w:val="20"/>
              </w:rPr>
              <w:t>(a legal entity or a natural person)</w:t>
            </w:r>
            <w:r>
              <w:br/>
            </w:r>
            <w:r>
              <w:rPr>
                <w:rFonts w:ascii="Times New Roman"/>
                <w:b w:val="false"/>
                <w:i w:val="false"/>
                <w:color w:val="000000"/>
                <w:sz w:val="20"/>
              </w:rPr>
              <w:t>____________________________</w:t>
            </w:r>
            <w:r>
              <w:br/>
            </w:r>
            <w:r>
              <w:rPr>
                <w:rFonts w:ascii="Times New Roman"/>
                <w:b w:val="false"/>
                <w:i w:val="false"/>
                <w:color w:val="000000"/>
                <w:sz w:val="20"/>
              </w:rPr>
              <w:t xml:space="preserve">(address, phone number, e-mail) </w:t>
            </w:r>
          </w:p>
        </w:tc>
      </w:tr>
    </w:tbl>
    <w:bookmarkStart w:name="z43" w:id="39"/>
    <w:p>
      <w:pPr>
        <w:spacing w:after="0"/>
        <w:ind w:left="0"/>
        <w:jc w:val="left"/>
      </w:pPr>
      <w:r>
        <w:rPr>
          <w:rFonts w:ascii="Times New Roman"/>
          <w:b/>
          <w:i w:val="false"/>
          <w:color w:val="000000"/>
        </w:rPr>
        <w:t xml:space="preserve"> Application for charitable aid</w:t>
      </w:r>
    </w:p>
    <w:bookmarkEnd w:id="39"/>
    <w:bookmarkStart w:name="z44" w:id="40"/>
    <w:p>
      <w:pPr>
        <w:spacing w:after="0"/>
        <w:ind w:left="0"/>
        <w:jc w:val="both"/>
      </w:pPr>
      <w:r>
        <w:rPr>
          <w:rFonts w:ascii="Times New Roman"/>
          <w:b w:val="false"/>
          <w:i w:val="false"/>
          <w:color w:val="000000"/>
          <w:sz w:val="28"/>
        </w:rPr>
        <w:t>
      I hereby ask you to consider providing charitable aid:</w:t>
      </w:r>
    </w:p>
    <w:bookmarkEnd w:id="40"/>
    <w:bookmarkStart w:name="z45" w:id="41"/>
    <w:p>
      <w:pPr>
        <w:spacing w:after="0"/>
        <w:ind w:left="0"/>
        <w:jc w:val="both"/>
      </w:pPr>
      <w:r>
        <w:rPr>
          <w:rFonts w:ascii="Times New Roman"/>
          <w:b w:val="false"/>
          <w:i w:val="false"/>
          <w:color w:val="000000"/>
          <w:sz w:val="28"/>
        </w:rPr>
        <w:t>
      ____________________________________________________________________</w:t>
      </w:r>
    </w:p>
    <w:bookmarkEnd w:id="41"/>
    <w:bookmarkStart w:name="z46" w:id="42"/>
    <w:p>
      <w:pPr>
        <w:spacing w:after="0"/>
        <w:ind w:left="0"/>
        <w:jc w:val="both"/>
      </w:pPr>
      <w:r>
        <w:rPr>
          <w:rFonts w:ascii="Times New Roman"/>
          <w:b w:val="false"/>
          <w:i w:val="false"/>
          <w:color w:val="000000"/>
          <w:sz w:val="28"/>
        </w:rPr>
        <w:t>
       (the purpose of the charity, the amount requested</w:t>
      </w:r>
    </w:p>
    <w:bookmarkEnd w:id="42"/>
    <w:bookmarkStart w:name="z47" w:id="43"/>
    <w:p>
      <w:pPr>
        <w:spacing w:after="0"/>
        <w:ind w:left="0"/>
        <w:jc w:val="both"/>
      </w:pPr>
      <w:r>
        <w:rPr>
          <w:rFonts w:ascii="Times New Roman"/>
          <w:b w:val="false"/>
          <w:i w:val="false"/>
          <w:color w:val="000000"/>
          <w:sz w:val="28"/>
        </w:rPr>
        <w:t>
      ____________________________________________________________________</w:t>
      </w:r>
    </w:p>
    <w:bookmarkEnd w:id="43"/>
    <w:bookmarkStart w:name="z48" w:id="44"/>
    <w:p>
      <w:pPr>
        <w:spacing w:after="0"/>
        <w:ind w:left="0"/>
        <w:jc w:val="both"/>
      </w:pPr>
      <w:r>
        <w:rPr>
          <w:rFonts w:ascii="Times New Roman"/>
          <w:b w:val="false"/>
          <w:i w:val="false"/>
          <w:color w:val="000000"/>
          <w:sz w:val="28"/>
        </w:rPr>
        <w:t>
      charitable aid, expected results, with a timetable for implementation</w:t>
      </w:r>
    </w:p>
    <w:bookmarkEnd w:id="44"/>
    <w:bookmarkStart w:name="z49" w:id="45"/>
    <w:p>
      <w:pPr>
        <w:spacing w:after="0"/>
        <w:ind w:left="0"/>
        <w:jc w:val="both"/>
      </w:pPr>
      <w:r>
        <w:rPr>
          <w:rFonts w:ascii="Times New Roman"/>
          <w:b w:val="false"/>
          <w:i w:val="false"/>
          <w:color w:val="000000"/>
          <w:sz w:val="28"/>
        </w:rPr>
        <w:t>
      ____________________________________________________________________</w:t>
      </w:r>
    </w:p>
    <w:bookmarkEnd w:id="45"/>
    <w:bookmarkStart w:name="z50" w:id="46"/>
    <w:p>
      <w:pPr>
        <w:spacing w:after="0"/>
        <w:ind w:left="0"/>
        <w:jc w:val="both"/>
      </w:pPr>
      <w:r>
        <w:rPr>
          <w:rFonts w:ascii="Times New Roman"/>
          <w:b w:val="false"/>
          <w:i w:val="false"/>
          <w:color w:val="000000"/>
          <w:sz w:val="28"/>
        </w:rPr>
        <w:t>
       of extrabudgetary funds in the ___ quarter of 20__).</w:t>
      </w:r>
    </w:p>
    <w:bookmarkEnd w:id="46"/>
    <w:bookmarkStart w:name="z51" w:id="47"/>
    <w:p>
      <w:pPr>
        <w:spacing w:after="0"/>
        <w:ind w:left="0"/>
        <w:jc w:val="both"/>
      </w:pPr>
      <w:r>
        <w:rPr>
          <w:rFonts w:ascii="Times New Roman"/>
          <w:b w:val="false"/>
          <w:i w:val="false"/>
          <w:color w:val="000000"/>
          <w:sz w:val="28"/>
        </w:rPr>
        <w:t>
      I hereby confirm that I have read and agree to the distribution of extrabudgetary funds for the development of physical education and sport, attaching the documents in pursuance of the list.</w:t>
      </w:r>
    </w:p>
    <w:bookmarkEnd w:id="47"/>
    <w:bookmarkStart w:name="z52" w:id="48"/>
    <w:p>
      <w:pPr>
        <w:spacing w:after="0"/>
        <w:ind w:left="0"/>
        <w:jc w:val="both"/>
      </w:pPr>
      <w:r>
        <w:rPr>
          <w:rFonts w:ascii="Times New Roman"/>
          <w:b w:val="false"/>
          <w:i w:val="false"/>
          <w:color w:val="000000"/>
          <w:sz w:val="28"/>
        </w:rPr>
        <w:t>
      Annex: on ___ sheets.</w:t>
      </w:r>
    </w:p>
    <w:bookmarkEnd w:id="48"/>
    <w:bookmarkStart w:name="z53" w:id="49"/>
    <w:p>
      <w:pPr>
        <w:spacing w:after="0"/>
        <w:ind w:left="0"/>
        <w:jc w:val="both"/>
      </w:pPr>
      <w:r>
        <w:rPr>
          <w:rFonts w:ascii="Times New Roman"/>
          <w:b w:val="false"/>
          <w:i w:val="false"/>
          <w:color w:val="000000"/>
          <w:sz w:val="28"/>
        </w:rPr>
        <w:t>
      ___________ ________________________________________________________</w:t>
      </w:r>
    </w:p>
    <w:bookmarkEnd w:id="49"/>
    <w:bookmarkStart w:name="z54" w:id="50"/>
    <w:p>
      <w:pPr>
        <w:spacing w:after="0"/>
        <w:ind w:left="0"/>
        <w:jc w:val="both"/>
      </w:pPr>
      <w:r>
        <w:rPr>
          <w:rFonts w:ascii="Times New Roman"/>
          <w:b w:val="false"/>
          <w:i w:val="false"/>
          <w:color w:val="000000"/>
          <w:sz w:val="28"/>
        </w:rPr>
        <w:t xml:space="preserve">
       (Signature)             (first name, surname and patronymic of the head (if any)) </w:t>
      </w:r>
    </w:p>
    <w:bookmarkEnd w:id="50"/>
    <w:bookmarkStart w:name="z55" w:id="51"/>
    <w:p>
      <w:pPr>
        <w:spacing w:after="0"/>
        <w:ind w:left="0"/>
        <w:jc w:val="both"/>
      </w:pPr>
      <w:r>
        <w:rPr>
          <w:rFonts w:ascii="Times New Roman"/>
          <w:b w:val="false"/>
          <w:i w:val="false"/>
          <w:color w:val="000000"/>
          <w:sz w:val="28"/>
        </w:rPr>
        <w:t xml:space="preserve">
                   of a legal entity or a natural person) </w:t>
      </w:r>
    </w:p>
    <w:bookmarkEnd w:id="51"/>
    <w:bookmarkStart w:name="z56" w:id="52"/>
    <w:p>
      <w:pPr>
        <w:spacing w:after="0"/>
        <w:ind w:left="0"/>
        <w:jc w:val="both"/>
      </w:pPr>
      <w:r>
        <w:rPr>
          <w:rFonts w:ascii="Times New Roman"/>
          <w:b w:val="false"/>
          <w:i w:val="false"/>
          <w:color w:val="000000"/>
          <w:sz w:val="28"/>
        </w:rPr>
        <w:t xml:space="preserve">
      Stamp here________ (if available) </w:t>
      </w:r>
    </w:p>
    <w:bookmarkEnd w:id="52"/>
    <w:bookmarkStart w:name="z57" w:id="53"/>
    <w:p>
      <w:pPr>
        <w:spacing w:after="0"/>
        <w:ind w:left="0"/>
        <w:jc w:val="both"/>
      </w:pPr>
      <w:r>
        <w:rPr>
          <w:rFonts w:ascii="Times New Roman"/>
          <w:b w:val="false"/>
          <w:i w:val="false"/>
          <w:color w:val="000000"/>
          <w:sz w:val="28"/>
        </w:rPr>
        <w:t xml:space="preserve">
      Application date"____" ____________ 20__ </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Rules for Allocation of </w:t>
            </w:r>
            <w:r>
              <w:br/>
            </w:r>
            <w:r>
              <w:rPr>
                <w:rFonts w:ascii="Times New Roman"/>
                <w:b w:val="false"/>
                <w:i w:val="false"/>
                <w:color w:val="000000"/>
                <w:sz w:val="20"/>
              </w:rPr>
              <w:t>Extrabudgetary</w:t>
            </w:r>
            <w:r>
              <w:br/>
            </w:r>
            <w:r>
              <w:rPr>
                <w:rFonts w:ascii="Times New Roman"/>
                <w:b w:val="false"/>
                <w:i w:val="false"/>
                <w:color w:val="000000"/>
                <w:sz w:val="20"/>
              </w:rPr>
              <w:t>Funds for the Development</w:t>
            </w:r>
            <w:r>
              <w:br/>
            </w:r>
            <w:r>
              <w:rPr>
                <w:rFonts w:ascii="Times New Roman"/>
                <w:b w:val="false"/>
                <w:i w:val="false"/>
                <w:color w:val="000000"/>
                <w:sz w:val="20"/>
              </w:rPr>
              <w:t>of Physical Culture and Sport</w:t>
            </w:r>
          </w:p>
        </w:tc>
      </w:tr>
    </w:tbl>
    <w:bookmarkStart w:name="z59" w:id="54"/>
    <w:p>
      <w:pPr>
        <w:spacing w:after="0"/>
        <w:ind w:left="0"/>
        <w:jc w:val="left"/>
      </w:pPr>
      <w:r>
        <w:rPr>
          <w:rFonts w:ascii="Times New Roman"/>
          <w:b/>
          <w:i w:val="false"/>
          <w:color w:val="000000"/>
        </w:rPr>
        <w:t xml:space="preserve"> List of documents</w:t>
      </w:r>
    </w:p>
    <w:bookmarkEnd w:id="54"/>
    <w:bookmarkStart w:name="z60" w:id="55"/>
    <w:p>
      <w:pPr>
        <w:spacing w:after="0"/>
        <w:ind w:left="0"/>
        <w:jc w:val="both"/>
      </w:pPr>
      <w:r>
        <w:rPr>
          <w:rFonts w:ascii="Times New Roman"/>
          <w:b w:val="false"/>
          <w:i w:val="false"/>
          <w:color w:val="000000"/>
          <w:sz w:val="28"/>
        </w:rPr>
        <w:t>
      1) for legal entities:</w:t>
      </w:r>
    </w:p>
    <w:bookmarkEnd w:id="55"/>
    <w:bookmarkStart w:name="z61" w:id="56"/>
    <w:p>
      <w:pPr>
        <w:spacing w:after="0"/>
        <w:ind w:left="0"/>
        <w:jc w:val="both"/>
      </w:pPr>
      <w:r>
        <w:rPr>
          <w:rFonts w:ascii="Times New Roman"/>
          <w:b w:val="false"/>
          <w:i w:val="false"/>
          <w:color w:val="000000"/>
          <w:sz w:val="28"/>
        </w:rPr>
        <w:t xml:space="preserve">
      bank details; </w:t>
      </w:r>
    </w:p>
    <w:bookmarkEnd w:id="56"/>
    <w:bookmarkStart w:name="z62" w:id="57"/>
    <w:p>
      <w:pPr>
        <w:spacing w:after="0"/>
        <w:ind w:left="0"/>
        <w:jc w:val="both"/>
      </w:pPr>
      <w:r>
        <w:rPr>
          <w:rFonts w:ascii="Times New Roman"/>
          <w:b w:val="false"/>
          <w:i w:val="false"/>
          <w:color w:val="000000"/>
          <w:sz w:val="28"/>
        </w:rPr>
        <w:t>
      a certificate of state incorporation (certificate of incorporation on re-registration) of the legal entity;</w:t>
      </w:r>
    </w:p>
    <w:bookmarkEnd w:id="57"/>
    <w:bookmarkStart w:name="z63" w:id="58"/>
    <w:p>
      <w:pPr>
        <w:spacing w:after="0"/>
        <w:ind w:left="0"/>
        <w:jc w:val="both"/>
      </w:pPr>
      <w:r>
        <w:rPr>
          <w:rFonts w:ascii="Times New Roman"/>
          <w:b w:val="false"/>
          <w:i w:val="false"/>
          <w:color w:val="000000"/>
          <w:sz w:val="28"/>
        </w:rPr>
        <w:t>
      a notarised copy of the Articles of Association as amended;</w:t>
      </w:r>
    </w:p>
    <w:bookmarkEnd w:id="58"/>
    <w:bookmarkStart w:name="z64" w:id="59"/>
    <w:p>
      <w:pPr>
        <w:spacing w:after="0"/>
        <w:ind w:left="0"/>
        <w:jc w:val="both"/>
      </w:pPr>
      <w:r>
        <w:rPr>
          <w:rFonts w:ascii="Times New Roman"/>
          <w:b w:val="false"/>
          <w:i w:val="false"/>
          <w:color w:val="000000"/>
          <w:sz w:val="28"/>
        </w:rPr>
        <w:t>
      a copy of the memorandum of association (if any);</w:t>
      </w:r>
    </w:p>
    <w:bookmarkEnd w:id="59"/>
    <w:bookmarkStart w:name="z65" w:id="60"/>
    <w:p>
      <w:pPr>
        <w:spacing w:after="0"/>
        <w:ind w:left="0"/>
        <w:jc w:val="both"/>
      </w:pPr>
      <w:r>
        <w:rPr>
          <w:rFonts w:ascii="Times New Roman"/>
          <w:b w:val="false"/>
          <w:i w:val="false"/>
          <w:color w:val="000000"/>
          <w:sz w:val="28"/>
        </w:rPr>
        <w:t>
      an estimate of expenses with explanatory note, transcripts and supporting documents of each item in compliance with the rules established by the legislation of the Republic of Kazakhstan;</w:t>
      </w:r>
    </w:p>
    <w:bookmarkEnd w:id="60"/>
    <w:bookmarkStart w:name="z66" w:id="61"/>
    <w:p>
      <w:pPr>
        <w:spacing w:after="0"/>
        <w:ind w:left="0"/>
        <w:jc w:val="both"/>
      </w:pPr>
      <w:r>
        <w:rPr>
          <w:rFonts w:ascii="Times New Roman"/>
          <w:b w:val="false"/>
          <w:i w:val="false"/>
          <w:color w:val="000000"/>
          <w:sz w:val="28"/>
        </w:rPr>
        <w:t>
      regulations of the sports competition (event) (if any);</w:t>
      </w:r>
    </w:p>
    <w:bookmarkEnd w:id="61"/>
    <w:bookmarkStart w:name="z67" w:id="62"/>
    <w:p>
      <w:pPr>
        <w:spacing w:after="0"/>
        <w:ind w:left="0"/>
        <w:jc w:val="both"/>
      </w:pPr>
      <w:r>
        <w:rPr>
          <w:rFonts w:ascii="Times New Roman"/>
          <w:b w:val="false"/>
          <w:i w:val="false"/>
          <w:color w:val="000000"/>
          <w:sz w:val="28"/>
        </w:rPr>
        <w:t>
      not less than two quotations from suppliers for the purchase of goods, works and services;</w:t>
      </w:r>
    </w:p>
    <w:bookmarkEnd w:id="62"/>
    <w:bookmarkStart w:name="z68" w:id="63"/>
    <w:p>
      <w:pPr>
        <w:spacing w:after="0"/>
        <w:ind w:left="0"/>
        <w:jc w:val="both"/>
      </w:pPr>
      <w:r>
        <w:rPr>
          <w:rFonts w:ascii="Times New Roman"/>
          <w:b w:val="false"/>
          <w:i w:val="false"/>
          <w:color w:val="000000"/>
          <w:sz w:val="28"/>
        </w:rPr>
        <w:t>
      copies of contracts, including employment contracts, invoices, invoices for payment, orders and other supporting documents (if any);</w:t>
      </w:r>
    </w:p>
    <w:bookmarkEnd w:id="63"/>
    <w:bookmarkStart w:name="z69" w:id="64"/>
    <w:p>
      <w:pPr>
        <w:spacing w:after="0"/>
        <w:ind w:left="0"/>
        <w:jc w:val="both"/>
      </w:pPr>
      <w:r>
        <w:rPr>
          <w:rFonts w:ascii="Times New Roman"/>
          <w:b w:val="false"/>
          <w:i w:val="false"/>
          <w:color w:val="000000"/>
          <w:sz w:val="28"/>
        </w:rPr>
        <w:t xml:space="preserve">
      at least two quotations from suppliers for goods, works and services; </w:t>
      </w:r>
    </w:p>
    <w:bookmarkEnd w:id="64"/>
    <w:bookmarkStart w:name="z70" w:id="65"/>
    <w:p>
      <w:pPr>
        <w:spacing w:after="0"/>
        <w:ind w:left="0"/>
        <w:jc w:val="both"/>
      </w:pPr>
      <w:r>
        <w:rPr>
          <w:rFonts w:ascii="Times New Roman"/>
          <w:b w:val="false"/>
          <w:i w:val="false"/>
          <w:color w:val="000000"/>
          <w:sz w:val="28"/>
        </w:rPr>
        <w:t>
      copies of contracts, including employment contracts, invoices, invoices for payment, orders and other supporting documents (if available);</w:t>
      </w:r>
    </w:p>
    <w:bookmarkEnd w:id="65"/>
    <w:bookmarkStart w:name="z71" w:id="66"/>
    <w:p>
      <w:pPr>
        <w:spacing w:after="0"/>
        <w:ind w:left="0"/>
        <w:jc w:val="both"/>
      </w:pPr>
      <w:r>
        <w:rPr>
          <w:rFonts w:ascii="Times New Roman"/>
          <w:b w:val="false"/>
          <w:i w:val="false"/>
          <w:color w:val="000000"/>
          <w:sz w:val="28"/>
        </w:rPr>
        <w:t>
      certificate from the second-tier bank confirming the opening (existence) of a special bank account;</w:t>
      </w:r>
    </w:p>
    <w:bookmarkEnd w:id="66"/>
    <w:bookmarkStart w:name="z72" w:id="67"/>
    <w:p>
      <w:pPr>
        <w:spacing w:after="0"/>
        <w:ind w:left="0"/>
        <w:jc w:val="both"/>
      </w:pPr>
      <w:r>
        <w:rPr>
          <w:rFonts w:ascii="Times New Roman"/>
          <w:b w:val="false"/>
          <w:i w:val="false"/>
          <w:color w:val="000000"/>
          <w:sz w:val="28"/>
        </w:rPr>
        <w:t>
      inventory list (if any);</w:t>
      </w:r>
    </w:p>
    <w:bookmarkEnd w:id="67"/>
    <w:bookmarkStart w:name="z73" w:id="68"/>
    <w:p>
      <w:pPr>
        <w:spacing w:after="0"/>
        <w:ind w:left="0"/>
        <w:jc w:val="both"/>
      </w:pPr>
      <w:r>
        <w:rPr>
          <w:rFonts w:ascii="Times New Roman"/>
          <w:b w:val="false"/>
          <w:i w:val="false"/>
          <w:color w:val="000000"/>
          <w:sz w:val="28"/>
        </w:rPr>
        <w:t>
      2) for natural persons:</w:t>
      </w:r>
    </w:p>
    <w:bookmarkEnd w:id="68"/>
    <w:bookmarkStart w:name="z74" w:id="69"/>
    <w:p>
      <w:pPr>
        <w:spacing w:after="0"/>
        <w:ind w:left="0"/>
        <w:jc w:val="both"/>
      </w:pPr>
      <w:r>
        <w:rPr>
          <w:rFonts w:ascii="Times New Roman"/>
          <w:b w:val="false"/>
          <w:i w:val="false"/>
          <w:color w:val="000000"/>
          <w:sz w:val="28"/>
        </w:rPr>
        <w:t>
      a copy of an identity document;</w:t>
      </w:r>
    </w:p>
    <w:bookmarkEnd w:id="69"/>
    <w:bookmarkStart w:name="z75" w:id="70"/>
    <w:p>
      <w:pPr>
        <w:spacing w:after="0"/>
        <w:ind w:left="0"/>
        <w:jc w:val="both"/>
      </w:pPr>
      <w:r>
        <w:rPr>
          <w:rFonts w:ascii="Times New Roman"/>
          <w:b w:val="false"/>
          <w:i w:val="false"/>
          <w:color w:val="000000"/>
          <w:sz w:val="28"/>
        </w:rPr>
        <w:t>
      a copy of the order of enrollment of an athlete of the physical culture and sports organization, where the athlete is engaged and (or) is listed, the protocol of sports competitions, confirming the participation of a physical person engaged in sports and sports activities (competitions), certificate of registration of the athlete;</w:t>
      </w:r>
    </w:p>
    <w:bookmarkEnd w:id="70"/>
    <w:bookmarkStart w:name="z76" w:id="71"/>
    <w:p>
      <w:pPr>
        <w:spacing w:after="0"/>
        <w:ind w:left="0"/>
        <w:jc w:val="both"/>
      </w:pPr>
      <w:r>
        <w:rPr>
          <w:rFonts w:ascii="Times New Roman"/>
          <w:b w:val="false"/>
          <w:i w:val="false"/>
          <w:color w:val="000000"/>
          <w:sz w:val="28"/>
        </w:rPr>
        <w:t>
      for natural persons engaged in physical education, athletes, teams (sports teams) – an explanatory note and supporting documents to substantiate the application ;</w:t>
      </w:r>
    </w:p>
    <w:bookmarkEnd w:id="71"/>
    <w:bookmarkStart w:name="z77" w:id="72"/>
    <w:p>
      <w:pPr>
        <w:spacing w:after="0"/>
        <w:ind w:left="0"/>
        <w:jc w:val="both"/>
      </w:pPr>
      <w:r>
        <w:rPr>
          <w:rFonts w:ascii="Times New Roman"/>
          <w:b w:val="false"/>
          <w:i w:val="false"/>
          <w:color w:val="000000"/>
          <w:sz w:val="28"/>
        </w:rPr>
        <w:t>
      a certificate from a second-tier bank confirming the opening (existence) of a special bank account.</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