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a24e1" w14:textId="eca24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Holding an Auction Using the Informatisation Object of the Electronic Auction Operator for Granting the Right of Subsoil Use for Hydrocarbons in Electronic Form</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Acting Minister of Energy of the Republic of Kazakhstan dated July 30, 2020, No. 269. Registered with the Ministry of Justice of the Republic of Kazakhstan on July 30, 2020, No. 21038.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heading - as revised by Order of the Minister of Energy of the Republic of Kazakhstan No. 439 dated 29.12.2022 (shall be put into effect on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Under paragraph 5 of Article 99 of the Code of the Republic of Kazakhstan “On Subsoil and Subsoil Use” </w:t>
      </w:r>
      <w:r>
        <w:rPr>
          <w:rFonts w:ascii="Times New Roman"/>
          <w:b/>
          <w:i w:val="false"/>
          <w:color w:val="000000"/>
          <w:sz w:val="28"/>
        </w:rPr>
        <w:t>I HEREBY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 as revised by Order of the Minister of Energy of the Republic of Kazakhstan No. 439 dated 29.12.2022 (shall come into effect on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That the attached Rules for Holding an Auction Using the Informatisation Object of the Electronic Auction Operator for Granting the Right of Subsoil Use for Hydrocarbons in Electronic Form shall be approved.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revised by Order of the Minister of Energy of the Republic of Kazakhstan No. 439 dated 29.12.2022 (shall be enforced on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Department of Subsoil Use of the Ministry of Energy of the Republic of Kazakhstan, in accordance with the procedure established by the legislation of the Republic of Kazakhstan, shall ensure:</w:t>
      </w:r>
    </w:p>
    <w:p>
      <w:pPr>
        <w:spacing w:after="0"/>
        <w:ind w:left="0"/>
        <w:jc w:val="both"/>
      </w:pPr>
      <w:r>
        <w:rPr>
          <w:rFonts w:ascii="Times New Roman"/>
          <w:b w:val="false"/>
          <w:i w:val="false"/>
          <w:color w:val="000000"/>
          <w:sz w:val="28"/>
        </w:rPr>
        <w:t>
      1) state registration of this order with the Ministry of Justice of the Republic of Kazakhstan;</w:t>
      </w:r>
    </w:p>
    <w:p>
      <w:pPr>
        <w:spacing w:after="0"/>
        <w:ind w:left="0"/>
        <w:jc w:val="both"/>
      </w:pPr>
      <w:r>
        <w:rPr>
          <w:rFonts w:ascii="Times New Roman"/>
          <w:b w:val="false"/>
          <w:i w:val="false"/>
          <w:color w:val="000000"/>
          <w:sz w:val="28"/>
        </w:rPr>
        <w:t>
      2) posting this Order on the Internet resource of the Ministry of Energy of the Republic of Kazakhstan;</w:t>
      </w:r>
    </w:p>
    <w:p>
      <w:pPr>
        <w:spacing w:after="0"/>
        <w:ind w:left="0"/>
        <w:jc w:val="both"/>
      </w:pPr>
      <w:r>
        <w:rPr>
          <w:rFonts w:ascii="Times New Roman"/>
          <w:b w:val="false"/>
          <w:i w:val="false"/>
          <w:color w:val="000000"/>
          <w:sz w:val="28"/>
        </w:rPr>
        <w:t>
      3) within ten working days after the state registration of this Order with the Ministry of Justice of the Republic of Kazakhstan, submission to the Department of Legal Service of the Ministry of Energy of the Republic of Kazakhstan the information on the implementation of the measures provided for in subparagraphs 1) and 2) of this paragraph.</w:t>
      </w:r>
    </w:p>
    <w:p>
      <w:pPr>
        <w:spacing w:after="0"/>
        <w:ind w:left="0"/>
        <w:jc w:val="both"/>
      </w:pPr>
      <w:r>
        <w:rPr>
          <w:rFonts w:ascii="Times New Roman"/>
          <w:b w:val="false"/>
          <w:i w:val="false"/>
          <w:color w:val="000000"/>
          <w:sz w:val="28"/>
        </w:rPr>
        <w:t>
      3. Control over the execution of this Order shall be entrusted to the supervising Vice-Minister of Energy of the Republic of Kazakhstan.</w:t>
      </w:r>
    </w:p>
    <w:p>
      <w:pPr>
        <w:spacing w:after="0"/>
        <w:ind w:left="0"/>
        <w:jc w:val="both"/>
      </w:pPr>
      <w:r>
        <w:rPr>
          <w:rFonts w:ascii="Times New Roman"/>
          <w:b w:val="false"/>
          <w:i w:val="false"/>
          <w:color w:val="000000"/>
          <w:sz w:val="28"/>
        </w:rPr>
        <w:t>
      4. This Ordershall come into effect on September 1, 2020, and is subject to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Acting Minister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M. Zhurebekov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Ministry of Finance of the</w:t>
      </w:r>
    </w:p>
    <w:p>
      <w:pPr>
        <w:spacing w:after="0"/>
        <w:ind w:left="0"/>
        <w:jc w:val="both"/>
      </w:pPr>
      <w:r>
        <w:rPr>
          <w:rFonts w:ascii="Times New Roman"/>
          <w:b w:val="false"/>
          <w:i w:val="false"/>
          <w:color w:val="000000"/>
          <w:sz w:val="28"/>
        </w:rPr>
        <w:t>Republic of Kazakhstan</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Ministry of National Economy of the</w:t>
      </w:r>
    </w:p>
    <w:p>
      <w:pPr>
        <w:spacing w:after="0"/>
        <w:ind w:left="0"/>
        <w:jc w:val="both"/>
      </w:pPr>
      <w:r>
        <w:rPr>
          <w:rFonts w:ascii="Times New Roman"/>
          <w:b w:val="false"/>
          <w:i w:val="false"/>
          <w:color w:val="000000"/>
          <w:sz w:val="28"/>
        </w:rPr>
        <w:t>Republic of Kazakhstan</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Ministry of Digital</w:t>
      </w:r>
    </w:p>
    <w:p>
      <w:pPr>
        <w:spacing w:after="0"/>
        <w:ind w:left="0"/>
        <w:jc w:val="both"/>
      </w:pPr>
      <w:r>
        <w:rPr>
          <w:rFonts w:ascii="Times New Roman"/>
          <w:b w:val="false"/>
          <w:i w:val="false"/>
          <w:color w:val="000000"/>
          <w:sz w:val="28"/>
        </w:rPr>
        <w:t>Development, Innovation and</w:t>
      </w:r>
    </w:p>
    <w:p>
      <w:pPr>
        <w:spacing w:after="0"/>
        <w:ind w:left="0"/>
        <w:jc w:val="both"/>
      </w:pPr>
      <w:r>
        <w:rPr>
          <w:rFonts w:ascii="Times New Roman"/>
          <w:b w:val="false"/>
          <w:i w:val="false"/>
          <w:color w:val="000000"/>
          <w:sz w:val="28"/>
        </w:rPr>
        <w:t>Aerospace Industry of the</w:t>
      </w:r>
    </w:p>
    <w:p>
      <w:pPr>
        <w:spacing w:after="0"/>
        <w:ind w:left="0"/>
        <w:jc w:val="both"/>
      </w:pPr>
      <w:r>
        <w:rPr>
          <w:rFonts w:ascii="Times New Roman"/>
          <w:b w:val="false"/>
          <w:i w:val="false"/>
          <w:color w:val="000000"/>
          <w:sz w:val="28"/>
        </w:rPr>
        <w:t>Republic of Kazakhstan</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Ministry of Ecology, Geology</w:t>
      </w:r>
    </w:p>
    <w:p>
      <w:pPr>
        <w:spacing w:after="0"/>
        <w:ind w:left="0"/>
        <w:jc w:val="both"/>
      </w:pPr>
      <w:r>
        <w:rPr>
          <w:rFonts w:ascii="Times New Roman"/>
          <w:b w:val="false"/>
          <w:i w:val="false"/>
          <w:color w:val="000000"/>
          <w:sz w:val="28"/>
        </w:rPr>
        <w:t>and Natural Resources of the</w:t>
      </w:r>
    </w:p>
    <w:p>
      <w:pPr>
        <w:spacing w:after="0"/>
        <w:ind w:left="0"/>
        <w:jc w:val="both"/>
      </w:pPr>
      <w:r>
        <w:rPr>
          <w:rFonts w:ascii="Times New Roman"/>
          <w:b w:val="false"/>
          <w:i w:val="false"/>
          <w:color w:val="000000"/>
          <w:sz w:val="28"/>
        </w:rPr>
        <w:t>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 xml:space="preserve">order of the Acting </w:t>
            </w:r>
            <w:r>
              <w:br/>
            </w:r>
            <w:r>
              <w:rPr>
                <w:rFonts w:ascii="Times New Roman"/>
                <w:b w:val="false"/>
                <w:i w:val="false"/>
                <w:color w:val="000000"/>
                <w:sz w:val="20"/>
              </w:rPr>
              <w:t>Minister of Energy</w:t>
            </w:r>
            <w:r>
              <w:br/>
            </w:r>
            <w:r>
              <w:rPr>
                <w:rFonts w:ascii="Times New Roman"/>
                <w:b w:val="false"/>
                <w:i w:val="false"/>
                <w:color w:val="000000"/>
                <w:sz w:val="20"/>
              </w:rPr>
              <w:t>of the Republic of Kazakhstan</w:t>
            </w:r>
            <w:r>
              <w:br/>
            </w:r>
            <w:r>
              <w:rPr>
                <w:rFonts w:ascii="Times New Roman"/>
                <w:b w:val="false"/>
                <w:i w:val="false"/>
                <w:color w:val="000000"/>
                <w:sz w:val="20"/>
              </w:rPr>
              <w:t>No. 269 of July 30, 2020</w:t>
            </w:r>
          </w:p>
        </w:tc>
      </w:tr>
    </w:tbl>
    <w:p>
      <w:pPr>
        <w:spacing w:after="0"/>
        <w:ind w:left="0"/>
        <w:jc w:val="left"/>
      </w:pPr>
      <w:r>
        <w:rPr>
          <w:rFonts w:ascii="Times New Roman"/>
          <w:b/>
          <w:i w:val="false"/>
          <w:color w:val="000000"/>
        </w:rPr>
        <w:t xml:space="preserve"> Rules  for Holding an Auction Using the Informatisation Object of the Electronic Auction Operator  for Granting the Right of Subsoil Use for Hydrocarbons in Electronic Form</w:t>
      </w:r>
    </w:p>
    <w:p>
      <w:pPr>
        <w:spacing w:after="0"/>
        <w:ind w:left="0"/>
        <w:jc w:val="both"/>
      </w:pPr>
      <w:r>
        <w:rPr>
          <w:rFonts w:ascii="Times New Roman"/>
          <w:b w:val="false"/>
          <w:i w:val="false"/>
          <w:color w:val="ff0000"/>
          <w:sz w:val="28"/>
        </w:rPr>
        <w:t>
      Footnote. The Rules - as revised by Order of the Minister of Energy of the Republic of Kazakhstan No. 439 of 29.12.2022 (shall be effective on 01.01.2023).</w:t>
      </w:r>
    </w:p>
    <w:p>
      <w:pPr>
        <w:spacing w:after="0"/>
        <w:ind w:left="0"/>
        <w:jc w:val="left"/>
      </w:pPr>
      <w:r>
        <w:rPr>
          <w:rFonts w:ascii="Times New Roman"/>
          <w:b/>
          <w:i w:val="false"/>
          <w:color w:val="000000"/>
        </w:rPr>
        <w:t xml:space="preserve"> Chapter 1. General Provisions </w:t>
      </w:r>
    </w:p>
    <w:p>
      <w:pPr>
        <w:spacing w:after="0"/>
        <w:ind w:left="0"/>
        <w:jc w:val="both"/>
      </w:pPr>
      <w:r>
        <w:rPr>
          <w:rFonts w:ascii="Times New Roman"/>
          <w:b w:val="false"/>
          <w:i w:val="false"/>
          <w:color w:val="000000"/>
          <w:sz w:val="28"/>
        </w:rPr>
        <w:t>
      1. These Rules for Holding an Auction Using the Informatisation Object of the Electronic Auction Operator for Granting the Right of Subsoil Use for Hydrocarbons in Electronic Form (hereinafter - the Rules) have been drawn up under paragraph 5 of Article 99 of the Code of the Republic of Kazakhstan “On Subsoil and Subsoil Use” (hereinafter - the Code) and establish the procedure for holding an auction using the Informatisation Object of the Electronic Auction Operator for granting the right of subsoil use for hydrocarbons (hereinafter - the Operator) in electronic form.</w:t>
      </w:r>
    </w:p>
    <w:p>
      <w:pPr>
        <w:spacing w:after="0"/>
        <w:ind w:left="0"/>
        <w:jc w:val="both"/>
      </w:pPr>
      <w:r>
        <w:rPr>
          <w:rFonts w:ascii="Times New Roman"/>
          <w:b w:val="false"/>
          <w:i w:val="false"/>
          <w:color w:val="000000"/>
          <w:sz w:val="28"/>
        </w:rPr>
        <w:t>
      2. The following basic concepts are used herein:</w:t>
      </w:r>
    </w:p>
    <w:p>
      <w:pPr>
        <w:spacing w:after="0"/>
        <w:ind w:left="0"/>
        <w:jc w:val="both"/>
      </w:pPr>
      <w:r>
        <w:rPr>
          <w:rFonts w:ascii="Times New Roman"/>
          <w:b w:val="false"/>
          <w:i w:val="false"/>
          <w:color w:val="000000"/>
          <w:sz w:val="28"/>
        </w:rPr>
        <w:t>
      1) an auction room is a section of the informatisation object enabling the input, storage and processing of information essential for holding an auction;</w:t>
      </w:r>
    </w:p>
    <w:p>
      <w:pPr>
        <w:spacing w:after="0"/>
        <w:ind w:left="0"/>
        <w:jc w:val="both"/>
      </w:pPr>
      <w:r>
        <w:rPr>
          <w:rFonts w:ascii="Times New Roman"/>
          <w:b w:val="false"/>
          <w:i w:val="false"/>
          <w:color w:val="000000"/>
          <w:sz w:val="28"/>
        </w:rPr>
        <w:t>
      2) an auction step is a value per which the size of the subscription bonus is increased;</w:t>
      </w:r>
    </w:p>
    <w:p>
      <w:pPr>
        <w:spacing w:after="0"/>
        <w:ind w:left="0"/>
        <w:jc w:val="both"/>
      </w:pPr>
      <w:r>
        <w:rPr>
          <w:rFonts w:ascii="Times New Roman"/>
          <w:b w:val="false"/>
          <w:i w:val="false"/>
          <w:color w:val="000000"/>
          <w:sz w:val="28"/>
        </w:rPr>
        <w:t>
      3) a register of auction results is a document automatically generated by the informatisation object upon the auction outcome specifying the auction participants and the size of subscription bonuses, for each auction stating the subsoil area;</w:t>
      </w:r>
    </w:p>
    <w:p>
      <w:pPr>
        <w:spacing w:after="0"/>
        <w:ind w:left="0"/>
        <w:jc w:val="both"/>
      </w:pPr>
      <w:r>
        <w:rPr>
          <w:rFonts w:ascii="Times New Roman"/>
          <w:b w:val="false"/>
          <w:i w:val="false"/>
          <w:color w:val="000000"/>
          <w:sz w:val="28"/>
        </w:rPr>
        <w:t>
      4) the subject of an auction (hereinafter referred to as the subject) is the right of subsoil use for hydrocarbons for subsoil areas included in the Programme for Management of the State Subsoil Fund (hereinafter referred to as the Programme) to be granted within the framework of the auction;</w:t>
      </w:r>
    </w:p>
    <w:p>
      <w:pPr>
        <w:spacing w:after="0"/>
        <w:ind w:left="0"/>
        <w:jc w:val="both"/>
      </w:pPr>
      <w:r>
        <w:rPr>
          <w:rFonts w:ascii="Times New Roman"/>
          <w:b w:val="false"/>
          <w:i w:val="false"/>
          <w:color w:val="000000"/>
          <w:sz w:val="28"/>
        </w:rPr>
        <w:t>
      5) an auction number is a number assigned to a participant for participation in the auction provided that an electronic digital signature is available;</w:t>
      </w:r>
    </w:p>
    <w:p>
      <w:pPr>
        <w:spacing w:after="0"/>
        <w:ind w:left="0"/>
        <w:jc w:val="both"/>
      </w:pPr>
      <w:r>
        <w:rPr>
          <w:rFonts w:ascii="Times New Roman"/>
          <w:b w:val="false"/>
          <w:i w:val="false"/>
          <w:color w:val="000000"/>
          <w:sz w:val="28"/>
        </w:rPr>
        <w:t>
      6) geoinformational service (hereinafter - geoservice) is an information service comprising data on the territories where subsoil areas are allocated for exploration and production or production of hydrocarbons under an auction, designed for entering, collecting, processing, analysing data on the use of such areas obtained by entering the results of systematic observations, ground surveys, examinations, inventories, records of the government control over the use and protection of lands, archival data, data of remote sensing of lands, data obtained from state information systems and electronic information resources, as well as other data on the state of lands;</w:t>
      </w:r>
    </w:p>
    <w:p>
      <w:pPr>
        <w:spacing w:after="0"/>
        <w:ind w:left="0"/>
        <w:jc w:val="both"/>
      </w:pPr>
      <w:r>
        <w:rPr>
          <w:rFonts w:ascii="Times New Roman"/>
          <w:b w:val="false"/>
          <w:i w:val="false"/>
          <w:color w:val="000000"/>
          <w:sz w:val="28"/>
        </w:rPr>
        <w:t>
      7) a winner is an auction participant who offered the highest amount of the signature bonus for the auction subject;</w:t>
      </w:r>
    </w:p>
    <w:p>
      <w:pPr>
        <w:spacing w:after="0"/>
        <w:ind w:left="0"/>
        <w:jc w:val="both"/>
      </w:pPr>
      <w:r>
        <w:rPr>
          <w:rFonts w:ascii="Times New Roman"/>
          <w:b w:val="false"/>
          <w:i w:val="false"/>
          <w:color w:val="000000"/>
          <w:sz w:val="28"/>
        </w:rPr>
        <w:t>
      8) a guarantee fee is an amount of money paid by the applicant for participation in the auction, which is a security for the fulfilment of the obligation of the winner of the auction to pay the subscription bonus;</w:t>
      </w:r>
    </w:p>
    <w:p>
      <w:pPr>
        <w:spacing w:after="0"/>
        <w:ind w:left="0"/>
        <w:jc w:val="both"/>
      </w:pPr>
      <w:r>
        <w:rPr>
          <w:rFonts w:ascii="Times New Roman"/>
          <w:b w:val="false"/>
          <w:i w:val="false"/>
          <w:color w:val="000000"/>
          <w:sz w:val="28"/>
        </w:rPr>
        <w:t>
      9) the Commission is a permanent collegial body established to consider issues on granting subsoil use rights for hydrocarbons;</w:t>
      </w:r>
    </w:p>
    <w:p>
      <w:pPr>
        <w:spacing w:after="0"/>
        <w:ind w:left="0"/>
        <w:jc w:val="both"/>
      </w:pPr>
      <w:r>
        <w:rPr>
          <w:rFonts w:ascii="Times New Roman"/>
          <w:b w:val="false"/>
          <w:i w:val="false"/>
          <w:color w:val="000000"/>
          <w:sz w:val="28"/>
        </w:rPr>
        <w:t>
      10) an auction for granting subsoil use rights for hydrocarbons (hereinafter referred to as an auction) is a form of bidding where participants declare their offers publicly, held with the use of an informatisation object in electronic format;</w:t>
      </w:r>
    </w:p>
    <w:p>
      <w:pPr>
        <w:spacing w:after="0"/>
        <w:ind w:left="0"/>
        <w:jc w:val="both"/>
      </w:pPr>
      <w:r>
        <w:rPr>
          <w:rFonts w:ascii="Times New Roman"/>
          <w:b w:val="false"/>
          <w:i w:val="false"/>
          <w:color w:val="000000"/>
          <w:sz w:val="28"/>
        </w:rPr>
        <w:t>
      11) National Certification Centre of the Republic of Kazakhstan (hereinafter - NCC RK) is a certification centre offering electronic digital signature means and registration certificates to individuals or legal entities for forming electronic documents in state and non-state information systems;</w:t>
      </w:r>
    </w:p>
    <w:p>
      <w:pPr>
        <w:spacing w:after="0"/>
        <w:ind w:left="0"/>
        <w:jc w:val="both"/>
      </w:pPr>
      <w:r>
        <w:rPr>
          <w:rFonts w:ascii="Times New Roman"/>
          <w:b w:val="false"/>
          <w:i w:val="false"/>
          <w:color w:val="000000"/>
          <w:sz w:val="28"/>
        </w:rPr>
        <w:t>
      12) a participation fee is an amount of money equal to one hundred times the monthly calculation index established by the law on the national budget and effective as of the date of posting the auction notice;</w:t>
      </w:r>
    </w:p>
    <w:p>
      <w:pPr>
        <w:spacing w:after="0"/>
        <w:ind w:left="0"/>
        <w:jc w:val="both"/>
      </w:pPr>
      <w:r>
        <w:rPr>
          <w:rFonts w:ascii="Times New Roman"/>
          <w:b w:val="false"/>
          <w:i w:val="false"/>
          <w:color w:val="000000"/>
          <w:sz w:val="28"/>
        </w:rPr>
        <w:t>
      13) a participant is an individual or a legal entity registered at the operator's informatisation object and admitted to take part in the auction under the procedure as set out herein;</w:t>
      </w:r>
    </w:p>
    <w:p>
      <w:pPr>
        <w:spacing w:after="0"/>
        <w:ind w:left="0"/>
        <w:jc w:val="both"/>
      </w:pPr>
      <w:r>
        <w:rPr>
          <w:rFonts w:ascii="Times New Roman"/>
          <w:b w:val="false"/>
          <w:i w:val="false"/>
          <w:color w:val="000000"/>
          <w:sz w:val="28"/>
        </w:rPr>
        <w:t>
      14) current size of the subscription bonus is the size of the subscription bonus formed in the course of the auction;</w:t>
      </w:r>
    </w:p>
    <w:p>
      <w:pPr>
        <w:spacing w:after="0"/>
        <w:ind w:left="0"/>
        <w:jc w:val="both"/>
      </w:pPr>
      <w:r>
        <w:rPr>
          <w:rFonts w:ascii="Times New Roman"/>
          <w:b w:val="false"/>
          <w:i w:val="false"/>
          <w:color w:val="000000"/>
          <w:sz w:val="28"/>
        </w:rPr>
        <w:t>
      15) the starting size of the subscription bonus is the size of the subscription bonus, since which the auction on the subject starts, set under Article 726 of the Code of the Republic of Kazakhstan “On Taxes and Other Obligatory Payments to the Budget (Tax Code)”;</w:t>
      </w:r>
    </w:p>
    <w:p>
      <w:pPr>
        <w:spacing w:after="0"/>
        <w:ind w:left="0"/>
        <w:jc w:val="both"/>
      </w:pPr>
      <w:r>
        <w:rPr>
          <w:rFonts w:ascii="Times New Roman"/>
          <w:b w:val="false"/>
          <w:i w:val="false"/>
          <w:color w:val="000000"/>
          <w:sz w:val="28"/>
        </w:rPr>
        <w:t>
      16) a final amount of the subscription bonus is the amount of the subscription bonus set as a result of the auction;</w:t>
      </w:r>
    </w:p>
    <w:p>
      <w:pPr>
        <w:spacing w:after="0"/>
        <w:ind w:left="0"/>
        <w:jc w:val="both"/>
      </w:pPr>
      <w:r>
        <w:rPr>
          <w:rFonts w:ascii="Times New Roman"/>
          <w:b w:val="false"/>
          <w:i w:val="false"/>
          <w:color w:val="000000"/>
          <w:sz w:val="28"/>
        </w:rPr>
        <w:t>
      17) an upward auction is an auction method whereby the starting amount of the subscription bonus is increased with a previously announced auction step;</w:t>
      </w:r>
    </w:p>
    <w:p>
      <w:pPr>
        <w:spacing w:after="0"/>
        <w:ind w:left="0"/>
        <w:jc w:val="both"/>
      </w:pPr>
      <w:r>
        <w:rPr>
          <w:rFonts w:ascii="Times New Roman"/>
          <w:b w:val="false"/>
          <w:i w:val="false"/>
          <w:color w:val="000000"/>
          <w:sz w:val="28"/>
        </w:rPr>
        <w:t>
      18) the information object of the operator (hereinafter referred to as the information object) is the information system of the operator, including the Internet resource of the operator and representing an organisationally arranged set of information and communication technologies, service personnel and technical documentation, implementing certain technological actions via information interaction and designed to solve specific functional tasks of the auction conduct;</w:t>
      </w:r>
    </w:p>
    <w:p>
      <w:pPr>
        <w:spacing w:after="0"/>
        <w:ind w:left="0"/>
        <w:jc w:val="both"/>
      </w:pPr>
      <w:r>
        <w:rPr>
          <w:rFonts w:ascii="Times New Roman"/>
          <w:b w:val="false"/>
          <w:i w:val="false"/>
          <w:color w:val="000000"/>
          <w:sz w:val="28"/>
        </w:rPr>
        <w:t>
      19) an electronic document is a document where the information is presented in electronic digital form and certified by means of an electronic digital signature;</w:t>
      </w:r>
    </w:p>
    <w:p>
      <w:pPr>
        <w:spacing w:after="0"/>
        <w:ind w:left="0"/>
        <w:jc w:val="both"/>
      </w:pPr>
      <w:r>
        <w:rPr>
          <w:rFonts w:ascii="Times New Roman"/>
          <w:b w:val="false"/>
          <w:i w:val="false"/>
          <w:color w:val="000000"/>
          <w:sz w:val="28"/>
        </w:rPr>
        <w:t>
      20) an electronic digital signature (hereinafter - EDS) is a complex of electronic digital symbols created using EDS means and confirming the authenticity of an electronic document, its ownership and invariability of its content;</w:t>
      </w:r>
    </w:p>
    <w:p>
      <w:pPr>
        <w:spacing w:after="0"/>
        <w:ind w:left="0"/>
        <w:jc w:val="both"/>
      </w:pPr>
      <w:r>
        <w:rPr>
          <w:rFonts w:ascii="Times New Roman"/>
          <w:b w:val="false"/>
          <w:i w:val="false"/>
          <w:color w:val="000000"/>
          <w:sz w:val="28"/>
        </w:rPr>
        <w:t>
      21) Qazchain distributed database (hereinafter - qazchain network) is a contiguous sequential chain of data blocks comprising information on auctions, created on the basis of blockchain technology.</w:t>
      </w:r>
    </w:p>
    <w:p>
      <w:pPr>
        <w:spacing w:after="0"/>
        <w:ind w:left="0"/>
        <w:jc w:val="both"/>
      </w:pPr>
      <w:r>
        <w:rPr>
          <w:rFonts w:ascii="Times New Roman"/>
          <w:b w:val="false"/>
          <w:i w:val="false"/>
          <w:color w:val="000000"/>
          <w:sz w:val="28"/>
        </w:rPr>
        <w:t>
      3 The auction shall be organised by the competent authority under the Code and these Rules. The auction shall be organised by the method for increasing.</w:t>
      </w:r>
    </w:p>
    <w:p>
      <w:pPr>
        <w:spacing w:after="0"/>
        <w:ind w:left="0"/>
        <w:jc w:val="both"/>
      </w:pPr>
      <w:r>
        <w:rPr>
          <w:rFonts w:ascii="Times New Roman"/>
          <w:b w:val="false"/>
          <w:i w:val="false"/>
          <w:color w:val="000000"/>
          <w:sz w:val="28"/>
        </w:rPr>
        <w:t>
      4. The auction shall be held in respect of one and (or) several subsoil plots, the geographical coordinates of the territories thereof are specified in the Programme.</w:t>
      </w:r>
    </w:p>
    <w:p>
      <w:pPr>
        <w:spacing w:after="0"/>
        <w:ind w:left="0"/>
        <w:jc w:val="both"/>
      </w:pPr>
      <w:r>
        <w:rPr>
          <w:rFonts w:ascii="Times New Roman"/>
          <w:b w:val="false"/>
          <w:i w:val="false"/>
          <w:color w:val="000000"/>
          <w:sz w:val="28"/>
        </w:rPr>
        <w:t>
      5. The data on the filed applications for participation in the auction (application number, date of application, type of auction) (hereinafter referred to as the application for participation), as well as data on the results of the auction shall be transferred to the qazchain network, which is hosted on the computing facilities of www.qazchain.kz.</w:t>
      </w:r>
    </w:p>
    <w:p>
      <w:pPr>
        <w:spacing w:after="0"/>
        <w:ind w:left="0"/>
        <w:jc w:val="both"/>
      </w:pPr>
      <w:r>
        <w:rPr>
          <w:rFonts w:ascii="Times New Roman"/>
          <w:b w:val="false"/>
          <w:i w:val="false"/>
          <w:color w:val="000000"/>
          <w:sz w:val="28"/>
        </w:rPr>
        <w:t>
      The data on filed applications for participation in the auction (application number, application date, auction type) shall be stored in the qazchain network in a decentralised manner using distributed database technology.</w:t>
      </w:r>
    </w:p>
    <w:p>
      <w:pPr>
        <w:spacing w:after="0"/>
        <w:ind w:left="0"/>
        <w:jc w:val="both"/>
      </w:pPr>
      <w:r>
        <w:rPr>
          <w:rFonts w:ascii="Times New Roman"/>
          <w:b w:val="false"/>
          <w:i w:val="false"/>
          <w:color w:val="000000"/>
          <w:sz w:val="28"/>
        </w:rPr>
        <w:t>
      An encryption system shall be applied to information on the outcome of the auction, including on filed applications for participation, using a cryptographic key generated for each auction separately.</w:t>
      </w:r>
    </w:p>
    <w:p>
      <w:pPr>
        <w:spacing w:after="0"/>
        <w:ind w:left="0"/>
        <w:jc w:val="both"/>
      </w:pPr>
      <w:r>
        <w:rPr>
          <w:rFonts w:ascii="Times New Roman"/>
          <w:b w:val="false"/>
          <w:i w:val="false"/>
          <w:color w:val="000000"/>
          <w:sz w:val="28"/>
        </w:rPr>
        <w:t>
      The function for verification of the auction outcomes (without specifying the bidder's personal data) shall become available to the users of www.qazchain.kz after the auction is completed by publishing the cryptographic key.</w:t>
      </w:r>
    </w:p>
    <w:p>
      <w:pPr>
        <w:spacing w:after="0"/>
        <w:ind w:left="0"/>
        <w:jc w:val="both"/>
      </w:pPr>
      <w:r>
        <w:rPr>
          <w:rFonts w:ascii="Times New Roman"/>
          <w:b w:val="false"/>
          <w:i w:val="false"/>
          <w:color w:val="000000"/>
          <w:sz w:val="28"/>
        </w:rPr>
        <w:t>
      The electronic request shall be signed by the user's EDS.</w:t>
      </w:r>
    </w:p>
    <w:p>
      <w:pPr>
        <w:spacing w:after="0"/>
        <w:ind w:left="0"/>
        <w:jc w:val="left"/>
      </w:pPr>
      <w:r>
        <w:rPr>
          <w:rFonts w:ascii="Times New Roman"/>
          <w:b/>
          <w:i w:val="false"/>
          <w:color w:val="000000"/>
        </w:rPr>
        <w:t xml:space="preserve"> Chapter 2:  Procedure for Holding an Auction Using the Informatisation Object of the Electronic Auction Operator  for Granting the Right of Subsoil Use for Hydrocarbons in Electronic Form Paragraph 1: Filing and Handling an Application for an Auction for Subsoil Use Rights for Hydrocarbons</w:t>
      </w:r>
    </w:p>
    <w:p>
      <w:pPr>
        <w:spacing w:after="0"/>
        <w:ind w:left="0"/>
        <w:jc w:val="both"/>
      </w:pPr>
      <w:r>
        <w:rPr>
          <w:rFonts w:ascii="Times New Roman"/>
          <w:b w:val="false"/>
          <w:i w:val="false"/>
          <w:color w:val="000000"/>
          <w:sz w:val="28"/>
        </w:rPr>
        <w:t>
      6. To generate and file an application for the auction (hereinafter referred to as the application for the auction), individuals and legal entities shall be required to:</w:t>
      </w:r>
    </w:p>
    <w:p>
      <w:pPr>
        <w:spacing w:after="0"/>
        <w:ind w:left="0"/>
        <w:jc w:val="both"/>
      </w:pPr>
      <w:r>
        <w:rPr>
          <w:rFonts w:ascii="Times New Roman"/>
          <w:b w:val="false"/>
          <w:i w:val="false"/>
          <w:color w:val="000000"/>
          <w:sz w:val="28"/>
        </w:rPr>
        <w:t>
      1) have access to a computer or laptop connected to the Internet;</w:t>
      </w:r>
    </w:p>
    <w:p>
      <w:pPr>
        <w:spacing w:after="0"/>
        <w:ind w:left="0"/>
        <w:jc w:val="both"/>
      </w:pPr>
      <w:r>
        <w:rPr>
          <w:rFonts w:ascii="Times New Roman"/>
          <w:b w:val="false"/>
          <w:i w:val="false"/>
          <w:color w:val="000000"/>
          <w:sz w:val="28"/>
        </w:rPr>
        <w:t>
      2) obtain EDS of the National Verification Centre of the Republic of Kazakhstan;</w:t>
      </w:r>
    </w:p>
    <w:p>
      <w:pPr>
        <w:spacing w:after="0"/>
        <w:ind w:left="0"/>
        <w:jc w:val="both"/>
      </w:pPr>
      <w:r>
        <w:rPr>
          <w:rFonts w:ascii="Times New Roman"/>
          <w:b w:val="false"/>
          <w:i w:val="false"/>
          <w:color w:val="000000"/>
          <w:sz w:val="28"/>
        </w:rPr>
        <w:t>
      3) register within the informatisation object as per paragraph 7 hereof;</w:t>
      </w:r>
    </w:p>
    <w:p>
      <w:pPr>
        <w:spacing w:after="0"/>
        <w:ind w:left="0"/>
        <w:jc w:val="both"/>
      </w:pPr>
      <w:r>
        <w:rPr>
          <w:rFonts w:ascii="Times New Roman"/>
          <w:b w:val="false"/>
          <w:i w:val="false"/>
          <w:color w:val="000000"/>
          <w:sz w:val="28"/>
        </w:rPr>
        <w:t>
      4) authenticate in the informatisation object;</w:t>
      </w:r>
    </w:p>
    <w:p>
      <w:pPr>
        <w:spacing w:after="0"/>
        <w:ind w:left="0"/>
        <w:jc w:val="both"/>
      </w:pPr>
      <w:r>
        <w:rPr>
          <w:rFonts w:ascii="Times New Roman"/>
          <w:b w:val="false"/>
          <w:i w:val="false"/>
          <w:color w:val="000000"/>
          <w:sz w:val="28"/>
        </w:rPr>
        <w:t xml:space="preserve">
      5) sign the electronic document with EDS before sending the message. </w:t>
      </w:r>
    </w:p>
    <w:p>
      <w:pPr>
        <w:spacing w:after="0"/>
        <w:ind w:left="0"/>
        <w:jc w:val="both"/>
      </w:pPr>
      <w:r>
        <w:rPr>
          <w:rFonts w:ascii="Times New Roman"/>
          <w:b w:val="false"/>
          <w:i w:val="false"/>
          <w:color w:val="000000"/>
          <w:sz w:val="28"/>
        </w:rPr>
        <w:t>
      7. For registration in the informatisation object it shall be required to specify:</w:t>
      </w:r>
    </w:p>
    <w:p>
      <w:pPr>
        <w:spacing w:after="0"/>
        <w:ind w:left="0"/>
        <w:jc w:val="both"/>
      </w:pPr>
      <w:r>
        <w:rPr>
          <w:rFonts w:ascii="Times New Roman"/>
          <w:b w:val="false"/>
          <w:i w:val="false"/>
          <w:color w:val="000000"/>
          <w:sz w:val="28"/>
        </w:rPr>
        <w:t>
      1) for individuals:</w:t>
      </w:r>
    </w:p>
    <w:p>
      <w:pPr>
        <w:spacing w:after="0"/>
        <w:ind w:left="0"/>
        <w:jc w:val="both"/>
      </w:pPr>
      <w:r>
        <w:rPr>
          <w:rFonts w:ascii="Times New Roman"/>
          <w:b w:val="false"/>
          <w:i w:val="false"/>
          <w:color w:val="000000"/>
          <w:sz w:val="28"/>
        </w:rPr>
        <w:t>
      individual identification number (hereinafter - IIN), surname, first name and patronymic (if any);</w:t>
      </w:r>
    </w:p>
    <w:p>
      <w:pPr>
        <w:spacing w:after="0"/>
        <w:ind w:left="0"/>
        <w:jc w:val="both"/>
      </w:pPr>
      <w:r>
        <w:rPr>
          <w:rFonts w:ascii="Times New Roman"/>
          <w:b w:val="false"/>
          <w:i w:val="false"/>
          <w:color w:val="000000"/>
          <w:sz w:val="28"/>
        </w:rPr>
        <w:t>
      2) for legal entities:</w:t>
      </w:r>
    </w:p>
    <w:p>
      <w:pPr>
        <w:spacing w:after="0"/>
        <w:ind w:left="0"/>
        <w:jc w:val="both"/>
      </w:pPr>
      <w:r>
        <w:rPr>
          <w:rFonts w:ascii="Times New Roman"/>
          <w:b w:val="false"/>
          <w:i w:val="false"/>
          <w:color w:val="000000"/>
          <w:sz w:val="28"/>
        </w:rPr>
        <w:t>
      business identification number (hereinafter - BIN), full name of the legal entity, surname, first name and patronymic (if any) of the first manager;</w:t>
      </w:r>
    </w:p>
    <w:p>
      <w:pPr>
        <w:spacing w:after="0"/>
        <w:ind w:left="0"/>
        <w:jc w:val="both"/>
      </w:pPr>
      <w:r>
        <w:rPr>
          <w:rFonts w:ascii="Times New Roman"/>
          <w:b w:val="false"/>
          <w:i w:val="false"/>
          <w:color w:val="000000"/>
          <w:sz w:val="28"/>
        </w:rPr>
        <w:t>
      3) details of the settlement account in the second-tier bank;</w:t>
      </w:r>
    </w:p>
    <w:p>
      <w:pPr>
        <w:spacing w:after="0"/>
        <w:ind w:left="0"/>
        <w:jc w:val="both"/>
      </w:pPr>
      <w:r>
        <w:rPr>
          <w:rFonts w:ascii="Times New Roman"/>
          <w:b w:val="false"/>
          <w:i w:val="false"/>
          <w:color w:val="000000"/>
          <w:sz w:val="28"/>
        </w:rPr>
        <w:t>
      4) contact details (postal address, telephone, fax, e-mail, etc.).</w:t>
      </w:r>
    </w:p>
    <w:p>
      <w:pPr>
        <w:spacing w:after="0"/>
        <w:ind w:left="0"/>
        <w:jc w:val="both"/>
      </w:pPr>
      <w:r>
        <w:rPr>
          <w:rFonts w:ascii="Times New Roman"/>
          <w:b w:val="false"/>
          <w:i w:val="false"/>
          <w:color w:val="000000"/>
          <w:sz w:val="28"/>
        </w:rPr>
        <w:t>
      When amending the data referred to in part one of this paragraph, prior to registration of the application for holding, the participant shall amend the data previously entered in the informatisation object.</w:t>
      </w:r>
    </w:p>
    <w:p>
      <w:pPr>
        <w:spacing w:after="0"/>
        <w:ind w:left="0"/>
        <w:jc w:val="both"/>
      </w:pPr>
      <w:r>
        <w:rPr>
          <w:rFonts w:ascii="Times New Roman"/>
          <w:b w:val="false"/>
          <w:i w:val="false"/>
          <w:color w:val="000000"/>
          <w:sz w:val="28"/>
        </w:rPr>
        <w:t>
      8. Formation, acceptance and processing of applications for holding from individuals and legal entities shall consist of three stages:</w:t>
      </w:r>
    </w:p>
    <w:p>
      <w:pPr>
        <w:spacing w:after="0"/>
        <w:ind w:left="0"/>
        <w:jc w:val="both"/>
      </w:pPr>
      <w:r>
        <w:rPr>
          <w:rFonts w:ascii="Times New Roman"/>
          <w:b w:val="false"/>
          <w:i w:val="false"/>
          <w:color w:val="000000"/>
          <w:sz w:val="28"/>
        </w:rPr>
        <w:t>
      1) formation and sending of the application for holding by an individual or legal entity to the competent authority in the informatisation object;</w:t>
      </w:r>
    </w:p>
    <w:p>
      <w:pPr>
        <w:spacing w:after="0"/>
        <w:ind w:left="0"/>
        <w:jc w:val="both"/>
      </w:pPr>
      <w:r>
        <w:rPr>
          <w:rFonts w:ascii="Times New Roman"/>
          <w:b w:val="false"/>
          <w:i w:val="false"/>
          <w:color w:val="000000"/>
          <w:sz w:val="28"/>
        </w:rPr>
        <w:t>
      2) acceptance and processing by the competent authority of the application for carrying out, received through the informatisation object;</w:t>
      </w:r>
    </w:p>
    <w:p>
      <w:pPr>
        <w:spacing w:after="0"/>
        <w:ind w:left="0"/>
        <w:jc w:val="both"/>
      </w:pPr>
      <w:r>
        <w:rPr>
          <w:rFonts w:ascii="Times New Roman"/>
          <w:b w:val="false"/>
          <w:i w:val="false"/>
          <w:color w:val="000000"/>
          <w:sz w:val="28"/>
        </w:rPr>
        <w:t>
      3) display of the status of processing of the application for holding in the informatisation object.</w:t>
      </w:r>
    </w:p>
    <w:p>
      <w:pPr>
        <w:spacing w:after="0"/>
        <w:ind w:left="0"/>
        <w:jc w:val="both"/>
      </w:pPr>
      <w:r>
        <w:rPr>
          <w:rFonts w:ascii="Times New Roman"/>
          <w:b w:val="false"/>
          <w:i w:val="false"/>
          <w:color w:val="000000"/>
          <w:sz w:val="28"/>
        </w:rPr>
        <w:t>
      9. A person interested in obtaining the right of subsoil use for hydrocarbons, shall file an application in the format of an electronic document via an informatisation object to the competent authority for holding, certified by EDS, in the form as per Annex 1 hereto.</w:t>
      </w:r>
    </w:p>
    <w:p>
      <w:pPr>
        <w:spacing w:after="0"/>
        <w:ind w:left="0"/>
        <w:jc w:val="both"/>
      </w:pPr>
      <w:r>
        <w:rPr>
          <w:rFonts w:ascii="Times New Roman"/>
          <w:b w:val="false"/>
          <w:i w:val="false"/>
          <w:color w:val="000000"/>
          <w:sz w:val="28"/>
        </w:rPr>
        <w:t>
      An application for holding for each subsoil plot shall be filed by such person prior to acceptance of the application for auction or its withdrawal.</w:t>
      </w:r>
    </w:p>
    <w:p>
      <w:pPr>
        <w:spacing w:after="0"/>
        <w:ind w:left="0"/>
        <w:jc w:val="both"/>
      </w:pPr>
      <w:r>
        <w:rPr>
          <w:rFonts w:ascii="Times New Roman"/>
          <w:b w:val="false"/>
          <w:i w:val="false"/>
          <w:color w:val="000000"/>
          <w:sz w:val="28"/>
        </w:rPr>
        <w:t>
      10. When the competent authority accepts and processes the application for holding by the object of informatisation, format-logical control shall be exercised, comprising verification of completeness and correctness of filling in of the application for holding by the object of informatisation.</w:t>
      </w:r>
    </w:p>
    <w:p>
      <w:pPr>
        <w:spacing w:after="0"/>
        <w:ind w:left="0"/>
        <w:jc w:val="both"/>
      </w:pPr>
      <w:r>
        <w:rPr>
          <w:rFonts w:ascii="Times New Roman"/>
          <w:b w:val="false"/>
          <w:i w:val="false"/>
          <w:color w:val="000000"/>
          <w:sz w:val="28"/>
        </w:rPr>
        <w:t>
      11. An application for holding shall be reviewed within 20 (twenty) working days from the date of its receipt by the competent authority.</w:t>
      </w:r>
    </w:p>
    <w:p>
      <w:pPr>
        <w:spacing w:after="0"/>
        <w:ind w:left="0"/>
        <w:jc w:val="both"/>
      </w:pPr>
      <w:r>
        <w:rPr>
          <w:rFonts w:ascii="Times New Roman"/>
          <w:b w:val="false"/>
          <w:i w:val="false"/>
          <w:color w:val="000000"/>
          <w:sz w:val="28"/>
        </w:rPr>
        <w:t>
      After the application has been sent to the competent authority, the current status of the processing of the application by the competent authority shall be shown in the informatisation object for the individual or legal entity that sent it.</w:t>
      </w:r>
    </w:p>
    <w:p>
      <w:pPr>
        <w:spacing w:after="0"/>
        <w:ind w:left="0"/>
        <w:jc w:val="both"/>
      </w:pPr>
      <w:r>
        <w:rPr>
          <w:rFonts w:ascii="Times New Roman"/>
          <w:b w:val="false"/>
          <w:i w:val="false"/>
          <w:color w:val="000000"/>
          <w:sz w:val="28"/>
        </w:rPr>
        <w:t>
      12. Based on the results of processing of the application for holding, the competent authority shall:</w:t>
      </w:r>
    </w:p>
    <w:p>
      <w:pPr>
        <w:spacing w:after="0"/>
        <w:ind w:left="0"/>
        <w:jc w:val="both"/>
      </w:pPr>
      <w:r>
        <w:rPr>
          <w:rFonts w:ascii="Times New Roman"/>
          <w:b w:val="false"/>
          <w:i w:val="false"/>
          <w:color w:val="000000"/>
          <w:sz w:val="28"/>
        </w:rPr>
        <w:t>
      1) not exceeding 4 (four) times a year publishes a notification on holding an auction pursuant to Article 95 of the Code;</w:t>
      </w:r>
    </w:p>
    <w:p>
      <w:pPr>
        <w:spacing w:after="0"/>
        <w:ind w:left="0"/>
        <w:jc w:val="both"/>
      </w:pPr>
      <w:r>
        <w:rPr>
          <w:rFonts w:ascii="Times New Roman"/>
          <w:b w:val="false"/>
          <w:i w:val="false"/>
          <w:color w:val="000000"/>
          <w:sz w:val="28"/>
        </w:rPr>
        <w:t>
      2) refuse to consider an application for holding an auction if within 3 (three) years prior to the filing of the application the applicant has filed another application for holding the auction, but has not registered as a participant in the auction. In case of publication of the notification of the auction, the applicant shall apply to the competent authority for participation.</w:t>
      </w:r>
    </w:p>
    <w:p>
      <w:pPr>
        <w:spacing w:after="0"/>
        <w:ind w:left="0"/>
        <w:jc w:val="both"/>
      </w:pPr>
      <w:r>
        <w:rPr>
          <w:rFonts w:ascii="Times New Roman"/>
          <w:b w:val="false"/>
          <w:i w:val="false"/>
          <w:color w:val="000000"/>
          <w:sz w:val="28"/>
        </w:rPr>
        <w:t>
      13. The notification on holding an auction for granting the right of subsoil use for hydrocarbons shall comprise the data envisaged in paragraph 2 of Article 95 of the Code.</w:t>
      </w:r>
    </w:p>
    <w:p>
      <w:pPr>
        <w:spacing w:after="0"/>
        <w:ind w:left="0"/>
        <w:jc w:val="both"/>
      </w:pPr>
      <w:r>
        <w:rPr>
          <w:rFonts w:ascii="Times New Roman"/>
          <w:b w:val="false"/>
          <w:i w:val="false"/>
          <w:color w:val="000000"/>
          <w:sz w:val="28"/>
        </w:rPr>
        <w:t>
      If required, the competent authority shall set higher minimum requirements for the scope and type of work than those specified in the Programme.</w:t>
      </w:r>
    </w:p>
    <w:p>
      <w:pPr>
        <w:spacing w:after="0"/>
        <w:ind w:left="0"/>
        <w:jc w:val="both"/>
      </w:pPr>
      <w:r>
        <w:rPr>
          <w:rFonts w:ascii="Times New Roman"/>
          <w:b w:val="false"/>
          <w:i w:val="false"/>
          <w:color w:val="000000"/>
          <w:sz w:val="28"/>
        </w:rPr>
        <w:t>
      14. In the case of holding an auction for a subsoil area for which a subsoil use contract has been terminated earlier, the notification on holding an auction shall additionally specify the data specified in paragraph 3 of Article 95 of the Code.</w:t>
      </w:r>
    </w:p>
    <w:p>
      <w:pPr>
        <w:spacing w:after="0"/>
        <w:ind w:left="0"/>
        <w:jc w:val="both"/>
      </w:pPr>
      <w:r>
        <w:rPr>
          <w:rFonts w:ascii="Times New Roman"/>
          <w:b w:val="false"/>
          <w:i w:val="false"/>
          <w:color w:val="000000"/>
          <w:sz w:val="28"/>
        </w:rPr>
        <w:t>
      15. Prior to the publication of the notification on holding the auction for each object, the competent authority shall ensure, if available, the inclusion of brief geological information on the subject via the informatisation object, as well as graphical information on the subsoil plot providing a spatial representation of the location of the plot (in the absence of information in the geoservice of the operator).</w:t>
      </w:r>
    </w:p>
    <w:p>
      <w:pPr>
        <w:spacing w:after="0"/>
        <w:ind w:left="0"/>
        <w:jc w:val="left"/>
      </w:pPr>
      <w:r>
        <w:rPr>
          <w:rFonts w:ascii="Times New Roman"/>
          <w:b/>
          <w:i w:val="false"/>
          <w:color w:val="000000"/>
        </w:rPr>
        <w:t xml:space="preserve"> Paragraph 2: Procedure for Filing and Reviewing an Application for Participation in an Auction for Subsoil Use Rights for Hydrocarbons</w:t>
      </w:r>
    </w:p>
    <w:p>
      <w:pPr>
        <w:spacing w:after="0"/>
        <w:ind w:left="0"/>
        <w:jc w:val="both"/>
      </w:pPr>
      <w:r>
        <w:rPr>
          <w:rFonts w:ascii="Times New Roman"/>
          <w:b w:val="false"/>
          <w:i w:val="false"/>
          <w:color w:val="000000"/>
          <w:sz w:val="28"/>
        </w:rPr>
        <w:t>
      16. Formation, acceptance and processing of applications for participation from individuals and legal entities shall consist of the following steps:</w:t>
      </w:r>
    </w:p>
    <w:p>
      <w:pPr>
        <w:spacing w:after="0"/>
        <w:ind w:left="0"/>
        <w:jc w:val="both"/>
      </w:pPr>
      <w:r>
        <w:rPr>
          <w:rFonts w:ascii="Times New Roman"/>
          <w:b w:val="false"/>
          <w:i w:val="false"/>
          <w:color w:val="000000"/>
          <w:sz w:val="28"/>
        </w:rPr>
        <w:t>
      1) payment by an individual or legal entity of the guarantee fee and participation fee;</w:t>
      </w:r>
    </w:p>
    <w:p>
      <w:pPr>
        <w:spacing w:after="0"/>
        <w:ind w:left="0"/>
        <w:jc w:val="both"/>
      </w:pPr>
      <w:r>
        <w:rPr>
          <w:rFonts w:ascii="Times New Roman"/>
          <w:b w:val="false"/>
          <w:i w:val="false"/>
          <w:color w:val="000000"/>
          <w:sz w:val="28"/>
        </w:rPr>
        <w:t>
      2) formation and signing by an individual or legal entity of an application for participation in the informatisation object;</w:t>
      </w:r>
    </w:p>
    <w:p>
      <w:pPr>
        <w:spacing w:after="0"/>
        <w:ind w:left="0"/>
        <w:jc w:val="both"/>
      </w:pPr>
      <w:r>
        <w:rPr>
          <w:rFonts w:ascii="Times New Roman"/>
          <w:b w:val="false"/>
          <w:i w:val="false"/>
          <w:color w:val="000000"/>
          <w:sz w:val="28"/>
        </w:rPr>
        <w:t>
      3) acceptance and processing of the application for participation by the competent authority;</w:t>
      </w:r>
    </w:p>
    <w:p>
      <w:pPr>
        <w:spacing w:after="0"/>
        <w:ind w:left="0"/>
        <w:jc w:val="both"/>
      </w:pPr>
      <w:r>
        <w:rPr>
          <w:rFonts w:ascii="Times New Roman"/>
          <w:b w:val="false"/>
          <w:i w:val="false"/>
          <w:color w:val="000000"/>
          <w:sz w:val="28"/>
        </w:rPr>
        <w:t>
      4) showing the current status of processing of the application for participation in the informatisation object.</w:t>
      </w:r>
    </w:p>
    <w:p>
      <w:pPr>
        <w:spacing w:after="0"/>
        <w:ind w:left="0"/>
        <w:jc w:val="both"/>
      </w:pPr>
      <w:r>
        <w:rPr>
          <w:rFonts w:ascii="Times New Roman"/>
          <w:b w:val="false"/>
          <w:i w:val="false"/>
          <w:color w:val="000000"/>
          <w:sz w:val="28"/>
        </w:rPr>
        <w:t>
      For the formation and filing of the application for participation, individuals and legal entities shall ensure compliance with the conditions envisaged by paragraph 7 hereof, as well as payment of the guarantee fee and participation fee for the auction.</w:t>
      </w:r>
    </w:p>
    <w:p>
      <w:pPr>
        <w:spacing w:after="0"/>
        <w:ind w:left="0"/>
        <w:jc w:val="both"/>
      </w:pPr>
      <w:r>
        <w:rPr>
          <w:rFonts w:ascii="Times New Roman"/>
          <w:b w:val="false"/>
          <w:i w:val="false"/>
          <w:color w:val="000000"/>
          <w:sz w:val="28"/>
        </w:rPr>
        <w:t>
      While receiving and processing by the competent authority of the application for participation in the auction, the informatisation object shall perform format-logical control, involving verification of completeness of filling in the application for participation.</w:t>
      </w:r>
    </w:p>
    <w:p>
      <w:pPr>
        <w:spacing w:after="0"/>
        <w:ind w:left="0"/>
        <w:jc w:val="both"/>
      </w:pPr>
      <w:r>
        <w:rPr>
          <w:rFonts w:ascii="Times New Roman"/>
          <w:b w:val="false"/>
          <w:i w:val="false"/>
          <w:color w:val="000000"/>
          <w:sz w:val="28"/>
        </w:rPr>
        <w:t>
      The results of format-logical control shall be included in the application for participation.</w:t>
      </w:r>
    </w:p>
    <w:p>
      <w:pPr>
        <w:spacing w:after="0"/>
        <w:ind w:left="0"/>
        <w:jc w:val="both"/>
      </w:pPr>
      <w:r>
        <w:rPr>
          <w:rFonts w:ascii="Times New Roman"/>
          <w:b w:val="false"/>
          <w:i w:val="false"/>
          <w:color w:val="000000"/>
          <w:sz w:val="28"/>
        </w:rPr>
        <w:t>
      17. The period allowed for filing an application for participation shall be 2 (two) months from the date of publication of the notification on holding the auction.</w:t>
      </w:r>
    </w:p>
    <w:p>
      <w:pPr>
        <w:spacing w:after="0"/>
        <w:ind w:left="0"/>
        <w:jc w:val="both"/>
      </w:pPr>
      <w:r>
        <w:rPr>
          <w:rFonts w:ascii="Times New Roman"/>
          <w:b w:val="false"/>
          <w:i w:val="false"/>
          <w:color w:val="000000"/>
          <w:sz w:val="28"/>
        </w:rPr>
        <w:t>
      18. The person interested in participation in the auction shall send an application for participation in the auction in the format of an electronic document via the object of informatisation to the competent authority in the form as per Annex 2 hereto, certified by the EDS.</w:t>
      </w:r>
    </w:p>
    <w:p>
      <w:pPr>
        <w:spacing w:after="0"/>
        <w:ind w:left="0"/>
        <w:jc w:val="both"/>
      </w:pPr>
      <w:r>
        <w:rPr>
          <w:rFonts w:ascii="Times New Roman"/>
          <w:b w:val="false"/>
          <w:i w:val="false"/>
          <w:color w:val="000000"/>
          <w:sz w:val="28"/>
        </w:rPr>
        <w:t>
      19. The amount of the fee for participation in the auction shall be 100 (one hundred times) the amount of the monthly calculation index established by the law on the national budget and effective as of the date of posting the notification of the auction.</w:t>
      </w:r>
    </w:p>
    <w:p>
      <w:pPr>
        <w:spacing w:after="0"/>
        <w:ind w:left="0"/>
        <w:jc w:val="both"/>
      </w:pPr>
      <w:r>
        <w:rPr>
          <w:rFonts w:ascii="Times New Roman"/>
          <w:b w:val="false"/>
          <w:i w:val="false"/>
          <w:color w:val="000000"/>
          <w:sz w:val="28"/>
        </w:rPr>
        <w:t>
      The fee for participation in the auction shall be paid to the operator and shall not be refunded to the person who applied for participation in the auction.</w:t>
      </w:r>
    </w:p>
    <w:p>
      <w:pPr>
        <w:spacing w:after="0"/>
        <w:ind w:left="0"/>
        <w:jc w:val="both"/>
      </w:pPr>
      <w:r>
        <w:rPr>
          <w:rFonts w:ascii="Times New Roman"/>
          <w:b w:val="false"/>
          <w:i w:val="false"/>
          <w:color w:val="000000"/>
          <w:sz w:val="28"/>
        </w:rPr>
        <w:t>
      The operator shall transfer the auction participation fees to the state income within 3 (three) working days from the date of acceptance by the informatisation object of the application for participation.</w:t>
      </w:r>
    </w:p>
    <w:p>
      <w:pPr>
        <w:spacing w:after="0"/>
        <w:ind w:left="0"/>
        <w:jc w:val="both"/>
      </w:pPr>
      <w:r>
        <w:rPr>
          <w:rFonts w:ascii="Times New Roman"/>
          <w:b w:val="false"/>
          <w:i w:val="false"/>
          <w:color w:val="000000"/>
          <w:sz w:val="28"/>
        </w:rPr>
        <w:t>
      20. The guarantee fee shall be paid to the operator and shall be the security of fulfillment of the auction winner's obligation to pay the subscription bonus.</w:t>
      </w:r>
    </w:p>
    <w:p>
      <w:pPr>
        <w:spacing w:after="0"/>
        <w:ind w:left="0"/>
        <w:jc w:val="both"/>
      </w:pPr>
      <w:r>
        <w:rPr>
          <w:rFonts w:ascii="Times New Roman"/>
          <w:b w:val="false"/>
          <w:i w:val="false"/>
          <w:color w:val="000000"/>
          <w:sz w:val="28"/>
        </w:rPr>
        <w:t>
      The amount of the guarantee fee shall be established by the competent authority and shall be:</w:t>
      </w:r>
    </w:p>
    <w:p>
      <w:pPr>
        <w:spacing w:after="0"/>
        <w:ind w:left="0"/>
        <w:jc w:val="both"/>
      </w:pPr>
      <w:r>
        <w:rPr>
          <w:rFonts w:ascii="Times New Roman"/>
          <w:b w:val="false"/>
          <w:i w:val="false"/>
          <w:color w:val="000000"/>
          <w:sz w:val="28"/>
        </w:rPr>
        <w:t>
      1) in case of granting the subsoil use right for exploration and production of hydrocarbons - an amount equal to twice the starting amount of the subscription bonus specified under the tax legislation of the Republic of Kazakhstan;</w:t>
      </w:r>
    </w:p>
    <w:p>
      <w:pPr>
        <w:spacing w:after="0"/>
        <w:ind w:left="0"/>
        <w:jc w:val="both"/>
      </w:pPr>
      <w:r>
        <w:rPr>
          <w:rFonts w:ascii="Times New Roman"/>
          <w:b w:val="false"/>
          <w:i w:val="false"/>
          <w:color w:val="000000"/>
          <w:sz w:val="28"/>
        </w:rPr>
        <w:t>
      2) if the subsoil use right for hydrocarbon production is granted - an amount equal to one times the starting amount of the subscription bonus specified under the tax laws of the Republic of Kazakhstan.</w:t>
      </w:r>
    </w:p>
    <w:p>
      <w:pPr>
        <w:spacing w:after="0"/>
        <w:ind w:left="0"/>
        <w:jc w:val="both"/>
      </w:pPr>
      <w:r>
        <w:rPr>
          <w:rFonts w:ascii="Times New Roman"/>
          <w:b w:val="false"/>
          <w:i w:val="false"/>
          <w:color w:val="000000"/>
          <w:sz w:val="28"/>
        </w:rPr>
        <w:t>
      21. The guarantee fee of applicants whose applications are refused by the competent authority on the grounds specified in paragraph 3 of Article 97 of the Code shall be refunded within 3 (three) working days after filing an application for refund of the guarantee fee to the operator in the informatisation object to the operator.</w:t>
      </w:r>
    </w:p>
    <w:p>
      <w:pPr>
        <w:spacing w:after="0"/>
        <w:ind w:left="0"/>
        <w:jc w:val="both"/>
      </w:pPr>
      <w:r>
        <w:rPr>
          <w:rFonts w:ascii="Times New Roman"/>
          <w:b w:val="false"/>
          <w:i w:val="false"/>
          <w:color w:val="000000"/>
          <w:sz w:val="28"/>
        </w:rPr>
        <w:t>
      22. The guarantee fee of the auction participants allowed to take part in the auction, excluding the winner of the auction and the auction participant who offered the next highest subscription bonus after the winner of the auction, shall be returned by the operator within 3 (three) working days after filing an application for the return of the guarantee fee at the operator's address in the informatisation facility following the auction results.</w:t>
      </w:r>
    </w:p>
    <w:p>
      <w:pPr>
        <w:spacing w:after="0"/>
        <w:ind w:left="0"/>
        <w:jc w:val="both"/>
      </w:pPr>
      <w:r>
        <w:rPr>
          <w:rFonts w:ascii="Times New Roman"/>
          <w:b w:val="false"/>
          <w:i w:val="false"/>
          <w:color w:val="000000"/>
          <w:sz w:val="28"/>
        </w:rPr>
        <w:t>
      23. The guarantee fee of the auction winner, as well as the guarantee fee of the auction participant, who has offered the highest subscription bonus after the auction winner, shall be refunded to them within 3 (three) working days after filing an application for refund of the guarantee fee, on condition that the auction winner meets the requirements envisaged by paragraph 61 hereof.</w:t>
      </w:r>
    </w:p>
    <w:p>
      <w:pPr>
        <w:spacing w:after="0"/>
        <w:ind w:left="0"/>
        <w:jc w:val="both"/>
      </w:pPr>
      <w:r>
        <w:rPr>
          <w:rFonts w:ascii="Times New Roman"/>
          <w:b w:val="false"/>
          <w:i w:val="false"/>
          <w:color w:val="000000"/>
          <w:sz w:val="28"/>
        </w:rPr>
        <w:t>
      Within 3 (three) working days from the date of receipt of confirmation of payment of the subscription bonus from the winner of the auction, the competent authority shall notify via the object of informatisation the participant of the auction, who offered the next highest amount of the subscription bonus after the winner of the auction, of the fulfillment by the winner of the auction of the requirements envisaged by paragraph 3 of Article 100 of the Code.</w:t>
      </w:r>
    </w:p>
    <w:p>
      <w:pPr>
        <w:spacing w:after="0"/>
        <w:ind w:left="0"/>
        <w:jc w:val="both"/>
      </w:pPr>
      <w:r>
        <w:rPr>
          <w:rFonts w:ascii="Times New Roman"/>
          <w:b w:val="false"/>
          <w:i w:val="false"/>
          <w:color w:val="000000"/>
          <w:sz w:val="28"/>
        </w:rPr>
        <w:t>
      The guarantee fee of the auction winner, the auction participant who has offered the next highest amount of the subscription bonus after the auction winner, upon his/her application filed in the informatisation object, shall be transferred by the operator to fulfill the obligation of the auction winner on payment of the subscription bonus by him/her.</w:t>
      </w:r>
    </w:p>
    <w:p>
      <w:pPr>
        <w:spacing w:after="0"/>
        <w:ind w:left="0"/>
        <w:jc w:val="both"/>
      </w:pPr>
      <w:r>
        <w:rPr>
          <w:rFonts w:ascii="Times New Roman"/>
          <w:b w:val="false"/>
          <w:i w:val="false"/>
          <w:color w:val="000000"/>
          <w:sz w:val="28"/>
        </w:rPr>
        <w:t>
      24. In case of non-compliance with the requirements envisaged by paragraph 61 hereof, the guarantee fee of the auction winner shall not be refunded and within 3 (three) working days from the date of expiry of the subscription bonus payment term, the guarantee fee shall be turned by the operator to the state income.</w:t>
      </w:r>
    </w:p>
    <w:p>
      <w:pPr>
        <w:spacing w:after="0"/>
        <w:ind w:left="0"/>
        <w:jc w:val="both"/>
      </w:pPr>
      <w:r>
        <w:rPr>
          <w:rFonts w:ascii="Times New Roman"/>
          <w:b w:val="false"/>
          <w:i w:val="false"/>
          <w:color w:val="000000"/>
          <w:sz w:val="28"/>
        </w:rPr>
        <w:t>
      25. Should the auction participant who offered the next highest subscription bonus after the auction winner fail to fulfill the requirements envisaged by paragraphs 3 and 5 of Article 100 of the Code, the guarantee fee shall not be returned to him/her and within 3 (three) working days from the date of expiry of the subscription bonus payment deadline, the guarantee fee shall be turned into the state income.</w:t>
      </w:r>
    </w:p>
    <w:p>
      <w:pPr>
        <w:spacing w:after="0"/>
        <w:ind w:left="0"/>
        <w:jc w:val="both"/>
      </w:pPr>
      <w:r>
        <w:rPr>
          <w:rFonts w:ascii="Times New Roman"/>
          <w:b w:val="false"/>
          <w:i w:val="false"/>
          <w:color w:val="000000"/>
          <w:sz w:val="28"/>
        </w:rPr>
        <w:t>
      26. Should the participant of the auction who offered the next highest subscription bonus after the winner of the auction fulfill the requirements envisaged by paragraphs 3 and 5 of Article 100 of the Code, the guarantee fee shall be refunded within 3 (three) working days after submission of the application for refund of the guarantee fee.</w:t>
      </w:r>
    </w:p>
    <w:p>
      <w:pPr>
        <w:spacing w:after="0"/>
        <w:ind w:left="0"/>
        <w:jc w:val="both"/>
      </w:pPr>
      <w:r>
        <w:rPr>
          <w:rFonts w:ascii="Times New Roman"/>
          <w:b w:val="false"/>
          <w:i w:val="false"/>
          <w:color w:val="000000"/>
          <w:sz w:val="28"/>
        </w:rPr>
        <w:t>
      27. The guarantee fee and participation fee shall be paid by applicants in separate installments. When paying the guarantee fee and participation fee, the individual identification number or business identification number of the participant shall be specified in the purpose of payment.</w:t>
      </w:r>
    </w:p>
    <w:p>
      <w:pPr>
        <w:spacing w:after="0"/>
        <w:ind w:left="0"/>
        <w:jc w:val="both"/>
      </w:pPr>
      <w:r>
        <w:rPr>
          <w:rFonts w:ascii="Times New Roman"/>
          <w:b w:val="false"/>
          <w:i w:val="false"/>
          <w:color w:val="000000"/>
          <w:sz w:val="28"/>
        </w:rPr>
        <w:t>
      28. For confirmation of the availability of financial resources sufficient to fulfill the minimum requirements for the volume and types of work on a subsoil plot during the exploration period, in cases envisaged by Article 93 of the Code, one of the following documents shall be filed:</w:t>
      </w:r>
    </w:p>
    <w:p>
      <w:pPr>
        <w:spacing w:after="0"/>
        <w:ind w:left="0"/>
        <w:jc w:val="both"/>
      </w:pPr>
      <w:r>
        <w:rPr>
          <w:rFonts w:ascii="Times New Roman"/>
          <w:b w:val="false"/>
          <w:i w:val="false"/>
          <w:color w:val="000000"/>
          <w:sz w:val="28"/>
        </w:rPr>
        <w:t>
      1) data on the availability and number of the bank account and a statement of the bank account balance in the amount sufficient to fulfill the minimum requirements for the volume and types of work on the subsoil plot in the exploration period;</w:t>
      </w:r>
    </w:p>
    <w:p>
      <w:pPr>
        <w:spacing w:after="0"/>
        <w:ind w:left="0"/>
        <w:jc w:val="both"/>
      </w:pPr>
      <w:r>
        <w:rPr>
          <w:rFonts w:ascii="Times New Roman"/>
          <w:b w:val="false"/>
          <w:i w:val="false"/>
          <w:color w:val="000000"/>
          <w:sz w:val="28"/>
        </w:rPr>
        <w:t>
      2) a copy of an agreement on borrowing money or on financing hydrocarbon exploration activities, envisaging as the purpose of the loan the financing of the activities of the person applying for the right to subsoil use of hydrocarbons in the amount sufficient to fulfill the minimum requirements for the volume and types of work on the subsoil area during the exploration period.</w:t>
      </w:r>
    </w:p>
    <w:p>
      <w:pPr>
        <w:spacing w:after="0"/>
        <w:ind w:left="0"/>
        <w:jc w:val="both"/>
      </w:pPr>
      <w:r>
        <w:rPr>
          <w:rFonts w:ascii="Times New Roman"/>
          <w:b w:val="false"/>
          <w:i w:val="false"/>
          <w:color w:val="000000"/>
          <w:sz w:val="28"/>
        </w:rPr>
        <w:t>
      Should a copy of the agreement on borrowing money or on financing hydrocarbon exploration activities be filed as a document confirming the availability of financial capacity of the person applying for the subsoil use right for hydrocarbons, the documents confirming the availability of financial capacity of the lender specified in subparagraph 1) of part one of this paragraph shall be filed additionally.</w:t>
      </w:r>
    </w:p>
    <w:p>
      <w:pPr>
        <w:spacing w:after="0"/>
        <w:ind w:left="0"/>
        <w:jc w:val="both"/>
      </w:pPr>
      <w:r>
        <w:rPr>
          <w:rFonts w:ascii="Times New Roman"/>
          <w:b w:val="false"/>
          <w:i w:val="false"/>
          <w:color w:val="000000"/>
          <w:sz w:val="28"/>
        </w:rPr>
        <w:t>
      Should the bank account of the person applying for the subsoil use right for hydrocarbons not have sufficient financial resources to fulfill the minimum requirements for the volume and types of work on the subsoil plot during the exploration period, the documents envisaged by sub-paragraph 2) of part one of this paragraph shall be filed in addition.</w:t>
      </w:r>
    </w:p>
    <w:p>
      <w:pPr>
        <w:spacing w:after="0"/>
        <w:ind w:left="0"/>
        <w:jc w:val="both"/>
      </w:pPr>
      <w:r>
        <w:rPr>
          <w:rFonts w:ascii="Times New Roman"/>
          <w:b w:val="false"/>
          <w:i w:val="false"/>
          <w:color w:val="000000"/>
          <w:sz w:val="28"/>
        </w:rPr>
        <w:t>
      29. The application for participation shall be additionally accompanied by:</w:t>
      </w:r>
    </w:p>
    <w:p>
      <w:pPr>
        <w:spacing w:after="0"/>
        <w:ind w:left="0"/>
        <w:jc w:val="both"/>
      </w:pPr>
      <w:r>
        <w:rPr>
          <w:rFonts w:ascii="Times New Roman"/>
          <w:b w:val="false"/>
          <w:i w:val="false"/>
          <w:color w:val="000000"/>
          <w:sz w:val="28"/>
        </w:rPr>
        <w:t>
      1) the applicant's obligation to ensure fulfillment of the conditions for granting the subsoil use right specified in the auction notification;</w:t>
      </w:r>
    </w:p>
    <w:p>
      <w:pPr>
        <w:spacing w:after="0"/>
        <w:ind w:left="0"/>
        <w:jc w:val="both"/>
      </w:pPr>
      <w:r>
        <w:rPr>
          <w:rFonts w:ascii="Times New Roman"/>
          <w:b w:val="false"/>
          <w:i w:val="false"/>
          <w:color w:val="000000"/>
          <w:sz w:val="28"/>
        </w:rPr>
        <w:t>
      2) documents confirming the applicant's compliance with the requirements established by Article 93 of the Code;</w:t>
      </w:r>
    </w:p>
    <w:p>
      <w:pPr>
        <w:spacing w:after="0"/>
        <w:ind w:left="0"/>
        <w:jc w:val="both"/>
      </w:pPr>
      <w:r>
        <w:rPr>
          <w:rFonts w:ascii="Times New Roman"/>
          <w:b w:val="false"/>
          <w:i w:val="false"/>
          <w:color w:val="000000"/>
          <w:sz w:val="28"/>
        </w:rPr>
        <w:t>
      3) duly certified documents confirming the information specified in the application for participation;</w:t>
      </w:r>
    </w:p>
    <w:p>
      <w:pPr>
        <w:spacing w:after="0"/>
        <w:ind w:left="0"/>
        <w:jc w:val="both"/>
      </w:pPr>
      <w:r>
        <w:rPr>
          <w:rFonts w:ascii="Times New Roman"/>
          <w:b w:val="false"/>
          <w:i w:val="false"/>
          <w:color w:val="000000"/>
          <w:sz w:val="28"/>
        </w:rPr>
        <w:t>
      4) details of payment by the applicant of the participation fee for participation in the auction;</w:t>
      </w:r>
    </w:p>
    <w:p>
      <w:pPr>
        <w:spacing w:after="0"/>
        <w:ind w:left="0"/>
        <w:jc w:val="both"/>
      </w:pPr>
      <w:r>
        <w:rPr>
          <w:rFonts w:ascii="Times New Roman"/>
          <w:b w:val="false"/>
          <w:i w:val="false"/>
          <w:color w:val="000000"/>
          <w:sz w:val="28"/>
        </w:rPr>
        <w:t>
      5) details of the applicant's payment of the guarantee fee.</w:t>
      </w:r>
    </w:p>
    <w:p>
      <w:pPr>
        <w:spacing w:after="0"/>
        <w:ind w:left="0"/>
        <w:jc w:val="both"/>
      </w:pPr>
      <w:r>
        <w:rPr>
          <w:rFonts w:ascii="Times New Roman"/>
          <w:b w:val="false"/>
          <w:i w:val="false"/>
          <w:color w:val="000000"/>
          <w:sz w:val="28"/>
        </w:rPr>
        <w:t>
      The documents attached to the application for participation shall be submitted in electronic form, certified by the EDS.</w:t>
      </w:r>
    </w:p>
    <w:p>
      <w:pPr>
        <w:spacing w:after="0"/>
        <w:ind w:left="0"/>
        <w:jc w:val="both"/>
      </w:pPr>
      <w:r>
        <w:rPr>
          <w:rFonts w:ascii="Times New Roman"/>
          <w:b w:val="false"/>
          <w:i w:val="false"/>
          <w:color w:val="000000"/>
          <w:sz w:val="28"/>
        </w:rPr>
        <w:t>
      30. Under Article 96.4 of the Code, an application for participation and the documents accompanying it shall be drawn up in the Kazakh and Russian languages. If the application is filed by a foreigner or a foreign legal entity, the documents attached thereto may be drawn up in another language accompanied by an obligatory attachment to each document of a translation into Kazakh and Russian, the fidelity of which is certified by a notary.</w:t>
      </w:r>
    </w:p>
    <w:p>
      <w:pPr>
        <w:spacing w:after="0"/>
        <w:ind w:left="0"/>
        <w:jc w:val="both"/>
      </w:pPr>
      <w:r>
        <w:rPr>
          <w:rFonts w:ascii="Times New Roman"/>
          <w:b w:val="false"/>
          <w:i w:val="false"/>
          <w:color w:val="000000"/>
          <w:sz w:val="28"/>
        </w:rPr>
        <w:t>
      31. Upon registration of the application for participation by the informatisation object, within 3 (three) minutes, an automatic verification shall be performed to ensure that the informatisation object's database contains information on the receipt of the participation fee and the guarantee fee for the object for which the application for participation has been filed.</w:t>
      </w:r>
    </w:p>
    <w:p>
      <w:pPr>
        <w:spacing w:after="0"/>
        <w:ind w:left="0"/>
        <w:jc w:val="both"/>
      </w:pPr>
      <w:r>
        <w:rPr>
          <w:rFonts w:ascii="Times New Roman"/>
          <w:b w:val="false"/>
          <w:i w:val="false"/>
          <w:color w:val="000000"/>
          <w:sz w:val="28"/>
        </w:rPr>
        <w:t>
      32. The application for participation shall not be registered by the informatisation object if the participant fails to comply with the requirements specified in paragraphs 7, 28 and 29 hereof.</w:t>
      </w:r>
    </w:p>
    <w:p>
      <w:pPr>
        <w:spacing w:after="0"/>
        <w:ind w:left="0"/>
        <w:jc w:val="both"/>
      </w:pPr>
      <w:r>
        <w:rPr>
          <w:rFonts w:ascii="Times New Roman"/>
          <w:b w:val="false"/>
          <w:i w:val="false"/>
          <w:color w:val="000000"/>
          <w:sz w:val="28"/>
        </w:rPr>
        <w:t>
      33. If there is information in the database of the informatisation object on the receipt of the guarantee fee and the fee for participation in the auction to the operator's settlement account, the informatisation object shall register the application for participation, as well as admit the participant to the auction with assignment of the auction number thereto.</w:t>
      </w:r>
    </w:p>
    <w:p>
      <w:pPr>
        <w:spacing w:after="0"/>
        <w:ind w:left="0"/>
        <w:jc w:val="both"/>
      </w:pPr>
      <w:r>
        <w:rPr>
          <w:rFonts w:ascii="Times New Roman"/>
          <w:b w:val="false"/>
          <w:i w:val="false"/>
          <w:color w:val="000000"/>
          <w:sz w:val="28"/>
        </w:rPr>
        <w:t>
      34. Following the results of the automatic verification, the informatisation object shall send an electronic notification on registration of the application for participation or reasons for refusal to register the application for participation to the applicant's e-mail.</w:t>
      </w:r>
    </w:p>
    <w:p>
      <w:pPr>
        <w:spacing w:after="0"/>
        <w:ind w:left="0"/>
        <w:jc w:val="both"/>
      </w:pPr>
      <w:r>
        <w:rPr>
          <w:rFonts w:ascii="Times New Roman"/>
          <w:b w:val="false"/>
          <w:i w:val="false"/>
          <w:color w:val="000000"/>
          <w:sz w:val="28"/>
        </w:rPr>
        <w:t>
      35. The object of informatisation shall cancel the auction number of the participant who withdrew the application for participation not less than 5 (five) minutes prior to the commencement of the auction.</w:t>
      </w:r>
    </w:p>
    <w:p>
      <w:pPr>
        <w:spacing w:after="0"/>
        <w:ind w:left="0"/>
        <w:jc w:val="both"/>
      </w:pPr>
      <w:r>
        <w:rPr>
          <w:rFonts w:ascii="Times New Roman"/>
          <w:b w:val="false"/>
          <w:i w:val="false"/>
          <w:color w:val="000000"/>
          <w:sz w:val="28"/>
        </w:rPr>
        <w:t>
      36. The application for participation shall be reviewed within 10 (ten) working days from the date of its receipt by the competent authority.</w:t>
      </w:r>
    </w:p>
    <w:p>
      <w:pPr>
        <w:spacing w:after="0"/>
        <w:ind w:left="0"/>
        <w:jc w:val="both"/>
      </w:pPr>
      <w:r>
        <w:rPr>
          <w:rFonts w:ascii="Times New Roman"/>
          <w:b w:val="false"/>
          <w:i w:val="false"/>
          <w:color w:val="000000"/>
          <w:sz w:val="28"/>
        </w:rPr>
        <w:t>
      After the application for participation is filed with the competent authority, the current status of processing of the application by the competent authority shall be shown on the informatisation object for the individual or legal entity that filed it.</w:t>
      </w:r>
    </w:p>
    <w:p>
      <w:pPr>
        <w:spacing w:after="0"/>
        <w:ind w:left="0"/>
        <w:jc w:val="both"/>
      </w:pPr>
      <w:r>
        <w:rPr>
          <w:rFonts w:ascii="Times New Roman"/>
          <w:b w:val="false"/>
          <w:i w:val="false"/>
          <w:color w:val="000000"/>
          <w:sz w:val="28"/>
        </w:rPr>
        <w:t>
      37. Upon review of the application for participation, the competent authority shall accept the application and permit the applicant to take part in the auction or refuse to accept the application on the following grounds:</w:t>
      </w:r>
    </w:p>
    <w:p>
      <w:pPr>
        <w:spacing w:after="0"/>
        <w:ind w:left="0"/>
        <w:jc w:val="both"/>
      </w:pPr>
      <w:r>
        <w:rPr>
          <w:rFonts w:ascii="Times New Roman"/>
          <w:b w:val="false"/>
          <w:i w:val="false"/>
          <w:color w:val="000000"/>
          <w:sz w:val="28"/>
        </w:rPr>
        <w:t>
      1) the application is submitted later than the deadline provided for submission of applications for participation;</w:t>
      </w:r>
    </w:p>
    <w:p>
      <w:pPr>
        <w:spacing w:after="0"/>
        <w:ind w:left="0"/>
        <w:jc w:val="both"/>
      </w:pPr>
      <w:r>
        <w:rPr>
          <w:rFonts w:ascii="Times New Roman"/>
          <w:b w:val="false"/>
          <w:i w:val="false"/>
          <w:color w:val="000000"/>
          <w:sz w:val="28"/>
        </w:rPr>
        <w:t>
      2) the application does not comply with the requirements established by the Code and these Rules;</w:t>
      </w:r>
    </w:p>
    <w:p>
      <w:pPr>
        <w:spacing w:after="0"/>
        <w:ind w:left="0"/>
        <w:jc w:val="both"/>
      </w:pPr>
      <w:r>
        <w:rPr>
          <w:rFonts w:ascii="Times New Roman"/>
          <w:b w:val="false"/>
          <w:i w:val="false"/>
          <w:color w:val="000000"/>
          <w:sz w:val="28"/>
        </w:rPr>
        <w:t>
      3) the applicant does not meet the requirements established by the Code;</w:t>
      </w:r>
    </w:p>
    <w:p>
      <w:pPr>
        <w:spacing w:after="0"/>
        <w:ind w:left="0"/>
        <w:jc w:val="both"/>
      </w:pPr>
      <w:r>
        <w:rPr>
          <w:rFonts w:ascii="Times New Roman"/>
          <w:b w:val="false"/>
          <w:i w:val="false"/>
          <w:color w:val="000000"/>
          <w:sz w:val="28"/>
        </w:rPr>
        <w:t>
      4) within 3 (three) years prior to the filing of the application, the competent authority has early terminated the subsoil use contract concluded with the applicant or a person directly or indirectly controlling the applicant or under its control;</w:t>
      </w:r>
    </w:p>
    <w:p>
      <w:pPr>
        <w:spacing w:after="0"/>
        <w:ind w:left="0"/>
        <w:jc w:val="both"/>
      </w:pPr>
      <w:r>
        <w:rPr>
          <w:rFonts w:ascii="Times New Roman"/>
          <w:b w:val="false"/>
          <w:i w:val="false"/>
          <w:color w:val="000000"/>
          <w:sz w:val="28"/>
        </w:rPr>
        <w:t>
      5) the applicant, being a subsoil user, has uncorrected breaches of obligations under another subsoil use contract specified in the notification of the competent authority;</w:t>
      </w:r>
    </w:p>
    <w:p>
      <w:pPr>
        <w:spacing w:after="0"/>
        <w:ind w:left="0"/>
        <w:jc w:val="both"/>
      </w:pPr>
      <w:r>
        <w:rPr>
          <w:rFonts w:ascii="Times New Roman"/>
          <w:b w:val="false"/>
          <w:i w:val="false"/>
          <w:color w:val="000000"/>
          <w:sz w:val="28"/>
        </w:rPr>
        <w:t>
      6) the applicant was previously determined the winner of the auction for granting the subsoil use right for hydrocarbons, but has not paid the subscription bonus;</w:t>
      </w:r>
    </w:p>
    <w:p>
      <w:pPr>
        <w:spacing w:after="0"/>
        <w:ind w:left="0"/>
        <w:jc w:val="both"/>
      </w:pPr>
      <w:r>
        <w:rPr>
          <w:rFonts w:ascii="Times New Roman"/>
          <w:b w:val="false"/>
          <w:i w:val="false"/>
          <w:color w:val="000000"/>
          <w:sz w:val="28"/>
        </w:rPr>
        <w:t>
      7) the applicant has given inaccurate information;</w:t>
      </w:r>
    </w:p>
    <w:p>
      <w:pPr>
        <w:spacing w:after="0"/>
        <w:ind w:left="0"/>
        <w:jc w:val="both"/>
      </w:pPr>
      <w:r>
        <w:rPr>
          <w:rFonts w:ascii="Times New Roman"/>
          <w:b w:val="false"/>
          <w:i w:val="false"/>
          <w:color w:val="000000"/>
          <w:sz w:val="28"/>
        </w:rPr>
        <w:t>
      8) granting a subsoil use right to the applicant would entail a threat to the national security of the country, including in the case of concentration of rights under the contract and (or) concentration of subsoil use rights.</w:t>
      </w:r>
    </w:p>
    <w:p>
      <w:pPr>
        <w:spacing w:after="0"/>
        <w:ind w:left="0"/>
        <w:jc w:val="both"/>
      </w:pPr>
      <w:r>
        <w:rPr>
          <w:rFonts w:ascii="Times New Roman"/>
          <w:b w:val="false"/>
          <w:i w:val="false"/>
          <w:color w:val="000000"/>
          <w:sz w:val="28"/>
        </w:rPr>
        <w:t>
      When the competent authority accepts the application for participation, the applicant is automatically permitted to participate in the auction.</w:t>
      </w:r>
    </w:p>
    <w:p>
      <w:pPr>
        <w:spacing w:after="0"/>
        <w:ind w:left="0"/>
        <w:jc w:val="both"/>
      </w:pPr>
      <w:r>
        <w:rPr>
          <w:rFonts w:ascii="Times New Roman"/>
          <w:b w:val="false"/>
          <w:i w:val="false"/>
          <w:color w:val="000000"/>
          <w:sz w:val="28"/>
        </w:rPr>
        <w:t>
      38. Should documents issued by foreign public authorities or entities be provided, such documents shall be legalized or apostilled in due course, unless otherwise specified by the laws of the Republic of Kazakhstan, international treaties and agreements to which the Republic of Kazakhstan is a party.</w:t>
      </w:r>
    </w:p>
    <w:p>
      <w:pPr>
        <w:spacing w:after="0"/>
        <w:ind w:left="0"/>
        <w:jc w:val="both"/>
      </w:pPr>
      <w:r>
        <w:rPr>
          <w:rFonts w:ascii="Times New Roman"/>
          <w:b w:val="false"/>
          <w:i w:val="false"/>
          <w:color w:val="000000"/>
          <w:sz w:val="28"/>
        </w:rPr>
        <w:t>
      39. Foreign legal entities shall additionally present a legalized (apostilled) extract, constituent documents or other legalized (apostilled) document of a foreign legal entity confirming that the foreign legal entity establishing a branch (representative office) is a legal entity under the laws of a foreign state, under sub-paragraph 4) of paragraph 3 of Article 96 of the Code, as well as a document confirming tax registration in the country of incorporation of the foreign legal entity, specifying the tax registration number (or its analogue), under sub-paragraph 3) of paragraph 1 of Article 76 of the Code of the Republic of Kazakhstan “On Taxes and Other Obligatory Payments to the Budget (Tax Code)”.</w:t>
      </w:r>
    </w:p>
    <w:p>
      <w:pPr>
        <w:spacing w:after="0"/>
        <w:ind w:left="0"/>
        <w:jc w:val="both"/>
      </w:pPr>
      <w:r>
        <w:rPr>
          <w:rFonts w:ascii="Times New Roman"/>
          <w:b w:val="false"/>
          <w:i w:val="false"/>
          <w:color w:val="000000"/>
          <w:sz w:val="28"/>
        </w:rPr>
        <w:t>
      40. Refusal to accept an application on the grounds envisaged by sub-paragraphs 3), 4), 6), 8) and 9) of paragraph 3 of Article 97 of the Code shall preclude the applicant from the right to re-apply within the framework of the current auction.</w:t>
      </w:r>
    </w:p>
    <w:p>
      <w:pPr>
        <w:spacing w:after="0"/>
        <w:ind w:left="0"/>
        <w:jc w:val="both"/>
      </w:pPr>
      <w:r>
        <w:rPr>
          <w:rFonts w:ascii="Times New Roman"/>
          <w:b w:val="false"/>
          <w:i w:val="false"/>
          <w:color w:val="000000"/>
          <w:sz w:val="28"/>
        </w:rPr>
        <w:t>
      41. A refusal to accept an application shall include an indication of the grounds for refusal, excluding the case specified in sub-paragraph 8) of paragraph 37 hereof.</w:t>
      </w:r>
    </w:p>
    <w:p>
      <w:pPr>
        <w:spacing w:after="0"/>
        <w:ind w:left="0"/>
        <w:jc w:val="both"/>
      </w:pPr>
      <w:r>
        <w:rPr>
          <w:rFonts w:ascii="Times New Roman"/>
          <w:b w:val="false"/>
          <w:i w:val="false"/>
          <w:color w:val="000000"/>
          <w:sz w:val="28"/>
        </w:rPr>
        <w:t>
      42. The competent authority and the operator shall not disclose information pertaining to participants during the entire period of preparation of the auction and its conduct, unless required by legislative acts of the Republic of Kazakhstan.</w:t>
      </w:r>
    </w:p>
    <w:p>
      <w:pPr>
        <w:spacing w:after="0"/>
        <w:ind w:left="0"/>
        <w:jc w:val="both"/>
      </w:pPr>
      <w:r>
        <w:rPr>
          <w:rFonts w:ascii="Times New Roman"/>
          <w:b w:val="false"/>
          <w:i w:val="false"/>
          <w:color w:val="000000"/>
          <w:sz w:val="28"/>
        </w:rPr>
        <w:t>
      43. The data entered by the participant in the application for participation shall be confirmed as a result of information interaction of the informatisation object with the state databases Legal Entities, Physical Persons, Real Estate Register, Automated Information System of Bodies of Enforcement Proceedings information system, Unified State System of Management of Subsoil Use of the Republic of Kazakhstan integrated information system, Centralised Unified Personal Accounts information system, National Data Bank of Mineral Resources of the Republic of Kazakhstan information system and information systems of tax authorities.</w:t>
      </w:r>
    </w:p>
    <w:p>
      <w:pPr>
        <w:spacing w:after="0"/>
        <w:ind w:left="0"/>
        <w:jc w:val="both"/>
      </w:pPr>
      <w:r>
        <w:rPr>
          <w:rFonts w:ascii="Times New Roman"/>
          <w:b w:val="false"/>
          <w:i w:val="false"/>
          <w:color w:val="000000"/>
          <w:sz w:val="28"/>
        </w:rPr>
        <w:t>
      44. In obtaining data in automatic mode from the specified state databases and information systems, the object of informatisation shall verify the data using format-logical control. Upon revealing of discrepancies established by the Code and these Rules, the informatisation object shall not register the application for participation.</w:t>
      </w:r>
    </w:p>
    <w:p>
      <w:pPr>
        <w:spacing w:after="0"/>
        <w:ind w:left="0"/>
        <w:jc w:val="both"/>
      </w:pPr>
      <w:r>
        <w:rPr>
          <w:rFonts w:ascii="Times New Roman"/>
          <w:b w:val="false"/>
          <w:i w:val="false"/>
          <w:color w:val="000000"/>
          <w:sz w:val="28"/>
        </w:rPr>
        <w:t>
      45. In case of failure to receive data automatically from the specified state databases and information systems, the participant shall enter the data independently and attach supporting documents to the application for participation.</w:t>
      </w:r>
    </w:p>
    <w:p>
      <w:pPr>
        <w:spacing w:after="0"/>
        <w:ind w:left="0"/>
        <w:jc w:val="left"/>
      </w:pPr>
      <w:r>
        <w:rPr>
          <w:rFonts w:ascii="Times New Roman"/>
          <w:b/>
          <w:i w:val="false"/>
          <w:color w:val="000000"/>
        </w:rPr>
        <w:t xml:space="preserve"> Paragraph 3: Holding an Auction for Subsoil Use Rights for Hydrocarbons</w:t>
      </w:r>
    </w:p>
    <w:p>
      <w:pPr>
        <w:spacing w:after="0"/>
        <w:ind w:left="0"/>
        <w:jc w:val="both"/>
      </w:pPr>
      <w:r>
        <w:rPr>
          <w:rFonts w:ascii="Times New Roman"/>
          <w:b w:val="false"/>
          <w:i w:val="false"/>
          <w:color w:val="000000"/>
          <w:sz w:val="28"/>
        </w:rPr>
        <w:t>
      46. Applicants permitted to participate in the auction and registered in the informatisation object as auction participants shall take part in the auction.</w:t>
      </w:r>
    </w:p>
    <w:p>
      <w:pPr>
        <w:spacing w:after="0"/>
        <w:ind w:left="0"/>
        <w:jc w:val="both"/>
      </w:pPr>
      <w:r>
        <w:rPr>
          <w:rFonts w:ascii="Times New Roman"/>
          <w:b w:val="false"/>
          <w:i w:val="false"/>
          <w:color w:val="000000"/>
          <w:sz w:val="28"/>
        </w:rPr>
        <w:t>
      47. The auction shall be held on the date mentioned in the notification on holding the auction.</w:t>
      </w:r>
    </w:p>
    <w:p>
      <w:pPr>
        <w:spacing w:after="0"/>
        <w:ind w:left="0"/>
        <w:jc w:val="both"/>
      </w:pPr>
      <w:r>
        <w:rPr>
          <w:rFonts w:ascii="Times New Roman"/>
          <w:b w:val="false"/>
          <w:i w:val="false"/>
          <w:color w:val="000000"/>
          <w:sz w:val="28"/>
        </w:rPr>
        <w:t>
      48. Registration of participants shall be made from the day of publication of the notification and shall be completed 5 (five) minutes prior to the commencement of the auction, after which the participants may not withdraw the submitted application for participation.</w:t>
      </w:r>
    </w:p>
    <w:p>
      <w:pPr>
        <w:spacing w:after="0"/>
        <w:ind w:left="0"/>
        <w:jc w:val="both"/>
      </w:pPr>
      <w:r>
        <w:rPr>
          <w:rFonts w:ascii="Times New Roman"/>
          <w:b w:val="false"/>
          <w:i w:val="false"/>
          <w:color w:val="000000"/>
          <w:sz w:val="28"/>
        </w:rPr>
        <w:t>
      49. The Operator shall perform the functions prescribed by paragraph 6 of Article 99 of the Code.</w:t>
      </w:r>
    </w:p>
    <w:p>
      <w:pPr>
        <w:spacing w:after="0"/>
        <w:ind w:left="0"/>
        <w:jc w:val="both"/>
      </w:pPr>
      <w:r>
        <w:rPr>
          <w:rFonts w:ascii="Times New Roman"/>
          <w:b w:val="false"/>
          <w:i w:val="false"/>
          <w:color w:val="000000"/>
          <w:sz w:val="28"/>
        </w:rPr>
        <w:t>
      50. Applicants permitted by the competent authority to attend the auction shall enter the auction hall within 1 (one) hour prior to the start of the auction using the EDS and the auction number assigned by the informatisation object. The auction shall commence at the time specified by the competent authority by automatically placing the starting amount of the subscription bonus in the auction hall.</w:t>
      </w:r>
    </w:p>
    <w:p>
      <w:pPr>
        <w:spacing w:after="0"/>
        <w:ind w:left="0"/>
        <w:jc w:val="both"/>
      </w:pPr>
      <w:r>
        <w:rPr>
          <w:rFonts w:ascii="Times New Roman"/>
          <w:b w:val="false"/>
          <w:i w:val="false"/>
          <w:color w:val="000000"/>
          <w:sz w:val="28"/>
        </w:rPr>
        <w:t>
      51. 51. The auction shall be held in the period from 10:00 a.m. to 5:00 p.m. Astana time, with the auction starting no later than 11:00 a.m. Astana time.</w:t>
      </w:r>
    </w:p>
    <w:p>
      <w:pPr>
        <w:spacing w:after="0"/>
        <w:ind w:left="0"/>
        <w:jc w:val="both"/>
      </w:pPr>
      <w:r>
        <w:rPr>
          <w:rFonts w:ascii="Times New Roman"/>
          <w:b w:val="false"/>
          <w:i w:val="false"/>
          <w:color w:val="000000"/>
          <w:sz w:val="28"/>
        </w:rPr>
        <w:t>
      52. Should the winner of the auction not be selected by the end of the auction at 5:00 p.m., the participant who last confirmed his/her desire to purchase the object shall be recognised as the winner, and the auction for this object shall be deemed to have taken place.</w:t>
      </w:r>
    </w:p>
    <w:p>
      <w:pPr>
        <w:spacing w:after="0"/>
        <w:ind w:left="0"/>
        <w:jc w:val="both"/>
      </w:pPr>
      <w:r>
        <w:rPr>
          <w:rFonts w:ascii="Times New Roman"/>
          <w:b w:val="false"/>
          <w:i w:val="false"/>
          <w:color w:val="000000"/>
          <w:sz w:val="28"/>
        </w:rPr>
        <w:t>
      53. During the auction, each subsequent value of the subscription bonus amount shall be calculated by increasing the current subscription bonus amount by the auction step in the following percentage ratio:</w:t>
      </w:r>
    </w:p>
    <w:p>
      <w:pPr>
        <w:spacing w:after="0"/>
        <w:ind w:left="0"/>
        <w:jc w:val="both"/>
      </w:pPr>
      <w:r>
        <w:rPr>
          <w:rFonts w:ascii="Times New Roman"/>
          <w:b w:val="false"/>
          <w:i w:val="false"/>
          <w:color w:val="000000"/>
          <w:sz w:val="28"/>
        </w:rPr>
        <w:t>
      1) for the current size of the subscription bonus up to 20,000-fold of the monthly calculation index, the auction step shall be 25 per cent (twenty-five per cent);</w:t>
      </w:r>
    </w:p>
    <w:p>
      <w:pPr>
        <w:spacing w:after="0"/>
        <w:ind w:left="0"/>
        <w:jc w:val="both"/>
      </w:pPr>
      <w:r>
        <w:rPr>
          <w:rFonts w:ascii="Times New Roman"/>
          <w:b w:val="false"/>
          <w:i w:val="false"/>
          <w:color w:val="000000"/>
          <w:sz w:val="28"/>
        </w:rPr>
        <w:t>
      2) in case of the current size of the subscription bonus from 20,000-fold to 50,000-fold of the monthly calculation index, the auction step shall be 20 per cent (twenty per cent);</w:t>
      </w:r>
    </w:p>
    <w:p>
      <w:pPr>
        <w:spacing w:after="0"/>
        <w:ind w:left="0"/>
        <w:jc w:val="both"/>
      </w:pPr>
      <w:r>
        <w:rPr>
          <w:rFonts w:ascii="Times New Roman"/>
          <w:b w:val="false"/>
          <w:i w:val="false"/>
          <w:color w:val="000000"/>
          <w:sz w:val="28"/>
        </w:rPr>
        <w:t>
      3) in case of the current size of the subscription bonus from 50,000-fold to 100,000-fold of the monthly calculation index, the auction step shall be 15 per cent (fifteen per cent);</w:t>
      </w:r>
    </w:p>
    <w:p>
      <w:pPr>
        <w:spacing w:after="0"/>
        <w:ind w:left="0"/>
        <w:jc w:val="both"/>
      </w:pPr>
      <w:r>
        <w:rPr>
          <w:rFonts w:ascii="Times New Roman"/>
          <w:b w:val="false"/>
          <w:i w:val="false"/>
          <w:color w:val="000000"/>
          <w:sz w:val="28"/>
        </w:rPr>
        <w:t>
      4) for the current size of the subscription bonus from 100,000-fold to 25,000,000-fold of the monthly calculation index, the auction step shall be 10% (ten per cent);</w:t>
      </w:r>
    </w:p>
    <w:p>
      <w:pPr>
        <w:spacing w:after="0"/>
        <w:ind w:left="0"/>
        <w:jc w:val="both"/>
      </w:pPr>
      <w:r>
        <w:rPr>
          <w:rFonts w:ascii="Times New Roman"/>
          <w:b w:val="false"/>
          <w:i w:val="false"/>
          <w:color w:val="000000"/>
          <w:sz w:val="28"/>
        </w:rPr>
        <w:t>
      5) in case of the current size of the subscription bonus from 250,000-fold of the monthly calculation index and above, the auction step shall be 5 per cent (five per cent).</w:t>
      </w:r>
    </w:p>
    <w:p>
      <w:pPr>
        <w:spacing w:after="0"/>
        <w:ind w:left="0"/>
        <w:jc w:val="both"/>
      </w:pPr>
      <w:r>
        <w:rPr>
          <w:rFonts w:ascii="Times New Roman"/>
          <w:b w:val="false"/>
          <w:i w:val="false"/>
          <w:color w:val="000000"/>
          <w:sz w:val="28"/>
        </w:rPr>
        <w:t>
      54. The auction shall be held in the following order:</w:t>
      </w:r>
    </w:p>
    <w:p>
      <w:pPr>
        <w:spacing w:after="0"/>
        <w:ind w:left="0"/>
        <w:jc w:val="both"/>
      </w:pPr>
      <w:r>
        <w:rPr>
          <w:rFonts w:ascii="Times New Roman"/>
          <w:b w:val="false"/>
          <w:i w:val="false"/>
          <w:color w:val="000000"/>
          <w:sz w:val="28"/>
        </w:rPr>
        <w:t>
      1) at the moment of the commencement of the auction, the auction room displays the participants' proposals on the amount of the subscription bonus for the object, which are a form of expressing their consent to purchase the object subject to the conditions, and the current amount of the subscription bonus is formed.</w:t>
      </w:r>
    </w:p>
    <w:p>
      <w:pPr>
        <w:spacing w:after="0"/>
        <w:ind w:left="0"/>
        <w:jc w:val="both"/>
      </w:pPr>
      <w:r>
        <w:rPr>
          <w:rFonts w:ascii="Times New Roman"/>
          <w:b w:val="false"/>
          <w:i w:val="false"/>
          <w:color w:val="000000"/>
          <w:sz w:val="28"/>
        </w:rPr>
        <w:t>
      The size of the bid shall be the amount not less than the starting size of the subscription bonus increased by one step.</w:t>
      </w:r>
    </w:p>
    <w:p>
      <w:pPr>
        <w:spacing w:after="0"/>
        <w:ind w:left="0"/>
        <w:jc w:val="both"/>
      </w:pPr>
      <w:r>
        <w:rPr>
          <w:rFonts w:ascii="Times New Roman"/>
          <w:b w:val="false"/>
          <w:i w:val="false"/>
          <w:color w:val="000000"/>
          <w:sz w:val="28"/>
        </w:rPr>
        <w:t>
      Should the bids of 2 (two) or more participants at the moment of the auction start contain the same amount of the subscription bonus for the object and it is not increased within 10 (ten) minutes, the participant whose bid is accepted earlier than other bids of the participants whose bids contain the same amount of the current size of the subscription bonus shall be fixed by the object of informatisation among these participants;</w:t>
      </w:r>
    </w:p>
    <w:p>
      <w:pPr>
        <w:spacing w:after="0"/>
        <w:ind w:left="0"/>
        <w:jc w:val="both"/>
      </w:pPr>
      <w:r>
        <w:rPr>
          <w:rFonts w:ascii="Times New Roman"/>
          <w:b w:val="false"/>
          <w:i w:val="false"/>
          <w:color w:val="000000"/>
          <w:sz w:val="28"/>
        </w:rPr>
        <w:t>
      2) from the moment the auction starts, the participant shall be granted an opportunity to increase the maximum current size of the subscription bonus of the other participant by the auction step established by paragraph 53 hereof;</w:t>
      </w:r>
    </w:p>
    <w:p>
      <w:pPr>
        <w:spacing w:after="0"/>
        <w:ind w:left="0"/>
        <w:jc w:val="both"/>
      </w:pPr>
      <w:r>
        <w:rPr>
          <w:rFonts w:ascii="Times New Roman"/>
          <w:b w:val="false"/>
          <w:i w:val="false"/>
          <w:color w:val="000000"/>
          <w:sz w:val="28"/>
        </w:rPr>
        <w:t>
      3) if within 10 (ten) minutes from the commencement of the auction none of the participants increases the maximum current size of the subscription bonus, the participant who offered it shall be recorded by the informatisation object in the Auction Results Register and the auction for this object shall be deemed to have taken place;</w:t>
      </w:r>
    </w:p>
    <w:p>
      <w:pPr>
        <w:spacing w:after="0"/>
        <w:ind w:left="0"/>
        <w:jc w:val="both"/>
      </w:pPr>
      <w:r>
        <w:rPr>
          <w:rFonts w:ascii="Times New Roman"/>
          <w:b w:val="false"/>
          <w:i w:val="false"/>
          <w:color w:val="000000"/>
          <w:sz w:val="28"/>
        </w:rPr>
        <w:t>
      4) if no participant confirms his/her desire to purchase the object by increasing the current size of the signing bonus within 10 (ten) minutes after increasing the current size of the signing bonus, the participant who has confirmed his/her desire to purchase the object last shall be recorded by the informatisation object in the register of the auction results and the auction for this object shall be deemed held. The register of auction results for this object shall be sent to the e-mail of the competent authority.</w:t>
      </w:r>
    </w:p>
    <w:p>
      <w:pPr>
        <w:spacing w:after="0"/>
        <w:ind w:left="0"/>
        <w:jc w:val="both"/>
      </w:pPr>
      <w:r>
        <w:rPr>
          <w:rFonts w:ascii="Times New Roman"/>
          <w:b w:val="false"/>
          <w:i w:val="false"/>
          <w:color w:val="000000"/>
          <w:sz w:val="28"/>
        </w:rPr>
        <w:t>
      55. The auction on the object shall proceed up to the maximum proposed size of the signature bonus by one of the participants.</w:t>
      </w:r>
    </w:p>
    <w:p>
      <w:pPr>
        <w:spacing w:after="0"/>
        <w:ind w:left="0"/>
        <w:jc w:val="left"/>
      </w:pPr>
      <w:r>
        <w:rPr>
          <w:rFonts w:ascii="Times New Roman"/>
          <w:b/>
          <w:i w:val="false"/>
          <w:color w:val="000000"/>
        </w:rPr>
        <w:t xml:space="preserve"> Chapter 3. Summarising the Outcome of the Auction for Subsoil Use Rights for Hydrocarbons</w:t>
      </w:r>
    </w:p>
    <w:p>
      <w:pPr>
        <w:spacing w:after="0"/>
        <w:ind w:left="0"/>
        <w:jc w:val="both"/>
      </w:pPr>
      <w:r>
        <w:rPr>
          <w:rFonts w:ascii="Times New Roman"/>
          <w:b w:val="false"/>
          <w:i w:val="false"/>
          <w:color w:val="000000"/>
          <w:sz w:val="28"/>
        </w:rPr>
        <w:t>
      56. The register of auction outcomes shall be formed by the informatisation object after the auction is completed in the form as per Annex 3 hereto and shall be placed on the informatisation object.</w:t>
      </w:r>
    </w:p>
    <w:p>
      <w:pPr>
        <w:spacing w:after="0"/>
        <w:ind w:left="0"/>
        <w:jc w:val="both"/>
      </w:pPr>
      <w:r>
        <w:rPr>
          <w:rFonts w:ascii="Times New Roman"/>
          <w:b w:val="false"/>
          <w:i w:val="false"/>
          <w:color w:val="000000"/>
          <w:sz w:val="28"/>
        </w:rPr>
        <w:t>
      57. By decision of the competent authority based on the register of the auction results, the participant who offered the largest amount of the subscription bonus shall be recognised as the winner of the auction.</w:t>
      </w:r>
    </w:p>
    <w:p>
      <w:pPr>
        <w:spacing w:after="0"/>
        <w:ind w:left="0"/>
        <w:jc w:val="both"/>
      </w:pPr>
      <w:r>
        <w:rPr>
          <w:rFonts w:ascii="Times New Roman"/>
          <w:b w:val="false"/>
          <w:i w:val="false"/>
          <w:color w:val="000000"/>
          <w:sz w:val="28"/>
        </w:rPr>
        <w:t>
      58. The results of the auction for each object shall be formalised by a protocol on the results of the auction, which shall be signed at the informatisation object with the EDS by the competent authority and the winner of the auction on the day of the auction. An electronic copy of the protocol shall be directed to the winner's e-mail specified in the object of informatisation.</w:t>
      </w:r>
    </w:p>
    <w:p>
      <w:pPr>
        <w:spacing w:after="0"/>
        <w:ind w:left="0"/>
        <w:jc w:val="both"/>
      </w:pPr>
      <w:r>
        <w:rPr>
          <w:rFonts w:ascii="Times New Roman"/>
          <w:b w:val="false"/>
          <w:i w:val="false"/>
          <w:color w:val="000000"/>
          <w:sz w:val="28"/>
        </w:rPr>
        <w:t>
      59. The protocol on the outcome of the auction shall be a document recording the results of the auction and the obligations of the winner and the competent authority to sign a contract for exploration and production or production of hydrocarbons at the final amount of the signature bonus.</w:t>
      </w:r>
    </w:p>
    <w:p>
      <w:pPr>
        <w:spacing w:after="0"/>
        <w:ind w:left="0"/>
        <w:jc w:val="both"/>
      </w:pPr>
      <w:r>
        <w:rPr>
          <w:rFonts w:ascii="Times New Roman"/>
          <w:b w:val="false"/>
          <w:i w:val="false"/>
          <w:color w:val="000000"/>
          <w:sz w:val="28"/>
        </w:rPr>
        <w:t>
      60. The results of the auction within 3 (three) working days from the date of the auction shall be published on the internet resource of the competent authority in the Kazakh and Russian languages.</w:t>
      </w:r>
    </w:p>
    <w:p>
      <w:pPr>
        <w:spacing w:after="0"/>
        <w:ind w:left="0"/>
        <w:jc w:val="both"/>
      </w:pPr>
      <w:r>
        <w:rPr>
          <w:rFonts w:ascii="Times New Roman"/>
          <w:b w:val="false"/>
          <w:i w:val="false"/>
          <w:color w:val="000000"/>
          <w:sz w:val="28"/>
        </w:rPr>
        <w:t>
      61. Within 20 (twenty) working days from the date of publication of the auction results, the winner of the auction:</w:t>
      </w:r>
    </w:p>
    <w:p>
      <w:pPr>
        <w:spacing w:after="0"/>
        <w:ind w:left="0"/>
        <w:jc w:val="both"/>
      </w:pPr>
      <w:r>
        <w:rPr>
          <w:rFonts w:ascii="Times New Roman"/>
          <w:b w:val="false"/>
          <w:i w:val="false"/>
          <w:color w:val="000000"/>
          <w:sz w:val="28"/>
        </w:rPr>
        <w:t>
      1) shall pay the subscription bonus;</w:t>
      </w:r>
    </w:p>
    <w:p>
      <w:pPr>
        <w:spacing w:after="0"/>
        <w:ind w:left="0"/>
        <w:jc w:val="both"/>
      </w:pPr>
      <w:r>
        <w:rPr>
          <w:rFonts w:ascii="Times New Roman"/>
          <w:b w:val="false"/>
          <w:i w:val="false"/>
          <w:color w:val="000000"/>
          <w:sz w:val="28"/>
        </w:rPr>
        <w:t>
      2) shall direct to the competent authority a confirmation of payment of the signature bonus and a signed contract for exploration and production or production of hydrocarbons on its part, drawn up pursuant to the standard contracts for exploration and production or production of hydrocarbons approved by Order No. 233 of the Minister of Energy of the Republic of Kazakhstan of June 11, 2018 (recorded in the Register of State Registration of Regulatory Legal Acts under No. 17140).</w:t>
      </w:r>
    </w:p>
    <w:p>
      <w:pPr>
        <w:spacing w:after="0"/>
        <w:ind w:left="0"/>
        <w:jc w:val="both"/>
      </w:pPr>
      <w:r>
        <w:rPr>
          <w:rFonts w:ascii="Times New Roman"/>
          <w:b w:val="false"/>
          <w:i w:val="false"/>
          <w:color w:val="000000"/>
          <w:sz w:val="28"/>
        </w:rPr>
        <w:t>
      62. Should the winner of the auction fail to pay the subscription bonus within the period stipulated in paragraph 61 hereof and (or) fail to submit to the competent authority a signed subsoil use contract, such person shall be deprived of the right to conclude a contract, and the right to conclude a contract for the relevant subsoil area shall be transferred by written notification of the competent authority sent within three (3) working days after the expiration of the period stipulated in paragraph 3 of Article 100 of the Code to the auction participant who offered the following contract for the relevant subsoil area.</w:t>
      </w:r>
    </w:p>
    <w:p>
      <w:pPr>
        <w:spacing w:after="0"/>
        <w:ind w:left="0"/>
        <w:jc w:val="both"/>
      </w:pPr>
      <w:r>
        <w:rPr>
          <w:rFonts w:ascii="Times New Roman"/>
          <w:b w:val="false"/>
          <w:i w:val="false"/>
          <w:color w:val="000000"/>
          <w:sz w:val="28"/>
        </w:rPr>
        <w:t>
      Should the right to conclude the contract be transferred to the auction participant who offered the next highest signing bonus after the winner of the auction, the relevant protocol shall be signed by the competent authority at the informatisation object.</w:t>
      </w:r>
    </w:p>
    <w:p>
      <w:pPr>
        <w:spacing w:after="0"/>
        <w:ind w:left="0"/>
        <w:jc w:val="both"/>
      </w:pPr>
      <w:r>
        <w:rPr>
          <w:rFonts w:ascii="Times New Roman"/>
          <w:b w:val="false"/>
          <w:i w:val="false"/>
          <w:color w:val="000000"/>
          <w:sz w:val="28"/>
        </w:rPr>
        <w:t>
      Within 20 (twenty) working days from the date of sending a written notification from the competent authority, the auction participant who offered the highest subscription bonus next after the auction winner shall meet the requirements for the auction winner stipulated by Article 100, paragraph 3 of the Code. In this case, the subscription bonus stipulated in sub-paragraph 1) of paragraph one of paragraph 3 of Article 100 of the Code shall be paid by the auction participant who offered the largest amount of the subscription bonus next after the auction winner in the amount offered by such auction participant.</w:t>
      </w:r>
    </w:p>
    <w:p>
      <w:pPr>
        <w:spacing w:after="0"/>
        <w:ind w:left="0"/>
        <w:jc w:val="both"/>
      </w:pPr>
      <w:r>
        <w:rPr>
          <w:rFonts w:ascii="Times New Roman"/>
          <w:b w:val="false"/>
          <w:i w:val="false"/>
          <w:color w:val="000000"/>
          <w:sz w:val="28"/>
        </w:rPr>
        <w:t>
      Should the auction participant who offered the highest signature bonus next to the auction winner fail to fulfil the requirements for the auction winner envisaged by paragraph 3 of Article 100 of the Code within 20 (twenty) working days from the date of sending a written notification from the competent authority, such person shall be deprived of the right to conclude a contract, and the subsoil plot shall be re-submitted for auction.</w:t>
      </w:r>
    </w:p>
    <w:p>
      <w:pPr>
        <w:spacing w:after="0"/>
        <w:ind w:left="0"/>
        <w:jc w:val="left"/>
      </w:pPr>
      <w:r>
        <w:rPr>
          <w:rFonts w:ascii="Times New Roman"/>
          <w:b/>
          <w:i w:val="false"/>
          <w:color w:val="000000"/>
        </w:rPr>
        <w:t xml:space="preserve"> Chapter 4. Suspension, Postponement and Cancellation  of an Auction for Granting the Right of Subsoil Use for Hydrocarbons</w:t>
      </w:r>
    </w:p>
    <w:p>
      <w:pPr>
        <w:spacing w:after="0"/>
        <w:ind w:left="0"/>
        <w:jc w:val="both"/>
      </w:pPr>
      <w:r>
        <w:rPr>
          <w:rFonts w:ascii="Times New Roman"/>
          <w:b w:val="false"/>
          <w:i w:val="false"/>
          <w:color w:val="000000"/>
          <w:sz w:val="28"/>
        </w:rPr>
        <w:t>
      63. Should a technical failure occur during the auction that prevents participation in the auction, the participant:</w:t>
      </w:r>
    </w:p>
    <w:p>
      <w:pPr>
        <w:spacing w:after="0"/>
        <w:ind w:left="0"/>
        <w:jc w:val="both"/>
      </w:pPr>
      <w:r>
        <w:rPr>
          <w:rFonts w:ascii="Times New Roman"/>
          <w:b w:val="false"/>
          <w:i w:val="false"/>
          <w:color w:val="000000"/>
          <w:sz w:val="28"/>
        </w:rPr>
        <w:t>
      1) shall be notified within 30 (thirty) seconds from the moment of absence of stable communication in the informatisation object by displaying an electronic notification with contact details of the operator on the auction participant's monitor;</w:t>
      </w:r>
    </w:p>
    <w:p>
      <w:pPr>
        <w:spacing w:after="0"/>
        <w:ind w:left="0"/>
        <w:jc w:val="both"/>
      </w:pPr>
      <w:r>
        <w:rPr>
          <w:rFonts w:ascii="Times New Roman"/>
          <w:b w:val="false"/>
          <w:i w:val="false"/>
          <w:color w:val="000000"/>
          <w:sz w:val="28"/>
        </w:rPr>
        <w:t>
      2) shall be notified immediately by telephone or electronic message with the contact details of the operator.</w:t>
      </w:r>
    </w:p>
    <w:p>
      <w:pPr>
        <w:spacing w:after="0"/>
        <w:ind w:left="0"/>
        <w:jc w:val="both"/>
      </w:pPr>
      <w:r>
        <w:rPr>
          <w:rFonts w:ascii="Times New Roman"/>
          <w:b w:val="false"/>
          <w:i w:val="false"/>
          <w:color w:val="000000"/>
          <w:sz w:val="28"/>
        </w:rPr>
        <w:t>
      64. The operator shall register the fact of technical failure and if there is a technical failure on the side of the informatisation object, notify all participants of the auction by posting information in the informatisation object.</w:t>
      </w:r>
    </w:p>
    <w:p>
      <w:pPr>
        <w:spacing w:after="0"/>
        <w:ind w:left="0"/>
        <w:jc w:val="both"/>
      </w:pPr>
      <w:r>
        <w:rPr>
          <w:rFonts w:ascii="Times New Roman"/>
          <w:b w:val="false"/>
          <w:i w:val="false"/>
          <w:color w:val="000000"/>
          <w:sz w:val="28"/>
        </w:rPr>
        <w:t>
      65. The auction shall continue in case of technical failure of computer and (or) telecommunication equipment of the participant. The fact of failure of the participant's equipment shall be recorded by the informatisation object.</w:t>
      </w:r>
    </w:p>
    <w:p>
      <w:pPr>
        <w:spacing w:after="0"/>
        <w:ind w:left="0"/>
        <w:jc w:val="both"/>
      </w:pPr>
      <w:r>
        <w:rPr>
          <w:rFonts w:ascii="Times New Roman"/>
          <w:b w:val="false"/>
          <w:i w:val="false"/>
          <w:color w:val="000000"/>
          <w:sz w:val="28"/>
        </w:rPr>
        <w:t>
      66. Should there be a fact of technical failure in the object of informatisation preventing the auction or the auction procedure, the operator shall notify the competent authority thereof in writing and postpone the auction to the next working day after the day of correction of the technical failure with obligatory preliminary notification of the participants who took part in the auction about the date and time of continuation of this auction by posting information on the Internet resource of the competent authority and sending an electronic message to the e-mail of the participants.</w:t>
      </w:r>
    </w:p>
    <w:p>
      <w:pPr>
        <w:spacing w:after="0"/>
        <w:ind w:left="0"/>
        <w:jc w:val="left"/>
      </w:pPr>
      <w:r>
        <w:rPr>
          <w:rFonts w:ascii="Times New Roman"/>
          <w:b/>
          <w:i w:val="false"/>
          <w:color w:val="000000"/>
        </w:rPr>
        <w:t xml:space="preserve"> Chapter 5. Recognition of an Auction for the Granting of a Subsoil Use Right for Hydrocarbons as Failed or Null and Void</w:t>
      </w:r>
    </w:p>
    <w:p>
      <w:pPr>
        <w:spacing w:after="0"/>
        <w:ind w:left="0"/>
        <w:jc w:val="both"/>
      </w:pPr>
      <w:r>
        <w:rPr>
          <w:rFonts w:ascii="Times New Roman"/>
          <w:b w:val="false"/>
          <w:i w:val="false"/>
          <w:color w:val="000000"/>
          <w:sz w:val="28"/>
        </w:rPr>
        <w:t>
      67. The auction shall be recognised as failed and a repeated auction shall not be held if less than 2 (two) participants are registered on the day of the auction.</w:t>
      </w:r>
    </w:p>
    <w:p>
      <w:pPr>
        <w:spacing w:after="0"/>
        <w:ind w:left="0"/>
        <w:jc w:val="both"/>
      </w:pPr>
      <w:r>
        <w:rPr>
          <w:rFonts w:ascii="Times New Roman"/>
          <w:b w:val="false"/>
          <w:i w:val="false"/>
          <w:color w:val="000000"/>
          <w:sz w:val="28"/>
        </w:rPr>
        <w:t>
      68. The auction shall be recognised as cancelled by a protocol signed by all present members of the commission.Announcement of the cancellation of the auction shall be placed in the form of a protocol signed by all present members of the commission.</w:t>
      </w:r>
    </w:p>
    <w:p>
      <w:pPr>
        <w:spacing w:after="0"/>
        <w:ind w:left="0"/>
        <w:jc w:val="both"/>
      </w:pPr>
      <w:r>
        <w:rPr>
          <w:rFonts w:ascii="Times New Roman"/>
          <w:b w:val="false"/>
          <w:i w:val="false"/>
          <w:color w:val="000000"/>
          <w:sz w:val="28"/>
        </w:rPr>
        <w:t>
      69. The auction shall be annulled upon the request of the participant or the competent authority by the court.</w:t>
      </w:r>
    </w:p>
    <w:p>
      <w:pPr>
        <w:spacing w:after="0"/>
        <w:ind w:left="0"/>
        <w:jc w:val="both"/>
      </w:pPr>
      <w:r>
        <w:rPr>
          <w:rFonts w:ascii="Times New Roman"/>
          <w:b w:val="false"/>
          <w:i w:val="false"/>
          <w:color w:val="000000"/>
          <w:sz w:val="28"/>
        </w:rPr>
        <w:t>
      70. Grounds for invalidation of the auction shall be:</w:t>
      </w:r>
    </w:p>
    <w:p>
      <w:pPr>
        <w:spacing w:after="0"/>
        <w:ind w:left="0"/>
        <w:jc w:val="both"/>
      </w:pPr>
      <w:r>
        <w:rPr>
          <w:rFonts w:ascii="Times New Roman"/>
          <w:b w:val="false"/>
          <w:i w:val="false"/>
          <w:color w:val="000000"/>
          <w:sz w:val="28"/>
        </w:rPr>
        <w:t>
      1) violation of the auction regulations established by the Code, which affected the determination of the winner of the auction;</w:t>
      </w:r>
    </w:p>
    <w:p>
      <w:pPr>
        <w:spacing w:after="0"/>
        <w:ind w:left="0"/>
        <w:jc w:val="both"/>
      </w:pPr>
      <w:r>
        <w:rPr>
          <w:rFonts w:ascii="Times New Roman"/>
          <w:b w:val="false"/>
          <w:i w:val="false"/>
          <w:color w:val="000000"/>
          <w:sz w:val="28"/>
        </w:rPr>
        <w:t>
      2) establishment of the fact that a person, with whom a subsoil use contract was concluded as a result of the auction, knowingly provided the competent authority with unreliable information that influenced its decision on admission of such person to participate in the auction.</w:t>
      </w:r>
    </w:p>
    <w:p>
      <w:pPr>
        <w:spacing w:after="0"/>
        <w:ind w:left="0"/>
        <w:jc w:val="both"/>
      </w:pPr>
      <w:r>
        <w:rPr>
          <w:rFonts w:ascii="Times New Roman"/>
          <w:b w:val="false"/>
          <w:i w:val="false"/>
          <w:color w:val="000000"/>
          <w:sz w:val="28"/>
        </w:rPr>
        <w:t>
      71. Participants of the auction may appeal the outcome of the auction under the laws of the Republic of Kazakhstan on the grounds specified in sub-paragraph 1) of paragraph 70 hereof within 3 (three) months from the date of publication of its results, as per paragraph 3 of Article 102 of the Code.</w:t>
      </w:r>
    </w:p>
    <w:p>
      <w:pPr>
        <w:spacing w:after="0"/>
        <w:ind w:left="0"/>
        <w:jc w:val="both"/>
      </w:pPr>
      <w:r>
        <w:rPr>
          <w:rFonts w:ascii="Times New Roman"/>
          <w:b w:val="false"/>
          <w:i w:val="false"/>
          <w:color w:val="000000"/>
          <w:sz w:val="28"/>
        </w:rPr>
        <w:t>
      72. In case of challenging the validity of the auction prior to the conclusion of the contract, the period of conclusion of the contract shall be suspended until the court makes a decision on the merits.</w:t>
      </w:r>
    </w:p>
    <w:p>
      <w:pPr>
        <w:spacing w:after="0"/>
        <w:ind w:left="0"/>
        <w:jc w:val="both"/>
      </w:pPr>
      <w:r>
        <w:rPr>
          <w:rFonts w:ascii="Times New Roman"/>
          <w:b w:val="false"/>
          <w:i w:val="false"/>
          <w:color w:val="000000"/>
          <w:sz w:val="28"/>
        </w:rPr>
        <w:t>
      73. The auction invalidation shall entail nullity of the contract concluded as a result of the auction.</w:t>
      </w:r>
    </w:p>
    <w:p>
      <w:pPr>
        <w:spacing w:after="0"/>
        <w:ind w:left="0"/>
        <w:jc w:val="both"/>
      </w:pPr>
      <w:r>
        <w:rPr>
          <w:rFonts w:ascii="Times New Roman"/>
          <w:b w:val="false"/>
          <w:i w:val="false"/>
          <w:color w:val="000000"/>
          <w:sz w:val="28"/>
        </w:rPr>
        <w:t>
      74. Should the auction be declared null and void on the grounds referred to in sub-paragraph 1) of paragraph 70 hereof, the person who was declared the winner of such auction shall be entitled to demand the return of the paid subscription bonus, pursuant to paragraph 6 of Article 102 of the Code.</w:t>
      </w:r>
    </w:p>
    <w:p>
      <w:pPr>
        <w:spacing w:after="0"/>
        <w:ind w:left="0"/>
        <w:jc w:val="left"/>
      </w:pPr>
      <w:r>
        <w:rPr>
          <w:rFonts w:ascii="Times New Roman"/>
          <w:b/>
          <w:i w:val="false"/>
          <w:color w:val="000000"/>
        </w:rPr>
        <w:t xml:space="preserve"> Chapter 6. Final Provisions</w:t>
      </w:r>
    </w:p>
    <w:p>
      <w:pPr>
        <w:spacing w:after="0"/>
        <w:ind w:left="0"/>
        <w:jc w:val="both"/>
      </w:pPr>
      <w:r>
        <w:rPr>
          <w:rFonts w:ascii="Times New Roman"/>
          <w:b w:val="false"/>
          <w:i w:val="false"/>
          <w:color w:val="000000"/>
          <w:sz w:val="28"/>
        </w:rPr>
        <w:t>
      75. Disputes arising in the course of organising and holding the auction shall be resolved pursuant to the procedure established by the civil laws 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the Rules for Holding an Auction</w:t>
            </w:r>
            <w:r>
              <w:br/>
            </w:r>
            <w:r>
              <w:rPr>
                <w:rFonts w:ascii="Times New Roman"/>
                <w:b w:val="false"/>
                <w:i w:val="false"/>
                <w:color w:val="000000"/>
                <w:sz w:val="20"/>
              </w:rPr>
              <w:t>Using the Informatisation Object of the</w:t>
            </w:r>
            <w:r>
              <w:br/>
            </w:r>
            <w:r>
              <w:rPr>
                <w:rFonts w:ascii="Times New Roman"/>
                <w:b w:val="false"/>
                <w:i w:val="false"/>
                <w:color w:val="000000"/>
                <w:sz w:val="20"/>
              </w:rPr>
              <w:t>Electronic Auction Operator for Granting</w:t>
            </w:r>
            <w:r>
              <w:br/>
            </w:r>
            <w:r>
              <w:rPr>
                <w:rFonts w:ascii="Times New Roman"/>
                <w:b w:val="false"/>
                <w:i w:val="false"/>
                <w:color w:val="000000"/>
                <w:sz w:val="20"/>
              </w:rPr>
              <w:t xml:space="preserve">the Rught of Subsoil Use </w:t>
            </w:r>
            <w:r>
              <w:br/>
            </w:r>
            <w:r>
              <w:rPr>
                <w:rFonts w:ascii="Times New Roman"/>
                <w:b w:val="false"/>
                <w:i w:val="false"/>
                <w:color w:val="000000"/>
                <w:sz w:val="20"/>
              </w:rPr>
              <w:t>for Hydrocarbons in Electronic Form</w:t>
            </w:r>
          </w:p>
        </w:tc>
      </w:tr>
    </w:tbl>
    <w:p>
      <w:pPr>
        <w:spacing w:after="0"/>
        <w:ind w:left="0"/>
        <w:jc w:val="both"/>
      </w:pPr>
      <w:r>
        <w:rPr>
          <w:rFonts w:ascii="Times New Roman"/>
          <w:b w:val="false"/>
          <w:i w:val="false"/>
          <w:color w:val="000000"/>
          <w:sz w:val="28"/>
        </w:rPr>
        <w:t>
      Document Form</w:t>
      </w:r>
    </w:p>
    <w:p>
      <w:pPr>
        <w:spacing w:after="0"/>
        <w:ind w:left="0"/>
        <w:jc w:val="left"/>
      </w:pPr>
      <w:r>
        <w:rPr>
          <w:rFonts w:ascii="Times New Roman"/>
          <w:b/>
          <w:i w:val="false"/>
          <w:color w:val="000000"/>
        </w:rPr>
        <w:t xml:space="preserve"> Application for Holding an Auction</w:t>
      </w:r>
    </w:p>
    <w:p>
      <w:pPr>
        <w:spacing w:after="0"/>
        <w:ind w:left="0"/>
        <w:jc w:val="both"/>
      </w:pPr>
      <w:r>
        <w:rPr>
          <w:rFonts w:ascii="Times New Roman"/>
          <w:b w:val="false"/>
          <w:i w:val="false"/>
          <w:color w:val="000000"/>
          <w:sz w:val="28"/>
        </w:rPr>
        <w:t xml:space="preserve">
      1. Having examined the programme for the management of the state subsoil fund, </w:t>
      </w:r>
    </w:p>
    <w:p>
      <w:pPr>
        <w:spacing w:after="0"/>
        <w:ind w:left="0"/>
        <w:jc w:val="both"/>
      </w:pPr>
      <w:r>
        <w:rPr>
          <w:rFonts w:ascii="Times New Roman"/>
          <w:b w:val="false"/>
          <w:i w:val="false"/>
          <w:color w:val="000000"/>
          <w:sz w:val="28"/>
        </w:rPr>
        <w:t xml:space="preserve">
      I hereby request(s) to hold an auction for the granting of subsoil use rights for hydrocarbons </w:t>
      </w:r>
    </w:p>
    <w:p>
      <w:pPr>
        <w:spacing w:after="0"/>
        <w:ind w:left="0"/>
        <w:jc w:val="both"/>
      </w:pPr>
      <w:r>
        <w:rPr>
          <w:rFonts w:ascii="Times New Roman"/>
          <w:b w:val="false"/>
          <w:i w:val="false"/>
          <w:color w:val="000000"/>
          <w:sz w:val="28"/>
        </w:rPr>
        <w:t>
      in the following subsoil area: name of the area specified in the programme for the management of the state subsoil fund</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geographical coordinates of the area granted for exploration and production or production of hydrocarbons based on an auction</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2. I hereby confirm the accuracy of the data supplied, I am aware of the responsibility </w:t>
      </w:r>
    </w:p>
    <w:p>
      <w:pPr>
        <w:spacing w:after="0"/>
        <w:ind w:left="0"/>
        <w:jc w:val="both"/>
      </w:pPr>
      <w:r>
        <w:rPr>
          <w:rFonts w:ascii="Times New Roman"/>
          <w:b w:val="false"/>
          <w:i w:val="false"/>
          <w:color w:val="000000"/>
          <w:sz w:val="28"/>
        </w:rPr>
        <w:t xml:space="preserve">
      for presenting inaccurate data under the laws of the Republic of Kazakhstan, and </w:t>
      </w:r>
    </w:p>
    <w:p>
      <w:pPr>
        <w:spacing w:after="0"/>
        <w:ind w:left="0"/>
        <w:jc w:val="both"/>
      </w:pPr>
      <w:r>
        <w:rPr>
          <w:rFonts w:ascii="Times New Roman"/>
          <w:b w:val="false"/>
          <w:i w:val="false"/>
          <w:color w:val="000000"/>
          <w:sz w:val="28"/>
        </w:rPr>
        <w:t xml:space="preserve">
      I hereby consent to the use of data constituting a legally protected secret, as well as to the collection, </w:t>
      </w:r>
    </w:p>
    <w:p>
      <w:pPr>
        <w:spacing w:after="0"/>
        <w:ind w:left="0"/>
        <w:jc w:val="both"/>
      </w:pPr>
      <w:r>
        <w:rPr>
          <w:rFonts w:ascii="Times New Roman"/>
          <w:b w:val="false"/>
          <w:i w:val="false"/>
          <w:color w:val="000000"/>
          <w:sz w:val="28"/>
        </w:rPr>
        <w:t>
      processing, storage, uploading and use of personal data and other information.</w:t>
      </w:r>
    </w:p>
    <w:p>
      <w:pPr>
        <w:spacing w:after="0"/>
        <w:ind w:left="0"/>
        <w:jc w:val="both"/>
      </w:pPr>
      <w:r>
        <w:rPr>
          <w:rFonts w:ascii="Times New Roman"/>
          <w:b w:val="false"/>
          <w:i w:val="false"/>
          <w:color w:val="000000"/>
          <w:sz w:val="28"/>
        </w:rPr>
        <w:t>
      3. I am presenting information about myself:</w:t>
      </w:r>
    </w:p>
    <w:p>
      <w:pPr>
        <w:spacing w:after="0"/>
        <w:ind w:left="0"/>
        <w:jc w:val="both"/>
      </w:pPr>
      <w:r>
        <w:rPr>
          <w:rFonts w:ascii="Times New Roman"/>
          <w:b w:val="false"/>
          <w:i w:val="false"/>
          <w:color w:val="000000"/>
          <w:sz w:val="28"/>
        </w:rPr>
        <w:t>
      1) for a legal entity:</w:t>
      </w:r>
    </w:p>
    <w:p>
      <w:pPr>
        <w:spacing w:after="0"/>
        <w:ind w:left="0"/>
        <w:jc w:val="both"/>
      </w:pPr>
      <w:r>
        <w:rPr>
          <w:rFonts w:ascii="Times New Roman"/>
          <w:b w:val="false"/>
          <w:i w:val="false"/>
          <w:color w:val="000000"/>
          <w:sz w:val="28"/>
        </w:rPr>
        <w:t>
       name 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location ______________________________________________________</w:t>
      </w:r>
    </w:p>
    <w:p>
      <w:pPr>
        <w:spacing w:after="0"/>
        <w:ind w:left="0"/>
        <w:jc w:val="both"/>
      </w:pPr>
      <w:r>
        <w:rPr>
          <w:rFonts w:ascii="Times New Roman"/>
          <w:b w:val="false"/>
          <w:i w:val="false"/>
          <w:color w:val="000000"/>
          <w:sz w:val="28"/>
        </w:rPr>
        <w:t>
      business identification number _______________________________________</w:t>
      </w:r>
    </w:p>
    <w:p>
      <w:pPr>
        <w:spacing w:after="0"/>
        <w:ind w:left="0"/>
        <w:jc w:val="both"/>
      </w:pPr>
      <w:r>
        <w:rPr>
          <w:rFonts w:ascii="Times New Roman"/>
          <w:b w:val="false"/>
          <w:i w:val="false"/>
          <w:color w:val="000000"/>
          <w:sz w:val="28"/>
        </w:rPr>
        <w:t>
      details of state registration as a legal entity</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2) for an individual:</w:t>
      </w:r>
    </w:p>
    <w:p>
      <w:pPr>
        <w:spacing w:after="0"/>
        <w:ind w:left="0"/>
        <w:jc w:val="both"/>
      </w:pPr>
      <w:r>
        <w:rPr>
          <w:rFonts w:ascii="Times New Roman"/>
          <w:b w:val="false"/>
          <w:i w:val="false"/>
          <w:color w:val="000000"/>
          <w:sz w:val="28"/>
        </w:rPr>
        <w:t>
      surname, first name and patronymic (if any) ________________________________</w:t>
      </w:r>
    </w:p>
    <w:p>
      <w:pPr>
        <w:spacing w:after="0"/>
        <w:ind w:left="0"/>
        <w:jc w:val="both"/>
      </w:pPr>
      <w:r>
        <w:rPr>
          <w:rFonts w:ascii="Times New Roman"/>
          <w:b w:val="false"/>
          <w:i w:val="false"/>
          <w:color w:val="000000"/>
          <w:sz w:val="28"/>
        </w:rPr>
        <w:t>
      individual identification number _______________________________</w:t>
      </w:r>
    </w:p>
    <w:p>
      <w:pPr>
        <w:spacing w:after="0"/>
        <w:ind w:left="0"/>
        <w:jc w:val="both"/>
      </w:pPr>
      <w:r>
        <w:rPr>
          <w:rFonts w:ascii="Times New Roman"/>
          <w:b w:val="false"/>
          <w:i w:val="false"/>
          <w:color w:val="000000"/>
          <w:sz w:val="28"/>
        </w:rPr>
        <w:t>
      place of residence _______________________________________________________</w:t>
      </w:r>
    </w:p>
    <w:p>
      <w:pPr>
        <w:spacing w:after="0"/>
        <w:ind w:left="0"/>
        <w:jc w:val="both"/>
      </w:pPr>
      <w:r>
        <w:rPr>
          <w:rFonts w:ascii="Times New Roman"/>
          <w:b w:val="false"/>
          <w:i w:val="false"/>
          <w:color w:val="000000"/>
          <w:sz w:val="28"/>
        </w:rPr>
        <w:t>
      Data from the applicant's EDS; date and time of signing with the applicant's EDS.</w:t>
      </w:r>
    </w:p>
    <w:p>
      <w:pPr>
        <w:spacing w:after="0"/>
        <w:ind w:left="0"/>
        <w:jc w:val="both"/>
      </w:pPr>
      <w:r>
        <w:rPr>
          <w:rFonts w:ascii="Times New Roman"/>
          <w:b w:val="false"/>
          <w:i w:val="false"/>
          <w:color w:val="000000"/>
          <w:sz w:val="28"/>
        </w:rPr>
        <w:t>
      “___” __________ 20 __  __________ hours _______ minutes.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the Rules for Holding an Auction</w:t>
            </w:r>
            <w:r>
              <w:br/>
            </w:r>
            <w:r>
              <w:rPr>
                <w:rFonts w:ascii="Times New Roman"/>
                <w:b w:val="false"/>
                <w:i w:val="false"/>
                <w:color w:val="000000"/>
                <w:sz w:val="20"/>
              </w:rPr>
              <w:t>Using the Informatisation Object of the</w:t>
            </w:r>
            <w:r>
              <w:br/>
            </w:r>
            <w:r>
              <w:rPr>
                <w:rFonts w:ascii="Times New Roman"/>
                <w:b w:val="false"/>
                <w:i w:val="false"/>
                <w:color w:val="000000"/>
                <w:sz w:val="20"/>
              </w:rPr>
              <w:t>Electronic Auction Operator for Granting</w:t>
            </w:r>
            <w:r>
              <w:br/>
            </w:r>
            <w:r>
              <w:rPr>
                <w:rFonts w:ascii="Times New Roman"/>
                <w:b w:val="false"/>
                <w:i w:val="false"/>
                <w:color w:val="000000"/>
                <w:sz w:val="20"/>
              </w:rPr>
              <w:t xml:space="preserve">the Rught of Subsoil Use </w:t>
            </w:r>
            <w:r>
              <w:br/>
            </w:r>
            <w:r>
              <w:rPr>
                <w:rFonts w:ascii="Times New Roman"/>
                <w:b w:val="false"/>
                <w:i w:val="false"/>
                <w:color w:val="000000"/>
                <w:sz w:val="20"/>
              </w:rPr>
              <w:t>for Hydrocarbons in Electronic Form</w:t>
            </w:r>
          </w:p>
        </w:tc>
      </w:tr>
    </w:tbl>
    <w:p>
      <w:pPr>
        <w:spacing w:after="0"/>
        <w:ind w:left="0"/>
        <w:jc w:val="both"/>
      </w:pPr>
      <w:r>
        <w:rPr>
          <w:rFonts w:ascii="Times New Roman"/>
          <w:b w:val="false"/>
          <w:i w:val="false"/>
          <w:color w:val="000000"/>
          <w:sz w:val="28"/>
        </w:rPr>
        <w:t>
      Document Form</w:t>
      </w:r>
    </w:p>
    <w:p>
      <w:pPr>
        <w:spacing w:after="0"/>
        <w:ind w:left="0"/>
        <w:jc w:val="left"/>
      </w:pPr>
      <w:r>
        <w:rPr>
          <w:rFonts w:ascii="Times New Roman"/>
          <w:b/>
          <w:i w:val="false"/>
          <w:color w:val="000000"/>
        </w:rPr>
        <w:t xml:space="preserve"> Application for Participation in the Auction</w:t>
      </w:r>
    </w:p>
    <w:p>
      <w:pPr>
        <w:spacing w:after="0"/>
        <w:ind w:left="0"/>
        <w:jc w:val="both"/>
      </w:pPr>
      <w:r>
        <w:rPr>
          <w:rFonts w:ascii="Times New Roman"/>
          <w:b w:val="false"/>
          <w:i w:val="false"/>
          <w:color w:val="000000"/>
          <w:sz w:val="28"/>
        </w:rPr>
        <w:t>
      1. Having examined the published notification on holding the auction on granting the subsoil use right for hydrocarbons and having learnt the Rules for Holding the Auction Using the Informatisation Object of the Electronic Auction Operator for Granting the Subsoil Use Right for Hydrocarbons in Electronic Form, approved by Order No. 269 of the Acting Minister of Energy of the Republic of Kazakhstan dated July 30, 2020 (recorded in the Register of State Registration of Regulatory Legal Acts under No. 21038)</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(surname, first name, patronymic (if any) of an individual or the name of a legal entity and surname, first name, patronymic (if any) of a legal entity) of the head) would like to participate in the auction to be held on “___” _________ 20___ in the informatisation object of the operator of electronic auctions for granting the subsoil use right for hydrocarbons.</w:t>
      </w:r>
    </w:p>
    <w:p>
      <w:pPr>
        <w:spacing w:after="0"/>
        <w:ind w:left="0"/>
        <w:jc w:val="both"/>
      </w:pPr>
      <w:r>
        <w:rPr>
          <w:rFonts w:ascii="Times New Roman"/>
          <w:b w:val="false"/>
          <w:i w:val="false"/>
          <w:color w:val="000000"/>
          <w:sz w:val="28"/>
        </w:rPr>
        <w:t>
      2. I (we) have paid the auction participation fee and the guarantee fee for the subsoil area specified in the notification on holding the auction (subject):</w:t>
      </w:r>
    </w:p>
    <w:p>
      <w:pPr>
        <w:spacing w:after="0"/>
        <w:ind w:left="0"/>
        <w:jc w:val="both"/>
      </w:pPr>
      <w:r>
        <w:rPr>
          <w:rFonts w:ascii="Times New Roman"/>
          <w:b w:val="false"/>
          <w:i w:val="false"/>
          <w:color w:val="000000"/>
          <w:sz w:val="28"/>
        </w:rPr>
        <w:t>
      subject name ____________________________________________</w:t>
      </w:r>
    </w:p>
    <w:p>
      <w:pPr>
        <w:spacing w:after="0"/>
        <w:ind w:left="0"/>
        <w:jc w:val="both"/>
      </w:pPr>
      <w:r>
        <w:rPr>
          <w:rFonts w:ascii="Times New Roman"/>
          <w:b w:val="false"/>
          <w:i w:val="false"/>
          <w:color w:val="000000"/>
          <w:sz w:val="28"/>
        </w:rPr>
        <w:t>
      amount of participation fee, KZT _____________________________________</w:t>
      </w:r>
    </w:p>
    <w:p>
      <w:pPr>
        <w:spacing w:after="0"/>
        <w:ind w:left="0"/>
        <w:jc w:val="both"/>
      </w:pPr>
      <w:r>
        <w:rPr>
          <w:rFonts w:ascii="Times New Roman"/>
          <w:b w:val="false"/>
          <w:i w:val="false"/>
          <w:color w:val="000000"/>
          <w:sz w:val="28"/>
        </w:rPr>
        <w:t>
      guarantee fee, KZT __________________________________________</w:t>
      </w:r>
    </w:p>
    <w:p>
      <w:pPr>
        <w:spacing w:after="0"/>
        <w:ind w:left="0"/>
        <w:jc w:val="both"/>
      </w:pPr>
      <w:r>
        <w:rPr>
          <w:rFonts w:ascii="Times New Roman"/>
          <w:b w:val="false"/>
          <w:i w:val="false"/>
          <w:color w:val="000000"/>
          <w:sz w:val="28"/>
        </w:rPr>
        <w:t>
      3. To verify the availability of financial resources sufficient to fulfil the minimum requirements for the volume and types of work on the subsoil area during the exploration period, in the cases stipulated by the Code, I (we) submit the following documents: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s/o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Supporting document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financial resources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Currency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 number, IBAN, BIK (sort code)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the availability and number of the bank account and a statement of the bank account balance in the amount sufficient to fulfil the minimum requirements for the volume and types of work on the subsoil plot during the exploration period.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copy of the agreement on borrowing money or on financing hydrocarbon exploration activities, envisaging as the purpose of the loan the financing of the activities of the person applying for the right to use subsoil for hydrocarbons in the amount sufficient to fulfil the minimum requirements for the volume and types of work on the subsoil plot during the exploration period.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Details of legal entities, individuals, states and international organisations that directly or indirectly control me (us):</w:t>
      </w:r>
    </w:p>
    <w:p>
      <w:pPr>
        <w:spacing w:after="0"/>
        <w:ind w:left="0"/>
        <w:jc w:val="both"/>
      </w:pPr>
      <w:r>
        <w:rPr>
          <w:rFonts w:ascii="Times New Roman"/>
          <w:b w:val="false"/>
          <w:i w:val="false"/>
          <w:color w:val="000000"/>
          <w:sz w:val="28"/>
        </w:rPr>
        <w:t>
      name of the state _______________________________________</w:t>
      </w:r>
    </w:p>
    <w:p>
      <w:pPr>
        <w:spacing w:after="0"/>
        <w:ind w:left="0"/>
        <w:jc w:val="both"/>
      </w:pPr>
      <w:r>
        <w:rPr>
          <w:rFonts w:ascii="Times New Roman"/>
          <w:b w:val="false"/>
          <w:i w:val="false"/>
          <w:color w:val="000000"/>
          <w:sz w:val="28"/>
        </w:rPr>
        <w:t>
      name of person, organisation _________________________________</w:t>
      </w:r>
    </w:p>
    <w:p>
      <w:pPr>
        <w:spacing w:after="0"/>
        <w:ind w:left="0"/>
        <w:jc w:val="both"/>
      </w:pPr>
      <w:r>
        <w:rPr>
          <w:rFonts w:ascii="Times New Roman"/>
          <w:b w:val="false"/>
          <w:i w:val="false"/>
          <w:color w:val="000000"/>
          <w:sz w:val="28"/>
        </w:rPr>
        <w:t>
      5. I hereby confirm the authenticity of the information supplied and give my consent to the use of information constituting a legally protected secret, as well as to the collection, processing, storage, uploading and use of personal data and other information.</w:t>
      </w:r>
    </w:p>
    <w:p>
      <w:pPr>
        <w:spacing w:after="0"/>
        <w:ind w:left="0"/>
        <w:jc w:val="both"/>
      </w:pPr>
      <w:r>
        <w:rPr>
          <w:rFonts w:ascii="Times New Roman"/>
          <w:b w:val="false"/>
          <w:i w:val="false"/>
          <w:color w:val="000000"/>
          <w:sz w:val="28"/>
        </w:rPr>
        <w:t>
      6. I hereby agree that the competent authority shall refuse to accept the application if it finds that I (we) do not fulfil the requirements for a participant as set out in paragraph 3 of Article 97 of the Code.</w:t>
      </w:r>
    </w:p>
    <w:p>
      <w:pPr>
        <w:spacing w:after="0"/>
        <w:ind w:left="0"/>
        <w:jc w:val="both"/>
      </w:pPr>
      <w:r>
        <w:rPr>
          <w:rFonts w:ascii="Times New Roman"/>
          <w:b w:val="false"/>
          <w:i w:val="false"/>
          <w:color w:val="000000"/>
          <w:sz w:val="28"/>
        </w:rPr>
        <w:t>
      However, under paragraph 4 of Article 97 of the Code, I (we) will be deprived of the right to reapply; the protocol on the outcome of the auction and the contract for exploration and production or production of hydrocarbons signed by me (us) will be invalidated under Article 102 of the Code.</w:t>
      </w:r>
    </w:p>
    <w:p>
      <w:pPr>
        <w:spacing w:after="0"/>
        <w:ind w:left="0"/>
        <w:jc w:val="both"/>
      </w:pPr>
      <w:r>
        <w:rPr>
          <w:rFonts w:ascii="Times New Roman"/>
          <w:b w:val="false"/>
          <w:i w:val="false"/>
          <w:color w:val="000000"/>
          <w:sz w:val="28"/>
        </w:rPr>
        <w:t>
      7. Should I (we) be declared the winner(s) of the auction, I (we) hereby undertake to pay, within 20 (twenty) working days from the date of publication of the minutes of the auction outcome, the final amount of the signature bonus, to send to the competent authority the confirmation of payment of the signature bonus and the contract signed on my side with EDS for ____________________________________________________________________, designed pursuant to the standard contract for _____________________, approved by Order of the Minister of Energy of the Republic of Kazakhstan No. 233 dated June 11, 2018 “On Approval of the Standard Subsoil Use Contracts” ( recorded in the Register of State Registration of Regulatory Legal Acts under No. 17140), as well as other obligations stipulated by sub-paragraph 2) of paragraph 3 of Article 100 of the Code.</w:t>
      </w:r>
    </w:p>
    <w:p>
      <w:pPr>
        <w:spacing w:after="0"/>
        <w:ind w:left="0"/>
        <w:jc w:val="both"/>
      </w:pPr>
      <w:r>
        <w:rPr>
          <w:rFonts w:ascii="Times New Roman"/>
          <w:b w:val="false"/>
          <w:i w:val="false"/>
          <w:color w:val="000000"/>
          <w:sz w:val="28"/>
        </w:rPr>
        <w:t>
      8. I (we) hereby agree that the amount of the guarantee fee and auction participation fee paid by me (us) shall not be refunded and shall be transferred by the operator to the state income.</w:t>
      </w:r>
    </w:p>
    <w:p>
      <w:pPr>
        <w:spacing w:after="0"/>
        <w:ind w:left="0"/>
        <w:jc w:val="both"/>
      </w:pPr>
      <w:r>
        <w:rPr>
          <w:rFonts w:ascii="Times New Roman"/>
          <w:b w:val="false"/>
          <w:i w:val="false"/>
          <w:color w:val="000000"/>
          <w:sz w:val="28"/>
        </w:rPr>
        <w:t>
      9. We hereby confirm that we are not undergoing liquidation, reorganisation or bankruptcy (for legal entities).</w:t>
      </w:r>
    </w:p>
    <w:p>
      <w:pPr>
        <w:spacing w:after="0"/>
        <w:ind w:left="0"/>
        <w:jc w:val="both"/>
      </w:pPr>
      <w:r>
        <w:rPr>
          <w:rFonts w:ascii="Times New Roman"/>
          <w:b w:val="false"/>
          <w:i w:val="false"/>
          <w:color w:val="000000"/>
          <w:sz w:val="28"/>
        </w:rPr>
        <w:t>
      10. I (we) confirm that I have no outstanding debts for payment of taxes and other obligatory payments to the budget.</w:t>
      </w:r>
    </w:p>
    <w:p>
      <w:pPr>
        <w:spacing w:after="0"/>
        <w:ind w:left="0"/>
        <w:jc w:val="both"/>
      </w:pPr>
      <w:r>
        <w:rPr>
          <w:rFonts w:ascii="Times New Roman"/>
          <w:b w:val="false"/>
          <w:i w:val="false"/>
          <w:color w:val="000000"/>
          <w:sz w:val="28"/>
        </w:rPr>
        <w:t>
      11. I (we) hereby confirm that in case of obtaining the subsoil use right for exploration and production of hydrocarbons - I (we) have (we) financial resources sufficient to fulfil the minimum requirements for the volume and types of work on the subsoil area during the exploration period.</w:t>
      </w:r>
    </w:p>
    <w:p>
      <w:pPr>
        <w:spacing w:after="0"/>
        <w:ind w:left="0"/>
        <w:jc w:val="both"/>
      </w:pPr>
      <w:r>
        <w:rPr>
          <w:rFonts w:ascii="Times New Roman"/>
          <w:b w:val="false"/>
          <w:i w:val="false"/>
          <w:color w:val="000000"/>
          <w:sz w:val="28"/>
        </w:rPr>
        <w:t>
      12. I (we) am providing information about myself:</w:t>
      </w:r>
    </w:p>
    <w:p>
      <w:pPr>
        <w:spacing w:after="0"/>
        <w:ind w:left="0"/>
        <w:jc w:val="both"/>
      </w:pPr>
      <w:r>
        <w:rPr>
          <w:rFonts w:ascii="Times New Roman"/>
          <w:b w:val="false"/>
          <w:i w:val="false"/>
          <w:color w:val="000000"/>
          <w:sz w:val="28"/>
        </w:rPr>
        <w:t>
      1) for a legal entity:</w:t>
      </w:r>
    </w:p>
    <w:p>
      <w:pPr>
        <w:spacing w:after="0"/>
        <w:ind w:left="0"/>
        <w:jc w:val="both"/>
      </w:pPr>
      <w:r>
        <w:rPr>
          <w:rFonts w:ascii="Times New Roman"/>
          <w:b w:val="false"/>
          <w:i w:val="false"/>
          <w:color w:val="000000"/>
          <w:sz w:val="28"/>
        </w:rPr>
        <w:t>
      name _________________________________________________________</w:t>
      </w:r>
    </w:p>
    <w:p>
      <w:pPr>
        <w:spacing w:after="0"/>
        <w:ind w:left="0"/>
        <w:jc w:val="both"/>
      </w:pPr>
      <w:r>
        <w:rPr>
          <w:rFonts w:ascii="Times New Roman"/>
          <w:b w:val="false"/>
          <w:i w:val="false"/>
          <w:color w:val="000000"/>
          <w:sz w:val="28"/>
        </w:rPr>
        <w:t>
      business identification number _______________________________________</w:t>
      </w:r>
    </w:p>
    <w:p>
      <w:pPr>
        <w:spacing w:after="0"/>
        <w:ind w:left="0"/>
        <w:jc w:val="both"/>
      </w:pPr>
      <w:r>
        <w:rPr>
          <w:rFonts w:ascii="Times New Roman"/>
          <w:b w:val="false"/>
          <w:i w:val="false"/>
          <w:color w:val="000000"/>
          <w:sz w:val="28"/>
        </w:rPr>
        <w:t xml:space="preserve">
      details of state registration as a legal entity (extract from the commercial register or other legalised document certifying that the applicant is a legal entity under the laws of a foreign </w:t>
      </w:r>
    </w:p>
    <w:p>
      <w:pPr>
        <w:spacing w:after="0"/>
        <w:ind w:left="0"/>
        <w:jc w:val="both"/>
      </w:pPr>
      <w:r>
        <w:rPr>
          <w:rFonts w:ascii="Times New Roman"/>
          <w:b w:val="false"/>
          <w:i w:val="false"/>
          <w:color w:val="000000"/>
          <w:sz w:val="28"/>
        </w:rPr>
        <w:t>
      country)</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information on managers surname, first name and patronymic (if any)</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location (address): ______________________________________________</w:t>
      </w:r>
    </w:p>
    <w:p>
      <w:pPr>
        <w:spacing w:after="0"/>
        <w:ind w:left="0"/>
        <w:jc w:val="both"/>
      </w:pPr>
      <w:r>
        <w:rPr>
          <w:rFonts w:ascii="Times New Roman"/>
          <w:b w:val="false"/>
          <w:i w:val="false"/>
          <w:color w:val="000000"/>
          <w:sz w:val="28"/>
        </w:rPr>
        <w:t>
      telephone number (fax number): ________________________________________________</w:t>
      </w:r>
    </w:p>
    <w:p>
      <w:pPr>
        <w:spacing w:after="0"/>
        <w:ind w:left="0"/>
        <w:jc w:val="both"/>
      </w:pPr>
      <w:r>
        <w:rPr>
          <w:rFonts w:ascii="Times New Roman"/>
          <w:b w:val="false"/>
          <w:i w:val="false"/>
          <w:color w:val="000000"/>
          <w:sz w:val="28"/>
        </w:rPr>
        <w:t>
      mobile phone number: ____________________________________________</w:t>
      </w:r>
    </w:p>
    <w:p>
      <w:pPr>
        <w:spacing w:after="0"/>
        <w:ind w:left="0"/>
        <w:jc w:val="both"/>
      </w:pPr>
      <w:r>
        <w:rPr>
          <w:rFonts w:ascii="Times New Roman"/>
          <w:b w:val="false"/>
          <w:i w:val="false"/>
          <w:color w:val="000000"/>
          <w:sz w:val="28"/>
        </w:rPr>
        <w:t>
      e-mail: _______________________________________________________________</w:t>
      </w:r>
    </w:p>
    <w:p>
      <w:pPr>
        <w:spacing w:after="0"/>
        <w:ind w:left="0"/>
        <w:jc w:val="both"/>
      </w:pPr>
      <w:r>
        <w:rPr>
          <w:rFonts w:ascii="Times New Roman"/>
          <w:b w:val="false"/>
          <w:i w:val="false"/>
          <w:color w:val="000000"/>
          <w:sz w:val="28"/>
        </w:rPr>
        <w:t>
      bank details: _________________________________________________</w:t>
      </w:r>
    </w:p>
    <w:p>
      <w:pPr>
        <w:spacing w:after="0"/>
        <w:ind w:left="0"/>
        <w:jc w:val="both"/>
      </w:pPr>
      <w:r>
        <w:rPr>
          <w:rFonts w:ascii="Times New Roman"/>
          <w:b w:val="false"/>
          <w:i w:val="false"/>
          <w:color w:val="000000"/>
          <w:sz w:val="28"/>
        </w:rPr>
        <w:t>
      individual identification code ________________________________</w:t>
      </w:r>
    </w:p>
    <w:p>
      <w:pPr>
        <w:spacing w:after="0"/>
        <w:ind w:left="0"/>
        <w:jc w:val="both"/>
      </w:pPr>
      <w:r>
        <w:rPr>
          <w:rFonts w:ascii="Times New Roman"/>
          <w:b w:val="false"/>
          <w:i w:val="false"/>
          <w:color w:val="000000"/>
          <w:sz w:val="28"/>
        </w:rPr>
        <w:t>
      bank identification code _____________________________________</w:t>
      </w:r>
    </w:p>
    <w:p>
      <w:pPr>
        <w:spacing w:after="0"/>
        <w:ind w:left="0"/>
        <w:jc w:val="both"/>
      </w:pPr>
      <w:r>
        <w:rPr>
          <w:rFonts w:ascii="Times New Roman"/>
          <w:b w:val="false"/>
          <w:i w:val="false"/>
          <w:color w:val="000000"/>
          <w:sz w:val="28"/>
        </w:rPr>
        <w:t>
      bank name ___________________________________________________</w:t>
      </w:r>
    </w:p>
    <w:p>
      <w:pPr>
        <w:spacing w:after="0"/>
        <w:ind w:left="0"/>
        <w:jc w:val="both"/>
      </w:pPr>
      <w:r>
        <w:rPr>
          <w:rFonts w:ascii="Times New Roman"/>
          <w:b w:val="false"/>
          <w:i w:val="false"/>
          <w:color w:val="000000"/>
          <w:sz w:val="28"/>
        </w:rPr>
        <w:t>
      beneficiary code ______________________________________________________</w:t>
      </w:r>
    </w:p>
    <w:p>
      <w:pPr>
        <w:spacing w:after="0"/>
        <w:ind w:left="0"/>
        <w:jc w:val="both"/>
      </w:pPr>
      <w:r>
        <w:rPr>
          <w:rFonts w:ascii="Times New Roman"/>
          <w:b w:val="false"/>
          <w:i w:val="false"/>
          <w:color w:val="000000"/>
          <w:sz w:val="28"/>
        </w:rPr>
        <w:t>
      individual identification number/business identification number of the person who paid the participation fee ______________________________________</w:t>
      </w:r>
    </w:p>
    <w:p>
      <w:pPr>
        <w:spacing w:after="0"/>
        <w:ind w:left="0"/>
        <w:jc w:val="both"/>
      </w:pPr>
      <w:r>
        <w:rPr>
          <w:rFonts w:ascii="Times New Roman"/>
          <w:b w:val="false"/>
          <w:i w:val="false"/>
          <w:color w:val="000000"/>
          <w:sz w:val="28"/>
        </w:rPr>
        <w:t>
      The application shall be accompanied by:</w:t>
      </w:r>
    </w:p>
    <w:p>
      <w:pPr>
        <w:spacing w:after="0"/>
        <w:ind w:left="0"/>
        <w:jc w:val="both"/>
      </w:pPr>
      <w:r>
        <w:rPr>
          <w:rFonts w:ascii="Times New Roman"/>
          <w:b w:val="false"/>
          <w:i w:val="false"/>
          <w:color w:val="000000"/>
          <w:sz w:val="28"/>
        </w:rPr>
        <w:t>
      1) 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w:t>
      </w:r>
    </w:p>
    <w:p>
      <w:pPr>
        <w:spacing w:after="0"/>
        <w:ind w:left="0"/>
        <w:jc w:val="both"/>
      </w:pPr>
      <w:r>
        <w:rPr>
          <w:rFonts w:ascii="Times New Roman"/>
          <w:b w:val="false"/>
          <w:i w:val="false"/>
          <w:color w:val="000000"/>
          <w:sz w:val="28"/>
        </w:rPr>
        <w:t>
      2) for an individual:</w:t>
      </w:r>
    </w:p>
    <w:p>
      <w:pPr>
        <w:spacing w:after="0"/>
        <w:ind w:left="0"/>
        <w:jc w:val="both"/>
      </w:pPr>
      <w:r>
        <w:rPr>
          <w:rFonts w:ascii="Times New Roman"/>
          <w:b w:val="false"/>
          <w:i w:val="false"/>
          <w:color w:val="000000"/>
          <w:sz w:val="28"/>
        </w:rPr>
        <w:t>
      surname, first name and patronymic (if any)</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individual identification number _______________________________</w:t>
      </w:r>
    </w:p>
    <w:p>
      <w:pPr>
        <w:spacing w:after="0"/>
        <w:ind w:left="0"/>
        <w:jc w:val="both"/>
      </w:pPr>
      <w:r>
        <w:rPr>
          <w:rFonts w:ascii="Times New Roman"/>
          <w:b w:val="false"/>
          <w:i w:val="false"/>
          <w:color w:val="000000"/>
          <w:sz w:val="28"/>
        </w:rPr>
        <w:t>
      passport details ____________________________________________________</w:t>
      </w:r>
    </w:p>
    <w:p>
      <w:pPr>
        <w:spacing w:after="0"/>
        <w:ind w:left="0"/>
        <w:jc w:val="both"/>
      </w:pPr>
      <w:r>
        <w:rPr>
          <w:rFonts w:ascii="Times New Roman"/>
          <w:b w:val="false"/>
          <w:i w:val="false"/>
          <w:color w:val="000000"/>
          <w:sz w:val="28"/>
        </w:rPr>
        <w:t>
      address: ________________________________________________________________</w:t>
      </w:r>
    </w:p>
    <w:p>
      <w:pPr>
        <w:spacing w:after="0"/>
        <w:ind w:left="0"/>
        <w:jc w:val="both"/>
      </w:pPr>
      <w:r>
        <w:rPr>
          <w:rFonts w:ascii="Times New Roman"/>
          <w:b w:val="false"/>
          <w:i w:val="false"/>
          <w:color w:val="000000"/>
          <w:sz w:val="28"/>
        </w:rPr>
        <w:t>
      actual place of residence ___________________________________________</w:t>
      </w:r>
    </w:p>
    <w:p>
      <w:pPr>
        <w:spacing w:after="0"/>
        <w:ind w:left="0"/>
        <w:jc w:val="both"/>
      </w:pPr>
      <w:r>
        <w:rPr>
          <w:rFonts w:ascii="Times New Roman"/>
          <w:b w:val="false"/>
          <w:i w:val="false"/>
          <w:color w:val="000000"/>
          <w:sz w:val="28"/>
        </w:rPr>
        <w:t>
      nationality ___________________________________________________________</w:t>
      </w:r>
    </w:p>
    <w:p>
      <w:pPr>
        <w:spacing w:after="0"/>
        <w:ind w:left="0"/>
        <w:jc w:val="both"/>
      </w:pPr>
      <w:r>
        <w:rPr>
          <w:rFonts w:ascii="Times New Roman"/>
          <w:b w:val="false"/>
          <w:i w:val="false"/>
          <w:color w:val="000000"/>
          <w:sz w:val="28"/>
        </w:rPr>
        <w:t>
      telephone number (fax number): ________________________________________________</w:t>
      </w:r>
    </w:p>
    <w:p>
      <w:pPr>
        <w:spacing w:after="0"/>
        <w:ind w:left="0"/>
        <w:jc w:val="both"/>
      </w:pPr>
      <w:r>
        <w:rPr>
          <w:rFonts w:ascii="Times New Roman"/>
          <w:b w:val="false"/>
          <w:i w:val="false"/>
          <w:color w:val="000000"/>
          <w:sz w:val="28"/>
        </w:rPr>
        <w:t>
      mobile phone number: ____________________________________________</w:t>
      </w:r>
    </w:p>
    <w:p>
      <w:pPr>
        <w:spacing w:after="0"/>
        <w:ind w:left="0"/>
        <w:jc w:val="both"/>
      </w:pPr>
      <w:r>
        <w:rPr>
          <w:rFonts w:ascii="Times New Roman"/>
          <w:b w:val="false"/>
          <w:i w:val="false"/>
          <w:color w:val="000000"/>
          <w:sz w:val="28"/>
        </w:rPr>
        <w:t>
      e-mail:________________________________________________________________</w:t>
      </w:r>
    </w:p>
    <w:p>
      <w:pPr>
        <w:spacing w:after="0"/>
        <w:ind w:left="0"/>
        <w:jc w:val="both"/>
      </w:pPr>
      <w:r>
        <w:rPr>
          <w:rFonts w:ascii="Times New Roman"/>
          <w:b w:val="false"/>
          <w:i w:val="false"/>
          <w:color w:val="000000"/>
          <w:sz w:val="28"/>
        </w:rPr>
        <w:t>
      bank details:</w:t>
      </w:r>
    </w:p>
    <w:p>
      <w:pPr>
        <w:spacing w:after="0"/>
        <w:ind w:left="0"/>
        <w:jc w:val="both"/>
      </w:pPr>
      <w:r>
        <w:rPr>
          <w:rFonts w:ascii="Times New Roman"/>
          <w:b w:val="false"/>
          <w:i w:val="false"/>
          <w:color w:val="000000"/>
          <w:sz w:val="28"/>
        </w:rPr>
        <w:t>
      individual identification code _________________________________</w:t>
      </w:r>
    </w:p>
    <w:p>
      <w:pPr>
        <w:spacing w:after="0"/>
        <w:ind w:left="0"/>
        <w:jc w:val="both"/>
      </w:pPr>
      <w:r>
        <w:rPr>
          <w:rFonts w:ascii="Times New Roman"/>
          <w:b w:val="false"/>
          <w:i w:val="false"/>
          <w:color w:val="000000"/>
          <w:sz w:val="28"/>
        </w:rPr>
        <w:t>
      bank identification code ______________________________________</w:t>
      </w:r>
    </w:p>
    <w:p>
      <w:pPr>
        <w:spacing w:after="0"/>
        <w:ind w:left="0"/>
        <w:jc w:val="both"/>
      </w:pPr>
      <w:r>
        <w:rPr>
          <w:rFonts w:ascii="Times New Roman"/>
          <w:b w:val="false"/>
          <w:i w:val="false"/>
          <w:color w:val="000000"/>
          <w:sz w:val="28"/>
        </w:rPr>
        <w:t>
      bank name ____________________________________________________</w:t>
      </w:r>
    </w:p>
    <w:p>
      <w:pPr>
        <w:spacing w:after="0"/>
        <w:ind w:left="0"/>
        <w:jc w:val="both"/>
      </w:pPr>
      <w:r>
        <w:rPr>
          <w:rFonts w:ascii="Times New Roman"/>
          <w:b w:val="false"/>
          <w:i w:val="false"/>
          <w:color w:val="000000"/>
          <w:sz w:val="28"/>
        </w:rPr>
        <w:t>
      beneficiary code _______________________________________________________</w:t>
      </w:r>
    </w:p>
    <w:p>
      <w:pPr>
        <w:spacing w:after="0"/>
        <w:ind w:left="0"/>
        <w:jc w:val="both"/>
      </w:pPr>
      <w:r>
        <w:rPr>
          <w:rFonts w:ascii="Times New Roman"/>
          <w:b w:val="false"/>
          <w:i w:val="false"/>
          <w:color w:val="000000"/>
          <w:sz w:val="28"/>
        </w:rPr>
        <w:t xml:space="preserve">
      individual identification number/business identification number of the person who paid </w:t>
      </w:r>
    </w:p>
    <w:p>
      <w:pPr>
        <w:spacing w:after="0"/>
        <w:ind w:left="0"/>
        <w:jc w:val="both"/>
      </w:pPr>
      <w:r>
        <w:rPr>
          <w:rFonts w:ascii="Times New Roman"/>
          <w:b w:val="false"/>
          <w:i w:val="false"/>
          <w:color w:val="000000"/>
          <w:sz w:val="28"/>
        </w:rPr>
        <w:t>
      the participation fee ____________________________________________</w:t>
      </w:r>
    </w:p>
    <w:p>
      <w:pPr>
        <w:spacing w:after="0"/>
        <w:ind w:left="0"/>
        <w:jc w:val="both"/>
      </w:pPr>
      <w:r>
        <w:rPr>
          <w:rFonts w:ascii="Times New Roman"/>
          <w:b w:val="false"/>
          <w:i w:val="false"/>
          <w:color w:val="000000"/>
          <w:sz w:val="28"/>
        </w:rPr>
        <w:t>
      The application shall be accompanied by:</w:t>
      </w:r>
    </w:p>
    <w:p>
      <w:pPr>
        <w:spacing w:after="0"/>
        <w:ind w:left="0"/>
        <w:jc w:val="both"/>
      </w:pPr>
      <w:r>
        <w:rPr>
          <w:rFonts w:ascii="Times New Roman"/>
          <w:b w:val="false"/>
          <w:i w:val="false"/>
          <w:color w:val="000000"/>
          <w:sz w:val="28"/>
        </w:rPr>
        <w:t>
      1) 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w:t>
      </w:r>
    </w:p>
    <w:p>
      <w:pPr>
        <w:spacing w:after="0"/>
        <w:ind w:left="0"/>
        <w:jc w:val="both"/>
      </w:pPr>
      <w:r>
        <w:rPr>
          <w:rFonts w:ascii="Times New Roman"/>
          <w:b w:val="false"/>
          <w:i w:val="false"/>
          <w:color w:val="000000"/>
          <w:sz w:val="28"/>
        </w:rPr>
        <w:t>
      Data from the applicant's EDS; date and time of signing with the applicant's EDS.</w:t>
      </w:r>
    </w:p>
    <w:p>
      <w:pPr>
        <w:spacing w:after="0"/>
        <w:ind w:left="0"/>
        <w:jc w:val="both"/>
      </w:pPr>
      <w:r>
        <w:rPr>
          <w:rFonts w:ascii="Times New Roman"/>
          <w:b w:val="false"/>
          <w:i w:val="false"/>
          <w:color w:val="000000"/>
          <w:sz w:val="28"/>
        </w:rPr>
        <w:t>
      “___” __________ 20 __  __________ hours _______ minutes.</w:t>
      </w:r>
    </w:p>
    <w:p>
      <w:pPr>
        <w:spacing w:after="0"/>
        <w:ind w:left="0"/>
        <w:jc w:val="both"/>
      </w:pPr>
      <w:r>
        <w:rPr>
          <w:rFonts w:ascii="Times New Roman"/>
          <w:b w:val="false"/>
          <w:i w:val="false"/>
          <w:color w:val="000000"/>
          <w:sz w:val="28"/>
        </w:rPr>
        <w:t>
      Auction number of the participant ____________________________________________</w:t>
      </w:r>
    </w:p>
    <w:p>
      <w:pPr>
        <w:spacing w:after="0"/>
        <w:ind w:left="0"/>
        <w:jc w:val="both"/>
      </w:pPr>
      <w:r>
        <w:rPr>
          <w:rFonts w:ascii="Times New Roman"/>
          <w:b w:val="false"/>
          <w:i w:val="false"/>
          <w:color w:val="000000"/>
          <w:sz w:val="28"/>
        </w:rPr>
        <w:t>
      (displayed in the application after the auction is completed).</w:t>
      </w:r>
    </w:p>
    <w:p>
      <w:pPr>
        <w:spacing w:after="0"/>
        <w:ind w:left="0"/>
        <w:jc w:val="both"/>
      </w:pPr>
      <w:r>
        <w:rPr>
          <w:rFonts w:ascii="Times New Roman"/>
          <w:b w:val="false"/>
          <w:i w:val="false"/>
          <w:color w:val="000000"/>
          <w:sz w:val="28"/>
        </w:rPr>
        <w:t>
      Information on the results of the technical inspection of the applicant:</w:t>
      </w:r>
    </w:p>
    <w:p>
      <w:pPr>
        <w:spacing w:after="0"/>
        <w:ind w:left="0"/>
        <w:jc w:val="both"/>
      </w:pPr>
      <w:r>
        <w:rPr>
          <w:rFonts w:ascii="Times New Roman"/>
          <w:b w:val="false"/>
          <w:i w:val="false"/>
          <w:color w:val="000000"/>
          <w:sz w:val="28"/>
        </w:rPr>
        <w:t>
      As of the day/month/year, hour/minute/second, information on the presence of outstanding debts on payment of taxes and other obligatory payments to the budget was not detected by the individual identification number or business identification number of the participant.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to the Rules for Holding an Auction</w:t>
            </w:r>
            <w:r>
              <w:br/>
            </w:r>
            <w:r>
              <w:rPr>
                <w:rFonts w:ascii="Times New Roman"/>
                <w:b w:val="false"/>
                <w:i w:val="false"/>
                <w:color w:val="000000"/>
                <w:sz w:val="20"/>
              </w:rPr>
              <w:t>Using the Informatisation Object of the</w:t>
            </w:r>
            <w:r>
              <w:br/>
            </w:r>
            <w:r>
              <w:rPr>
                <w:rFonts w:ascii="Times New Roman"/>
                <w:b w:val="false"/>
                <w:i w:val="false"/>
                <w:color w:val="000000"/>
                <w:sz w:val="20"/>
              </w:rPr>
              <w:t>Electronic Auction Operator for Granting</w:t>
            </w:r>
            <w:r>
              <w:br/>
            </w:r>
            <w:r>
              <w:rPr>
                <w:rFonts w:ascii="Times New Roman"/>
                <w:b w:val="false"/>
                <w:i w:val="false"/>
                <w:color w:val="000000"/>
                <w:sz w:val="20"/>
              </w:rPr>
              <w:t xml:space="preserve">the Rught of Subsoil Use </w:t>
            </w:r>
            <w:r>
              <w:br/>
            </w:r>
            <w:r>
              <w:rPr>
                <w:rFonts w:ascii="Times New Roman"/>
                <w:b w:val="false"/>
                <w:i w:val="false"/>
                <w:color w:val="000000"/>
                <w:sz w:val="20"/>
              </w:rPr>
              <w:t>for Hydrocarbons in Electronic Form</w:t>
            </w:r>
          </w:p>
        </w:tc>
      </w:tr>
    </w:tbl>
    <w:p>
      <w:pPr>
        <w:spacing w:after="0"/>
        <w:ind w:left="0"/>
        <w:jc w:val="both"/>
      </w:pPr>
      <w:r>
        <w:rPr>
          <w:rFonts w:ascii="Times New Roman"/>
          <w:b w:val="false"/>
          <w:i w:val="false"/>
          <w:color w:val="000000"/>
          <w:sz w:val="28"/>
        </w:rPr>
        <w:t>
      Document Form</w:t>
      </w:r>
    </w:p>
    <w:p>
      <w:pPr>
        <w:spacing w:after="0"/>
        <w:ind w:left="0"/>
        <w:jc w:val="left"/>
      </w:pPr>
      <w:r>
        <w:rPr>
          <w:rFonts w:ascii="Times New Roman"/>
          <w:b/>
          <w:i w:val="false"/>
          <w:color w:val="000000"/>
        </w:rPr>
        <w:t xml:space="preserve"> Register of the Outcome of the Auction for Subsoil Use Rights for Hydrocarbons</w:t>
      </w:r>
    </w:p>
    <w:p>
      <w:pPr>
        <w:spacing w:after="0"/>
        <w:ind w:left="0"/>
        <w:jc w:val="both"/>
      </w:pPr>
      <w:r>
        <w:rPr>
          <w:rFonts w:ascii="Times New Roman"/>
          <w:b w:val="false"/>
          <w:i w:val="false"/>
          <w:color w:val="000000"/>
          <w:sz w:val="28"/>
        </w:rPr>
        <w:t>
      Auction number: _________________________________________________</w:t>
      </w:r>
    </w:p>
    <w:p>
      <w:pPr>
        <w:spacing w:after="0"/>
        <w:ind w:left="0"/>
        <w:jc w:val="both"/>
      </w:pPr>
      <w:r>
        <w:rPr>
          <w:rFonts w:ascii="Times New Roman"/>
          <w:b w:val="false"/>
          <w:i w:val="false"/>
          <w:color w:val="000000"/>
          <w:sz w:val="28"/>
        </w:rPr>
        <w:t>
      Date and time of the auction start: _____________________________________</w:t>
      </w:r>
    </w:p>
    <w:p>
      <w:pPr>
        <w:spacing w:after="0"/>
        <w:ind w:left="0"/>
        <w:jc w:val="both"/>
      </w:pPr>
      <w:r>
        <w:rPr>
          <w:rFonts w:ascii="Times New Roman"/>
          <w:b w:val="false"/>
          <w:i w:val="false"/>
          <w:color w:val="000000"/>
          <w:sz w:val="28"/>
        </w:rPr>
        <w:t xml:space="preserve">
      Starting amount of subscription bonus: KZT _________________________ </w:t>
      </w:r>
    </w:p>
    <w:p>
      <w:pPr>
        <w:spacing w:after="0"/>
        <w:ind w:left="0"/>
        <w:jc w:val="both"/>
      </w:pPr>
      <w:r>
        <w:rPr>
          <w:rFonts w:ascii="Times New Roman"/>
          <w:b w:val="false"/>
          <w:i w:val="false"/>
          <w:color w:val="000000"/>
          <w:sz w:val="28"/>
        </w:rPr>
        <w:t>
      Name of the subsoil plot, location of the plot: _______________</w:t>
      </w:r>
    </w:p>
    <w:p>
      <w:pPr>
        <w:spacing w:after="0"/>
        <w:ind w:left="0"/>
        <w:jc w:val="both"/>
      </w:pPr>
      <w:r>
        <w:rPr>
          <w:rFonts w:ascii="Times New Roman"/>
          <w:b w:val="false"/>
          <w:i w:val="false"/>
          <w:color w:val="000000"/>
          <w:sz w:val="28"/>
        </w:rPr>
        <w:t>
      Type of subsoil use: ___________________________________________</w:t>
      </w:r>
    </w:p>
    <w:p>
      <w:pPr>
        <w:spacing w:after="0"/>
        <w:ind w:left="0"/>
        <w:jc w:val="both"/>
      </w:pPr>
      <w:r>
        <w:rPr>
          <w:rFonts w:ascii="Times New Roman"/>
          <w:b w:val="false"/>
          <w:i w:val="false"/>
          <w:color w:val="000000"/>
          <w:sz w:val="28"/>
        </w:rPr>
        <w:t>
      Exploration period: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of the auction step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time of confirmation of the subscription bonus amount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Auction number of the auction participant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Confirmed subscription bonus amount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