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c2bf" w14:textId="865c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warning on the dangers of smoking for inscriptions in places where tobacco products are sold, including heated tobacco products, hookah tobacco, hookah mixture, heated tobacco systems, electronic consumption systems and liquids for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DSM-163/2020 of October 28, 2020. Registered with the Ministry of Justice of the Republic of Kazakhstan on October 30, 2020 under No. 21568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obedience to paragraph 3 of Article 110 of the Code of the Republic of Kazakhstan of July 7, 2020 “On Public Health and the Healthcare System”, </w:t>
      </w:r>
      <w:r>
        <w:rPr>
          <w:rFonts w:ascii="Times New Roman"/>
          <w:b/>
          <w:i w:val="false"/>
          <w:color w:val="000000"/>
          <w:sz w:val="28"/>
        </w:rPr>
        <w:t>I</w:t>
      </w:r>
      <w:r>
        <w:rPr>
          <w:rFonts w:ascii="Times New Roman"/>
          <w:b/>
          <w:i w:val="false"/>
          <w:color w:val="000000"/>
          <w:sz w:val="28"/>
        </w:rPr>
        <w:t xml:space="preserve"> HEREBY ORDER</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 That a smoking warning for inscriptions in places where tobacco products are sold, including heated tobacco products, hookah tobacco, hookah mixture, tobacco heating systems, electronic consumption systems and liquids for them shall be approved pursuant to the Annex hereto.</w:t>
      </w:r>
    </w:p>
    <w:bookmarkEnd w:id="0"/>
    <w:bookmarkStart w:name="z2" w:id="1"/>
    <w:p>
      <w:pPr>
        <w:spacing w:after="0"/>
        <w:ind w:left="0"/>
        <w:jc w:val="both"/>
      </w:pPr>
      <w:r>
        <w:rPr>
          <w:rFonts w:ascii="Times New Roman"/>
          <w:b w:val="false"/>
          <w:i w:val="false"/>
          <w:color w:val="000000"/>
          <w:sz w:val="28"/>
        </w:rPr>
        <w:t>
      2. That Order of the Minister of Healthcare and Social Development of the Republic of Kazakhstan No. 442 dated June 2, 2015 “On Approval of Warnings on Harmful Consumption of Tobacco Products in Places of Sale, on the Package and Packaging of Tobacco Products” shall be deemed to have lost force (registered with the Register of State Registration of Regulatory Legal Acts under No. 11538, published on July 20, 2015 in Adilet, the information and legal system).</w:t>
      </w:r>
    </w:p>
    <w:bookmarkEnd w:id="1"/>
    <w:bookmarkStart w:name="z3" w:id="2"/>
    <w:p>
      <w:pPr>
        <w:spacing w:after="0"/>
        <w:ind w:left="0"/>
        <w:jc w:val="both"/>
      </w:pPr>
      <w:r>
        <w:rPr>
          <w:rFonts w:ascii="Times New Roman"/>
          <w:b w:val="false"/>
          <w:i w:val="false"/>
          <w:color w:val="000000"/>
          <w:sz w:val="28"/>
        </w:rPr>
        <w:t>
      3. That in compliance with the legislation of the Republic of Kazakhstan, the Department of Public Health Policy of the Ministry of Healthcare of the Republic of Kazakhstan shall ensure:</w:t>
      </w:r>
    </w:p>
    <w:bookmarkEnd w:id="2"/>
    <w:bookmarkStart w:name="z4" w:id="3"/>
    <w:p>
      <w:pPr>
        <w:spacing w:after="0"/>
        <w:ind w:left="0"/>
        <w:jc w:val="both"/>
      </w:pPr>
      <w:r>
        <w:rPr>
          <w:rFonts w:ascii="Times New Roman"/>
          <w:b w:val="false"/>
          <w:i w:val="false"/>
          <w:color w:val="000000"/>
          <w:sz w:val="28"/>
        </w:rPr>
        <w:t>
      1)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hereof on the website of the Ministry of Healthcare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submission to the Legal Department of the Ministry of Healthcare of the Republic of Kazakhstan of information on the implementation of the measures specified in sub-paragraphs 1) and 2) of this paragraph.</w:t>
      </w:r>
    </w:p>
    <w:bookmarkEnd w:id="5"/>
    <w:bookmarkStart w:name="z7" w:id="6"/>
    <w:p>
      <w:pPr>
        <w:spacing w:after="0"/>
        <w:ind w:left="0"/>
        <w:jc w:val="both"/>
      </w:pPr>
      <w:r>
        <w:rPr>
          <w:rFonts w:ascii="Times New Roman"/>
          <w:b w:val="false"/>
          <w:i w:val="false"/>
          <w:color w:val="000000"/>
          <w:sz w:val="28"/>
        </w:rPr>
        <w:t>
      4. That the supervising Vice-Minister of Healthcare of the Republic of Kazakhstan shall be charged with control over execution hereof.</w:t>
      </w:r>
    </w:p>
    <w:bookmarkEnd w:id="6"/>
    <w:bookmarkStart w:name="z8" w:id="7"/>
    <w:p>
      <w:pPr>
        <w:spacing w:after="0"/>
        <w:ind w:left="0"/>
        <w:jc w:val="both"/>
      </w:pPr>
      <w:r>
        <w:rPr>
          <w:rFonts w:ascii="Times New Roman"/>
          <w:b w:val="false"/>
          <w:i w:val="false"/>
          <w:color w:val="000000"/>
          <w:sz w:val="28"/>
        </w:rPr>
        <w:t>
      5.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 R. Dalenov</w:t>
      </w:r>
    </w:p>
    <w:p>
      <w:pPr>
        <w:spacing w:after="0"/>
        <w:ind w:left="0"/>
        <w:jc w:val="both"/>
      </w:pPr>
      <w:r>
        <w:rPr>
          <w:rFonts w:ascii="Times New Roman"/>
          <w:b w:val="false"/>
          <w:i w:val="false"/>
          <w:color w:val="000000"/>
          <w:sz w:val="28"/>
        </w:rPr>
        <w:t>
      " " __________2020</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xml:space="preserve">
      Minister of Trade and Integration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 B. Sultanov</w:t>
      </w:r>
    </w:p>
    <w:p>
      <w:pPr>
        <w:spacing w:after="0"/>
        <w:ind w:left="0"/>
        <w:jc w:val="both"/>
      </w:pPr>
      <w:r>
        <w:rPr>
          <w:rFonts w:ascii="Times New Roman"/>
          <w:b w:val="false"/>
          <w:i w:val="false"/>
          <w:color w:val="000000"/>
          <w:sz w:val="28"/>
        </w:rPr>
        <w:t>
      " " ____________2020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order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DSM-163/2020 </w:t>
            </w:r>
            <w:r>
              <w:br/>
            </w:r>
            <w:r>
              <w:rPr>
                <w:rFonts w:ascii="Times New Roman"/>
                <w:b w:val="false"/>
                <w:i w:val="false"/>
                <w:color w:val="000000"/>
                <w:sz w:val="20"/>
              </w:rPr>
              <w:t>dated October 28, 2020</w:t>
            </w:r>
          </w:p>
        </w:tc>
      </w:tr>
    </w:tbl>
    <w:bookmarkStart w:name="z10" w:id="8"/>
    <w:p>
      <w:pPr>
        <w:spacing w:after="0"/>
        <w:ind w:left="0"/>
        <w:jc w:val="left"/>
      </w:pPr>
      <w:r>
        <w:rPr>
          <w:rFonts w:ascii="Times New Roman"/>
          <w:b/>
          <w:i w:val="false"/>
          <w:color w:val="000000"/>
        </w:rPr>
        <w:t xml:space="preserve"> Warning on the dangers of smoking for inscriptions in places where tobacco products are sold, including heated tobacco products, </w:t>
      </w:r>
      <w:r>
        <w:br/>
      </w:r>
      <w:r>
        <w:rPr>
          <w:rFonts w:ascii="Times New Roman"/>
          <w:b/>
          <w:i w:val="false"/>
          <w:color w:val="000000"/>
        </w:rPr>
        <w:t>hookah tobacco, hookah mixture, heated tobacco systems, electronic consumption systems and liquids for them</w:t>
      </w:r>
      <w:r>
        <w:br/>
      </w:r>
    </w:p>
    <w:bookmarkEnd w:id="8"/>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1. Warnings on the dangers of smoking for inscription in places where tobacco products are sold, including heated tobacco products, hookah tobacco, hookah mixture, tobacco heating systems, electronic consumption systems and liquids for them (hereinafter - tobacco products) have been developed in conformity with paragraph 3 of Article 110 of the Code of the Republic of Kazakhstan dated July 7, 2020 “On Public Health and Health Care System” and are a warning inscription about the devastating effects of tobacco consumption and inhalation of tobacco smoke on the human body (hereinafter - the warning inscription).</w:t>
      </w:r>
    </w:p>
    <w:bookmarkEnd w:id="10"/>
    <w:bookmarkStart w:name="z13" w:id="11"/>
    <w:p>
      <w:pPr>
        <w:spacing w:after="0"/>
        <w:ind w:left="0"/>
        <w:jc w:val="both"/>
      </w:pPr>
      <w:r>
        <w:rPr>
          <w:rFonts w:ascii="Times New Roman"/>
          <w:b w:val="false"/>
          <w:i w:val="false"/>
          <w:color w:val="000000"/>
          <w:sz w:val="28"/>
        </w:rPr>
        <w:t>
      2. The following terms shall be used in these Warnings:</w:t>
      </w:r>
    </w:p>
    <w:bookmarkEnd w:id="11"/>
    <w:bookmarkStart w:name="z14" w:id="12"/>
    <w:p>
      <w:pPr>
        <w:spacing w:after="0"/>
        <w:ind w:left="0"/>
        <w:jc w:val="both"/>
      </w:pPr>
      <w:r>
        <w:rPr>
          <w:rFonts w:ascii="Times New Roman"/>
          <w:b w:val="false"/>
          <w:i w:val="false"/>
          <w:color w:val="000000"/>
          <w:sz w:val="28"/>
        </w:rPr>
        <w:t>
      1) tobacco products means products made in whole or in part from the tobacco leaf and/or other parts of the tobacco plant as raw material, prepared so as to be used for smoking, sucking, chewing, sniffing or other modes of consumption, including by means of a tobacco heating system or any other device;</w:t>
      </w:r>
    </w:p>
    <w:bookmarkEnd w:id="12"/>
    <w:bookmarkStart w:name="z15" w:id="13"/>
    <w:p>
      <w:pPr>
        <w:spacing w:after="0"/>
        <w:ind w:left="0"/>
        <w:jc w:val="both"/>
      </w:pPr>
      <w:r>
        <w:rPr>
          <w:rFonts w:ascii="Times New Roman"/>
          <w:b w:val="false"/>
          <w:i w:val="false"/>
          <w:color w:val="000000"/>
          <w:sz w:val="28"/>
        </w:rPr>
        <w:t>
      2) hookah tobacco means a type of smoking tobacco product intended for smoking with a hookah and consisting of a mixture of cut or torn raw materials with or without addition of non-tobacco raw materials and other ingredients;</w:t>
      </w:r>
    </w:p>
    <w:bookmarkEnd w:id="13"/>
    <w:bookmarkStart w:name="z16" w:id="14"/>
    <w:p>
      <w:pPr>
        <w:spacing w:after="0"/>
        <w:ind w:left="0"/>
        <w:jc w:val="both"/>
      </w:pPr>
      <w:r>
        <w:rPr>
          <w:rFonts w:ascii="Times New Roman"/>
          <w:b w:val="false"/>
          <w:i w:val="false"/>
          <w:color w:val="000000"/>
          <w:sz w:val="28"/>
        </w:rPr>
        <w:t>
      3) hookah mixture - a product made without using tobacco leaf as a raw material, prepared in such a way as to be used for consumption with the use of a hookah;</w:t>
      </w:r>
    </w:p>
    <w:bookmarkEnd w:id="14"/>
    <w:bookmarkStart w:name="z17" w:id="15"/>
    <w:p>
      <w:pPr>
        <w:spacing w:after="0"/>
        <w:ind w:left="0"/>
        <w:jc w:val="both"/>
      </w:pPr>
      <w:r>
        <w:rPr>
          <w:rFonts w:ascii="Times New Roman"/>
          <w:b w:val="false"/>
          <w:i w:val="false"/>
          <w:color w:val="000000"/>
          <w:sz w:val="28"/>
        </w:rPr>
        <w:t>
      4) tobacco heating system - a device used for heating tobacco to form an aerosol containing nicotine;</w:t>
      </w:r>
    </w:p>
    <w:bookmarkEnd w:id="15"/>
    <w:bookmarkStart w:name="z18" w:id="16"/>
    <w:p>
      <w:pPr>
        <w:spacing w:after="0"/>
        <w:ind w:left="0"/>
        <w:jc w:val="both"/>
      </w:pPr>
      <w:r>
        <w:rPr>
          <w:rFonts w:ascii="Times New Roman"/>
          <w:b w:val="false"/>
          <w:i w:val="false"/>
          <w:color w:val="000000"/>
          <w:sz w:val="28"/>
        </w:rPr>
        <w:t>
      5) electronic consumption systems - electronic nicotine delivery systems and electronic non-nicotine product delivery systems - devices (including e-cigarettes) that use electronic technology (battery) to heat liquid (in cartridges, tanks and other containers) with or without nicotine content, other chemicals, flavourings to form an aerosol inhaled by the user.</w:t>
      </w:r>
    </w:p>
    <w:bookmarkEnd w:id="16"/>
    <w:bookmarkStart w:name="z19" w:id="17"/>
    <w:p>
      <w:pPr>
        <w:spacing w:after="0"/>
        <w:ind w:left="0"/>
        <w:jc w:val="both"/>
      </w:pPr>
      <w:r>
        <w:rPr>
          <w:rFonts w:ascii="Times New Roman"/>
          <w:b w:val="false"/>
          <w:i w:val="false"/>
          <w:color w:val="000000"/>
          <w:sz w:val="28"/>
        </w:rPr>
        <w:t>
      3. In places where tobacco products are sold, the following notice shall be posted in a conspicuous place: “It is prohibited to sell tobacco products, including products with heated tobacco, hookah tobacco, hookah mixture, systems for heating tobacco, electronic consumption systems and liquids for them, to persons under twenty-one years of age”.</w:t>
      </w:r>
    </w:p>
    <w:bookmarkEnd w:id="17"/>
    <w:bookmarkStart w:name="z20" w:id="18"/>
    <w:p>
      <w:pPr>
        <w:spacing w:after="0"/>
        <w:ind w:left="0"/>
        <w:jc w:val="left"/>
      </w:pPr>
      <w:r>
        <w:rPr>
          <w:rFonts w:ascii="Times New Roman"/>
          <w:b/>
          <w:i w:val="false"/>
          <w:color w:val="000000"/>
        </w:rPr>
        <w:t xml:space="preserve"> Chapter 2: Text of a warning inscription to be placed at wholesale and retail outlets for tobacco products</w:t>
      </w:r>
    </w:p>
    <w:bookmarkEnd w:id="18"/>
    <w:bookmarkStart w:name="z21" w:id="19"/>
    <w:p>
      <w:pPr>
        <w:spacing w:after="0"/>
        <w:ind w:left="0"/>
        <w:jc w:val="both"/>
      </w:pPr>
      <w:r>
        <w:rPr>
          <w:rFonts w:ascii="Times New Roman"/>
          <w:b w:val="false"/>
          <w:i w:val="false"/>
          <w:color w:val="000000"/>
          <w:sz w:val="28"/>
        </w:rPr>
        <w:t>
      4. A warning sign shall be placed in places where tobacco products are sold at wholesale and retail and shall contain the text:</w:t>
      </w:r>
    </w:p>
    <w:bookmarkEnd w:id="19"/>
    <w:bookmarkStart w:name="z22" w:id="20"/>
    <w:p>
      <w:pPr>
        <w:spacing w:after="0"/>
        <w:ind w:left="0"/>
        <w:jc w:val="both"/>
      </w:pPr>
      <w:r>
        <w:rPr>
          <w:rFonts w:ascii="Times New Roman"/>
          <w:b w:val="false"/>
          <w:i w:val="false"/>
          <w:color w:val="000000"/>
          <w:sz w:val="28"/>
        </w:rPr>
        <w:t>
      1) “Smoking causes periodontal disease and loss of teeth”;</w:t>
      </w:r>
    </w:p>
    <w:bookmarkEnd w:id="20"/>
    <w:bookmarkStart w:name="z23" w:id="21"/>
    <w:p>
      <w:pPr>
        <w:spacing w:after="0"/>
        <w:ind w:left="0"/>
        <w:jc w:val="both"/>
      </w:pPr>
      <w:r>
        <w:rPr>
          <w:rFonts w:ascii="Times New Roman"/>
          <w:b w:val="false"/>
          <w:i w:val="false"/>
          <w:color w:val="000000"/>
          <w:sz w:val="28"/>
        </w:rPr>
        <w:t>
      2) “Smoking causes premature skin aging”;</w:t>
      </w:r>
    </w:p>
    <w:bookmarkEnd w:id="21"/>
    <w:bookmarkStart w:name="z24" w:id="22"/>
    <w:p>
      <w:pPr>
        <w:spacing w:after="0"/>
        <w:ind w:left="0"/>
        <w:jc w:val="both"/>
      </w:pPr>
      <w:r>
        <w:rPr>
          <w:rFonts w:ascii="Times New Roman"/>
          <w:b w:val="false"/>
          <w:i w:val="false"/>
          <w:color w:val="000000"/>
          <w:sz w:val="28"/>
        </w:rPr>
        <w:t>
      3) “Smoking causes nicotine addiction”;</w:t>
      </w:r>
    </w:p>
    <w:bookmarkEnd w:id="22"/>
    <w:bookmarkStart w:name="z25" w:id="23"/>
    <w:p>
      <w:pPr>
        <w:spacing w:after="0"/>
        <w:ind w:left="0"/>
        <w:jc w:val="both"/>
      </w:pPr>
      <w:r>
        <w:rPr>
          <w:rFonts w:ascii="Times New Roman"/>
          <w:b w:val="false"/>
          <w:i w:val="false"/>
          <w:color w:val="000000"/>
          <w:sz w:val="28"/>
        </w:rPr>
        <w:t xml:space="preserve">
      4) “Smoking causes infertility and miscarriages”; </w:t>
      </w:r>
    </w:p>
    <w:bookmarkEnd w:id="23"/>
    <w:bookmarkStart w:name="z26" w:id="24"/>
    <w:p>
      <w:pPr>
        <w:spacing w:after="0"/>
        <w:ind w:left="0"/>
        <w:jc w:val="both"/>
      </w:pPr>
      <w:r>
        <w:rPr>
          <w:rFonts w:ascii="Times New Roman"/>
          <w:b w:val="false"/>
          <w:i w:val="false"/>
          <w:color w:val="000000"/>
          <w:sz w:val="28"/>
        </w:rPr>
        <w:t xml:space="preserve">
      5) “Smoking causes impotence”; </w:t>
      </w:r>
    </w:p>
    <w:bookmarkEnd w:id="24"/>
    <w:bookmarkStart w:name="z27" w:id="25"/>
    <w:p>
      <w:pPr>
        <w:spacing w:after="0"/>
        <w:ind w:left="0"/>
        <w:jc w:val="both"/>
      </w:pPr>
      <w:r>
        <w:rPr>
          <w:rFonts w:ascii="Times New Roman"/>
          <w:b w:val="false"/>
          <w:i w:val="false"/>
          <w:color w:val="000000"/>
          <w:sz w:val="28"/>
        </w:rPr>
        <w:t>
      6) “Smoking during pregnancy harms your baby”.</w:t>
      </w:r>
    </w:p>
    <w:bookmarkEnd w:id="25"/>
    <w:bookmarkStart w:name="z28" w:id="26"/>
    <w:p>
      <w:pPr>
        <w:spacing w:after="0"/>
        <w:ind w:left="0"/>
        <w:jc w:val="left"/>
      </w:pPr>
      <w:r>
        <w:rPr>
          <w:rFonts w:ascii="Times New Roman"/>
          <w:b/>
          <w:i w:val="false"/>
          <w:color w:val="000000"/>
        </w:rPr>
        <w:t xml:space="preserve"> Chapter 3: Parameters of warning inscription to be displayed at wholesale and retail tobacco product outlets</w:t>
      </w:r>
    </w:p>
    <w:bookmarkEnd w:id="26"/>
    <w:bookmarkStart w:name="z29" w:id="27"/>
    <w:p>
      <w:pPr>
        <w:spacing w:after="0"/>
        <w:ind w:left="0"/>
        <w:jc w:val="both"/>
      </w:pPr>
      <w:r>
        <w:rPr>
          <w:rFonts w:ascii="Times New Roman"/>
          <w:b w:val="false"/>
          <w:i w:val="false"/>
          <w:color w:val="000000"/>
          <w:sz w:val="28"/>
        </w:rPr>
        <w:t xml:space="preserve">
      5. Warning inscription posted in places of wholesale and retail sale of tobacco products shall comply with the following parameters: </w:t>
      </w:r>
    </w:p>
    <w:bookmarkEnd w:id="27"/>
    <w:bookmarkStart w:name="z30" w:id="28"/>
    <w:p>
      <w:pPr>
        <w:spacing w:after="0"/>
        <w:ind w:left="0"/>
        <w:jc w:val="both"/>
      </w:pPr>
      <w:r>
        <w:rPr>
          <w:rFonts w:ascii="Times New Roman"/>
          <w:b w:val="false"/>
          <w:i w:val="false"/>
          <w:color w:val="000000"/>
          <w:sz w:val="28"/>
        </w:rPr>
        <w:t>
      1) it is printed in the following order: on the left or top - in the state language, on the right or bottom - in the Russian language;</w:t>
      </w:r>
    </w:p>
    <w:bookmarkEnd w:id="28"/>
    <w:bookmarkStart w:name="z31" w:id="29"/>
    <w:p>
      <w:pPr>
        <w:spacing w:after="0"/>
        <w:ind w:left="0"/>
        <w:jc w:val="both"/>
      </w:pPr>
      <w:r>
        <w:rPr>
          <w:rFonts w:ascii="Times New Roman"/>
          <w:b w:val="false"/>
          <w:i w:val="false"/>
          <w:color w:val="000000"/>
          <w:sz w:val="28"/>
        </w:rPr>
        <w:t>
      2) the font name - Helvetica kz and Helvetica accordingly to the language;</w:t>
      </w:r>
    </w:p>
    <w:bookmarkEnd w:id="29"/>
    <w:bookmarkStart w:name="z32" w:id="30"/>
    <w:p>
      <w:pPr>
        <w:spacing w:after="0"/>
        <w:ind w:left="0"/>
        <w:jc w:val="both"/>
      </w:pPr>
      <w:r>
        <w:rPr>
          <w:rFonts w:ascii="Times New Roman"/>
          <w:b w:val="false"/>
          <w:i w:val="false"/>
          <w:color w:val="000000"/>
          <w:sz w:val="28"/>
        </w:rPr>
        <w:t>
      3) font size - 80 or larger;</w:t>
      </w:r>
    </w:p>
    <w:bookmarkEnd w:id="30"/>
    <w:bookmarkStart w:name="z33" w:id="31"/>
    <w:p>
      <w:pPr>
        <w:spacing w:after="0"/>
        <w:ind w:left="0"/>
        <w:jc w:val="both"/>
      </w:pPr>
      <w:r>
        <w:rPr>
          <w:rFonts w:ascii="Times New Roman"/>
          <w:b w:val="false"/>
          <w:i w:val="false"/>
          <w:color w:val="000000"/>
          <w:sz w:val="28"/>
        </w:rPr>
        <w:t>
      4) direction - from left to right, parallel to the bottom edge;</w:t>
      </w:r>
    </w:p>
    <w:bookmarkEnd w:id="31"/>
    <w:bookmarkStart w:name="z34" w:id="32"/>
    <w:p>
      <w:pPr>
        <w:spacing w:after="0"/>
        <w:ind w:left="0"/>
        <w:jc w:val="both"/>
      </w:pPr>
      <w:r>
        <w:rPr>
          <w:rFonts w:ascii="Times New Roman"/>
          <w:b w:val="false"/>
          <w:i w:val="false"/>
          <w:color w:val="000000"/>
          <w:sz w:val="28"/>
        </w:rPr>
        <w:t>
      5) paper colour - white, spectrum CMYK 255.255.255.</w:t>
      </w:r>
    </w:p>
    <w:bookmarkEnd w:id="32"/>
    <w:bookmarkStart w:name="z35" w:id="33"/>
    <w:p>
      <w:pPr>
        <w:spacing w:after="0"/>
        <w:ind w:left="0"/>
        <w:jc w:val="both"/>
      </w:pPr>
      <w:r>
        <w:rPr>
          <w:rFonts w:ascii="Times New Roman"/>
          <w:b w:val="false"/>
          <w:i w:val="false"/>
          <w:color w:val="000000"/>
          <w:sz w:val="28"/>
        </w:rPr>
        <w:t>
      6. Placement of a warning inscription in places of wholesale and retail sale of tobacco products shall comply with the following requirements:</w:t>
      </w:r>
    </w:p>
    <w:bookmarkEnd w:id="33"/>
    <w:bookmarkStart w:name="z36" w:id="34"/>
    <w:p>
      <w:pPr>
        <w:spacing w:after="0"/>
        <w:ind w:left="0"/>
        <w:jc w:val="both"/>
      </w:pPr>
      <w:r>
        <w:rPr>
          <w:rFonts w:ascii="Times New Roman"/>
          <w:b w:val="false"/>
          <w:i w:val="false"/>
          <w:color w:val="000000"/>
          <w:sz w:val="28"/>
        </w:rPr>
        <w:t>
      1) the placement area is A4 format or larger;</w:t>
      </w:r>
    </w:p>
    <w:bookmarkEnd w:id="34"/>
    <w:bookmarkStart w:name="z37" w:id="35"/>
    <w:p>
      <w:pPr>
        <w:spacing w:after="0"/>
        <w:ind w:left="0"/>
        <w:jc w:val="both"/>
      </w:pPr>
      <w:r>
        <w:rPr>
          <w:rFonts w:ascii="Times New Roman"/>
          <w:b w:val="false"/>
          <w:i w:val="false"/>
          <w:color w:val="000000"/>
          <w:sz w:val="28"/>
        </w:rPr>
        <w:t xml:space="preserve">
      2) it is positioned at least 150 centimetres and not more than 200 centimetres from the floor; </w:t>
      </w:r>
    </w:p>
    <w:bookmarkEnd w:id="35"/>
    <w:bookmarkStart w:name="z38" w:id="36"/>
    <w:p>
      <w:pPr>
        <w:spacing w:after="0"/>
        <w:ind w:left="0"/>
        <w:jc w:val="both"/>
      </w:pPr>
      <w:r>
        <w:rPr>
          <w:rFonts w:ascii="Times New Roman"/>
          <w:b w:val="false"/>
          <w:i w:val="false"/>
          <w:color w:val="000000"/>
          <w:sz w:val="28"/>
        </w:rPr>
        <w:t>
      3) it is located in the immediate vicinity of the point of sale.</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