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28c6" w14:textId="0362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Sanitary and Epidemiological Surveillance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DSM-193/2020 dated November 13, 2020. Registered with the Ministry of Justice of the Republic of Kazakhstan on November 16, 2020 under No. 21640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obedience to Article 114, paragraph 5 of the Code of the Republic of Kazakhstan of July 7, 2020 “On Public Health and the Healthcare System”, </w:t>
      </w:r>
      <w:r>
        <w:rPr>
          <w:rFonts w:ascii="Times New Roman"/>
          <w:b/>
          <w:i w:val="false"/>
          <w:color w:val="000000"/>
          <w:sz w:val="28"/>
        </w:rPr>
        <w:t>I HEREBY ORDER:</w:t>
      </w:r>
    </w:p>
    <w:bookmarkStart w:name="z1" w:id="0"/>
    <w:p>
      <w:pPr>
        <w:spacing w:after="0"/>
        <w:ind w:left="0"/>
        <w:jc w:val="both"/>
      </w:pPr>
      <w:r>
        <w:rPr>
          <w:rFonts w:ascii="Times New Roman"/>
          <w:b w:val="false"/>
          <w:i w:val="false"/>
          <w:color w:val="000000"/>
          <w:sz w:val="28"/>
        </w:rPr>
        <w:t xml:space="preserve">
      1. That the attached Rules for Sanitary and Epidemiological Surveillance shall be approved. </w:t>
      </w:r>
    </w:p>
    <w:bookmarkEnd w:id="0"/>
    <w:bookmarkStart w:name="z2" w:id="1"/>
    <w:p>
      <w:pPr>
        <w:spacing w:after="0"/>
        <w:ind w:left="0"/>
        <w:jc w:val="both"/>
      </w:pPr>
      <w:r>
        <w:rPr>
          <w:rFonts w:ascii="Times New Roman"/>
          <w:b w:val="false"/>
          <w:i w:val="false"/>
          <w:color w:val="000000"/>
          <w:sz w:val="28"/>
        </w:rPr>
        <w:t>
      2. That Order of the Minister of National Economy of the Republic of Kazakhstan No. 326 dated July 19, 2016 “On Approval of the Rules for Sanitary and Epidemiological Surveillance</w:t>
      </w:r>
      <w:r>
        <w:rPr>
          <w:rFonts w:ascii="Times New Roman"/>
          <w:b/>
          <w:i w:val="false"/>
          <w:color w:val="000000"/>
          <w:sz w:val="28"/>
        </w:rPr>
        <w:t>”</w:t>
      </w:r>
      <w:r>
        <w:rPr>
          <w:rFonts w:ascii="Times New Roman"/>
          <w:b w:val="false"/>
          <w:i w:val="false"/>
          <w:color w:val="000000"/>
          <w:sz w:val="28"/>
        </w:rPr>
        <w:t xml:space="preserve"> shall be deemed invalid (registered with the Register of State Registration of Regulatory Legal Acts under No. 14128, published on September 5, 2016 in Adilet, the information and legal system).</w:t>
      </w:r>
    </w:p>
    <w:bookmarkEnd w:id="1"/>
    <w:bookmarkStart w:name="z3" w:id="2"/>
    <w:p>
      <w:pPr>
        <w:spacing w:after="0"/>
        <w:ind w:left="0"/>
        <w:jc w:val="both"/>
      </w:pPr>
      <w:r>
        <w:rPr>
          <w:rFonts w:ascii="Times New Roman"/>
          <w:b w:val="false"/>
          <w:i w:val="false"/>
          <w:color w:val="000000"/>
          <w:sz w:val="28"/>
        </w:rPr>
        <w:t>
      2. That in compliance with the statutory procedure of the Republic of Kazakhstan, the Committee for Sanitary and Epidemiological Control of the Ministry of Healthcare of the Republic of Kazakhstan shall ensure:</w:t>
      </w:r>
    </w:p>
    <w:bookmarkEnd w:id="2"/>
    <w:bookmarkStart w:name="z4" w:id="3"/>
    <w:p>
      <w:pPr>
        <w:spacing w:after="0"/>
        <w:ind w:left="0"/>
        <w:jc w:val="both"/>
      </w:pPr>
      <w:r>
        <w:rPr>
          <w:rFonts w:ascii="Times New Roman"/>
          <w:b w:val="false"/>
          <w:i w:val="false"/>
          <w:color w:val="000000"/>
          <w:sz w:val="28"/>
        </w:rPr>
        <w:t>
      1)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hereof on the website of the Ministry of Healthcare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submission to the Legal Department of the Ministry of Healthcare of the Republic of Kazakhstan of the information on the implementation of the measures stipulated in subparagraphs 1) and 2) of this paragraph.</w:t>
      </w:r>
    </w:p>
    <w:bookmarkEnd w:id="5"/>
    <w:bookmarkStart w:name="z7" w:id="6"/>
    <w:p>
      <w:pPr>
        <w:spacing w:after="0"/>
        <w:ind w:left="0"/>
        <w:jc w:val="both"/>
      </w:pPr>
      <w:r>
        <w:rPr>
          <w:rFonts w:ascii="Times New Roman"/>
          <w:b w:val="false"/>
          <w:i w:val="false"/>
          <w:color w:val="000000"/>
          <w:sz w:val="28"/>
        </w:rPr>
        <w:t>
      3. That the supervising Vice-Minister of Healthcare of the Republic of Kazakhstan shall be charged with the control of execution of this order.</w:t>
      </w:r>
    </w:p>
    <w:bookmarkEnd w:id="6"/>
    <w:bookmarkStart w:name="z8" w:id="7"/>
    <w:p>
      <w:pPr>
        <w:spacing w:after="0"/>
        <w:ind w:left="0"/>
        <w:jc w:val="both"/>
      </w:pPr>
      <w:r>
        <w:rPr>
          <w:rFonts w:ascii="Times New Roman"/>
          <w:b w:val="false"/>
          <w:i w:val="false"/>
          <w:color w:val="000000"/>
          <w:sz w:val="28"/>
        </w:rPr>
        <w:t>
      4. That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Healthcare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KR DSM-193/2020 </w:t>
            </w:r>
            <w:r>
              <w:br/>
            </w:r>
            <w:r>
              <w:rPr>
                <w:rFonts w:ascii="Times New Roman"/>
                <w:b w:val="false"/>
                <w:i w:val="false"/>
                <w:color w:val="000000"/>
                <w:sz w:val="20"/>
              </w:rPr>
              <w:t xml:space="preserve">dated November 13, 2020 </w:t>
            </w:r>
          </w:p>
        </w:tc>
      </w:tr>
    </w:tbl>
    <w:bookmarkStart w:name="z10" w:id="8"/>
    <w:p>
      <w:pPr>
        <w:spacing w:after="0"/>
        <w:ind w:left="0"/>
        <w:jc w:val="left"/>
      </w:pPr>
      <w:r>
        <w:rPr>
          <w:rFonts w:ascii="Times New Roman"/>
          <w:b/>
          <w:i w:val="false"/>
          <w:color w:val="000000"/>
        </w:rPr>
        <w:t xml:space="preserve"> Rules for Sanitary and Epidemiological Surveillance</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1. These Rules for Sanitary and Epidemiological Surveillance (hereinafter referred to as Rules) have been developed pursuant to paragraph 5 of Article 114 of the Code of the Republic of Kazakhstan of July 7, 2020 “On Public Health and Healthcare System” (hereinafter referred to as the Code) and determine the procedure for public health surveillance by territorial divisions, state organisations of state body in the field of sanitary-epidemiological welfare of population (hereinafter referred to as territorial divisions, subordinated organisations).</w:t>
      </w:r>
    </w:p>
    <w:bookmarkEnd w:id="10"/>
    <w:bookmarkStart w:name="z13" w:id="11"/>
    <w:p>
      <w:pPr>
        <w:spacing w:after="0"/>
        <w:ind w:left="0"/>
        <w:jc w:val="both"/>
      </w:pPr>
      <w:r>
        <w:rPr>
          <w:rFonts w:ascii="Times New Roman"/>
          <w:b w:val="false"/>
          <w:i w:val="false"/>
          <w:color w:val="000000"/>
          <w:sz w:val="28"/>
        </w:rPr>
        <w:t>
      2. The following terms and definitions are used in these Rules:</w:t>
      </w:r>
    </w:p>
    <w:bookmarkEnd w:id="11"/>
    <w:bookmarkStart w:name="z14" w:id="12"/>
    <w:p>
      <w:pPr>
        <w:spacing w:after="0"/>
        <w:ind w:left="0"/>
        <w:jc w:val="both"/>
      </w:pPr>
      <w:r>
        <w:rPr>
          <w:rFonts w:ascii="Times New Roman"/>
          <w:b w:val="false"/>
          <w:i w:val="false"/>
          <w:color w:val="000000"/>
          <w:sz w:val="28"/>
        </w:rPr>
        <w:t>
      1) state body in the sphere of sanitary-epidemiological welfare of population - a state body implementing the state policy in the sphere of sanitary-epidemiological welfare of population, control and supervision over observance of requirements, established by regulatory legal acts in the sphere of sanitary-epidemiological welfare of population and other legislative acts of the Republic of Kazakhstan;</w:t>
      </w:r>
    </w:p>
    <w:bookmarkEnd w:id="12"/>
    <w:bookmarkStart w:name="z15" w:id="13"/>
    <w:p>
      <w:pPr>
        <w:spacing w:after="0"/>
        <w:ind w:left="0"/>
        <w:jc w:val="both"/>
      </w:pPr>
      <w:r>
        <w:rPr>
          <w:rFonts w:ascii="Times New Roman"/>
          <w:b w:val="false"/>
          <w:i w:val="false"/>
          <w:color w:val="000000"/>
          <w:sz w:val="28"/>
        </w:rPr>
        <w:t>
      2) state organization in the field of sanitary-epidemiological welfare of the population – the National Centre for Expertise Republican State Enterprise on the Right of Economic Management;</w:t>
      </w:r>
    </w:p>
    <w:bookmarkEnd w:id="13"/>
    <w:bookmarkStart w:name="z16" w:id="14"/>
    <w:p>
      <w:pPr>
        <w:spacing w:after="0"/>
        <w:ind w:left="0"/>
        <w:jc w:val="both"/>
      </w:pPr>
      <w:r>
        <w:rPr>
          <w:rFonts w:ascii="Times New Roman"/>
          <w:b w:val="false"/>
          <w:i w:val="false"/>
          <w:color w:val="000000"/>
          <w:sz w:val="28"/>
        </w:rPr>
        <w:t>
      3. Sanitary and epidemiological surveillance shall be the state system of observation of the state of population's health and habitat, through collection, processing, systematization, analysis, assessment and forecast, as well as determination of causal relationships between the state of population's health and the state of human habitat.</w:t>
      </w:r>
    </w:p>
    <w:bookmarkEnd w:id="14"/>
    <w:bookmarkStart w:name="z17" w:id="15"/>
    <w:p>
      <w:pPr>
        <w:spacing w:after="0"/>
        <w:ind w:left="0"/>
        <w:jc w:val="both"/>
      </w:pPr>
      <w:r>
        <w:rPr>
          <w:rFonts w:ascii="Times New Roman"/>
          <w:b w:val="false"/>
          <w:i w:val="false"/>
          <w:color w:val="000000"/>
          <w:sz w:val="28"/>
        </w:rPr>
        <w:t>
      4. The objective of sanitary and epidemiological surveillance shall be to obtain reliable information on the impact of environmental factors (chemical, physical, biological, social) on human health, assess the effectiveness of measures to prevent the occurrence of poisonings and outbreaks of infectious diseases, occupational diseases, the ability to predict their occurrence.</w:t>
      </w:r>
    </w:p>
    <w:bookmarkEnd w:id="15"/>
    <w:bookmarkStart w:name="z18" w:id="16"/>
    <w:p>
      <w:pPr>
        <w:spacing w:after="0"/>
        <w:ind w:left="0"/>
        <w:jc w:val="both"/>
      </w:pPr>
      <w:r>
        <w:rPr>
          <w:rFonts w:ascii="Times New Roman"/>
          <w:b w:val="false"/>
          <w:i w:val="false"/>
          <w:color w:val="000000"/>
          <w:sz w:val="28"/>
        </w:rPr>
        <w:t>
      5. Sanitary and epidemiological surveillance and assessment of effectiveness of measures carried out shall be conducted for compliance with the requirements of documents of the state system of sanitary and epidemiological standardization (sanitary rules, hygienic standards, technical regulations, methodological guidelines and recommendations) in the manner provided by Article 95 of the Code.</w:t>
      </w:r>
    </w:p>
    <w:bookmarkEnd w:id="16"/>
    <w:bookmarkStart w:name="z19" w:id="17"/>
    <w:p>
      <w:pPr>
        <w:spacing w:after="0"/>
        <w:ind w:left="0"/>
        <w:jc w:val="both"/>
      </w:pPr>
      <w:r>
        <w:rPr>
          <w:rFonts w:ascii="Times New Roman"/>
          <w:b w:val="false"/>
          <w:i w:val="false"/>
          <w:color w:val="000000"/>
          <w:sz w:val="28"/>
        </w:rPr>
        <w:t>
      6. Management and coordination of organizational-methodological, normative-legal and software and hardware support of sanitary and epidemiological surveillance shall be performed by the state body in the sphere of sanitary-epidemiological welfare of population (hereinafter referred to as state body).</w:t>
      </w:r>
    </w:p>
    <w:bookmarkEnd w:id="17"/>
    <w:bookmarkStart w:name="z20" w:id="18"/>
    <w:p>
      <w:pPr>
        <w:spacing w:after="0"/>
        <w:ind w:left="0"/>
        <w:jc w:val="both"/>
      </w:pPr>
      <w:r>
        <w:rPr>
          <w:rFonts w:ascii="Times New Roman"/>
          <w:b w:val="false"/>
          <w:i w:val="false"/>
          <w:color w:val="000000"/>
          <w:sz w:val="28"/>
        </w:rPr>
        <w:t>
      7. Sanitary and epidemiological surveillance shall be conducted in relation to objects and products, subject to sanitary-and-epidemiologic supervision, laboratory and instrumental researches, indicators of infectious, non-infectious and occupational morbidity, sanitary-and-epidemiologic and preventive measures.</w:t>
      </w:r>
    </w:p>
    <w:bookmarkEnd w:id="18"/>
    <w:bookmarkStart w:name="z21" w:id="19"/>
    <w:p>
      <w:pPr>
        <w:spacing w:after="0"/>
        <w:ind w:left="0"/>
        <w:jc w:val="both"/>
      </w:pPr>
      <w:r>
        <w:rPr>
          <w:rFonts w:ascii="Times New Roman"/>
          <w:b w:val="false"/>
          <w:i w:val="false"/>
          <w:color w:val="000000"/>
          <w:sz w:val="28"/>
        </w:rPr>
        <w:t>
      8. Sanitary and epidemiological surveillance shall be carried out in stages and shall include:</w:t>
      </w:r>
    </w:p>
    <w:bookmarkEnd w:id="19"/>
    <w:bookmarkStart w:name="z22" w:id="20"/>
    <w:p>
      <w:pPr>
        <w:spacing w:after="0"/>
        <w:ind w:left="0"/>
        <w:jc w:val="both"/>
      </w:pPr>
      <w:r>
        <w:rPr>
          <w:rFonts w:ascii="Times New Roman"/>
          <w:b w:val="false"/>
          <w:i w:val="false"/>
          <w:color w:val="000000"/>
          <w:sz w:val="28"/>
        </w:rPr>
        <w:t>
      1) gathering, processing, systematisation of data (digital, analytical one) on the state of public health and human environment, based on the results of sanitary and epidemiological inspections of facilities subject to state sanitary and epidemiological supervision, pursuant to the list of products and epidemically significant facilities subject to state sanitary and epidemiological control and supervision approved under Article 36, paragraph 3 of the Code.</w:t>
      </w:r>
    </w:p>
    <w:bookmarkEnd w:id="20"/>
    <w:bookmarkStart w:name="z23" w:id="21"/>
    <w:p>
      <w:pPr>
        <w:spacing w:after="0"/>
        <w:ind w:left="0"/>
        <w:jc w:val="both"/>
      </w:pPr>
      <w:r>
        <w:rPr>
          <w:rFonts w:ascii="Times New Roman"/>
          <w:b w:val="false"/>
          <w:i w:val="false"/>
          <w:color w:val="000000"/>
          <w:sz w:val="28"/>
        </w:rPr>
        <w:t>
      2) analysis and identification of cause-and-effect relations between health and human environment, causes and conditions of changes in sanitary and epidemiological well-being of population, based on results of laboratory and instrumental examination of products and objects of sanitary and epidemiological supervision and control;</w:t>
      </w:r>
    </w:p>
    <w:bookmarkEnd w:id="21"/>
    <w:bookmarkStart w:name="z24" w:id="22"/>
    <w:p>
      <w:pPr>
        <w:spacing w:after="0"/>
        <w:ind w:left="0"/>
        <w:jc w:val="both"/>
      </w:pPr>
      <w:r>
        <w:rPr>
          <w:rFonts w:ascii="Times New Roman"/>
          <w:b w:val="false"/>
          <w:i w:val="false"/>
          <w:color w:val="000000"/>
          <w:sz w:val="28"/>
        </w:rPr>
        <w:t>
      3) detection of environmental factors and selection of leading indicators of health disorders for optimization of laboratory control in the system of sanitary and epidemiological surveillance;</w:t>
      </w:r>
    </w:p>
    <w:bookmarkEnd w:id="22"/>
    <w:bookmarkStart w:name="z25" w:id="23"/>
    <w:p>
      <w:pPr>
        <w:spacing w:after="0"/>
        <w:ind w:left="0"/>
        <w:jc w:val="both"/>
      </w:pPr>
      <w:r>
        <w:rPr>
          <w:rFonts w:ascii="Times New Roman"/>
          <w:b w:val="false"/>
          <w:i w:val="false"/>
          <w:color w:val="000000"/>
          <w:sz w:val="28"/>
        </w:rPr>
        <w:t>
      4) in the case of infectious and mass non-infectious diseases (poisonings) determination of causes and conditions of their emergence and spread;</w:t>
      </w:r>
    </w:p>
    <w:bookmarkEnd w:id="23"/>
    <w:bookmarkStart w:name="z26" w:id="24"/>
    <w:p>
      <w:pPr>
        <w:spacing w:after="0"/>
        <w:ind w:left="0"/>
        <w:jc w:val="both"/>
      </w:pPr>
      <w:r>
        <w:rPr>
          <w:rFonts w:ascii="Times New Roman"/>
          <w:b w:val="false"/>
          <w:i w:val="false"/>
          <w:color w:val="000000"/>
          <w:sz w:val="28"/>
        </w:rPr>
        <w:t>
      5) inter-agency cooperation on sanitary and epidemiological surveillance to ensure the sanitary and epidemiological welfare of the population;</w:t>
      </w:r>
    </w:p>
    <w:bookmarkEnd w:id="24"/>
    <w:bookmarkStart w:name="z27" w:id="25"/>
    <w:p>
      <w:pPr>
        <w:spacing w:after="0"/>
        <w:ind w:left="0"/>
        <w:jc w:val="both"/>
      </w:pPr>
      <w:r>
        <w:rPr>
          <w:rFonts w:ascii="Times New Roman"/>
          <w:b w:val="false"/>
          <w:i w:val="false"/>
          <w:color w:val="000000"/>
          <w:sz w:val="28"/>
        </w:rPr>
        <w:t>
      6) assessment and prognosis of changes in the health of the population due to changes in the human environment;</w:t>
      </w:r>
    </w:p>
    <w:bookmarkEnd w:id="25"/>
    <w:bookmarkStart w:name="z28" w:id="26"/>
    <w:p>
      <w:pPr>
        <w:spacing w:after="0"/>
        <w:ind w:left="0"/>
        <w:jc w:val="both"/>
      </w:pPr>
      <w:r>
        <w:rPr>
          <w:rFonts w:ascii="Times New Roman"/>
          <w:b w:val="false"/>
          <w:i w:val="false"/>
          <w:color w:val="000000"/>
          <w:sz w:val="28"/>
        </w:rPr>
        <w:t>
      7) determination of urgent and long-term measures to prevent and eliminate the impact of harmful factors on public health;</w:t>
      </w:r>
    </w:p>
    <w:bookmarkEnd w:id="26"/>
    <w:bookmarkStart w:name="z29" w:id="27"/>
    <w:p>
      <w:pPr>
        <w:spacing w:after="0"/>
        <w:ind w:left="0"/>
        <w:jc w:val="both"/>
      </w:pPr>
      <w:r>
        <w:rPr>
          <w:rFonts w:ascii="Times New Roman"/>
          <w:b w:val="false"/>
          <w:i w:val="false"/>
          <w:color w:val="000000"/>
          <w:sz w:val="28"/>
        </w:rPr>
        <w:t>
      8) creation of information-analytical systems, networks, program materials and databases of sanitary and epidemiological surveillance of district, city, region and republic and storage of sanitary and epidemiological surveillance data.</w:t>
      </w:r>
    </w:p>
    <w:bookmarkEnd w:id="27"/>
    <w:bookmarkStart w:name="z30" w:id="28"/>
    <w:p>
      <w:pPr>
        <w:spacing w:after="0"/>
        <w:ind w:left="0"/>
        <w:jc w:val="left"/>
      </w:pPr>
      <w:r>
        <w:rPr>
          <w:rFonts w:ascii="Times New Roman"/>
          <w:b/>
          <w:i w:val="false"/>
          <w:color w:val="000000"/>
        </w:rPr>
        <w:t xml:space="preserve"> Chapter 2: Area of application</w:t>
      </w:r>
    </w:p>
    <w:bookmarkEnd w:id="28"/>
    <w:bookmarkStart w:name="z31" w:id="29"/>
    <w:p>
      <w:pPr>
        <w:spacing w:after="0"/>
        <w:ind w:left="0"/>
        <w:jc w:val="both"/>
      </w:pPr>
      <w:r>
        <w:rPr>
          <w:rFonts w:ascii="Times New Roman"/>
          <w:b w:val="false"/>
          <w:i w:val="false"/>
          <w:color w:val="000000"/>
          <w:sz w:val="28"/>
        </w:rPr>
        <w:t>
      9. Sanitary and epidemiological surveillance data shall be used in the activities of territorial subdivisions, subordinated organizations of the state body.</w:t>
      </w:r>
    </w:p>
    <w:bookmarkEnd w:id="29"/>
    <w:bookmarkStart w:name="z32" w:id="30"/>
    <w:p>
      <w:pPr>
        <w:spacing w:after="0"/>
        <w:ind w:left="0"/>
        <w:jc w:val="both"/>
      </w:pPr>
      <w:r>
        <w:rPr>
          <w:rFonts w:ascii="Times New Roman"/>
          <w:b w:val="false"/>
          <w:i w:val="false"/>
          <w:color w:val="000000"/>
          <w:sz w:val="28"/>
        </w:rPr>
        <w:t>
      10. Based on the results of sanitary and epidemiological surveillance:</w:t>
      </w:r>
    </w:p>
    <w:bookmarkEnd w:id="30"/>
    <w:bookmarkStart w:name="z33" w:id="31"/>
    <w:p>
      <w:pPr>
        <w:spacing w:after="0"/>
        <w:ind w:left="0"/>
        <w:jc w:val="both"/>
      </w:pPr>
      <w:r>
        <w:rPr>
          <w:rFonts w:ascii="Times New Roman"/>
          <w:b w:val="false"/>
          <w:i w:val="false"/>
          <w:color w:val="000000"/>
          <w:sz w:val="28"/>
        </w:rPr>
        <w:t>
      1) summaries, reports, recommendations, scientific forecasts, charts, tables characterizing the dynamics, direction and intensity of changes shall be prepared.</w:t>
      </w:r>
    </w:p>
    <w:bookmarkEnd w:id="31"/>
    <w:bookmarkStart w:name="z34" w:id="32"/>
    <w:p>
      <w:pPr>
        <w:spacing w:after="0"/>
        <w:ind w:left="0"/>
        <w:jc w:val="both"/>
      </w:pPr>
      <w:r>
        <w:rPr>
          <w:rFonts w:ascii="Times New Roman"/>
          <w:b w:val="false"/>
          <w:i w:val="false"/>
          <w:color w:val="000000"/>
          <w:sz w:val="28"/>
        </w:rPr>
        <w:t>
      2) managerial decisions shall be made to eliminate violations of the legislation of the Republic of Kazakhstan in the field of sanitary and epidemiological welfare of the population in the territory of the Republic of Kazakhstan.</w:t>
      </w:r>
    </w:p>
    <w:bookmarkEnd w:id="32"/>
    <w:bookmarkStart w:name="z35" w:id="33"/>
    <w:p>
      <w:pPr>
        <w:spacing w:after="0"/>
        <w:ind w:left="0"/>
        <w:jc w:val="both"/>
      </w:pPr>
      <w:r>
        <w:rPr>
          <w:rFonts w:ascii="Times New Roman"/>
          <w:b w:val="false"/>
          <w:i w:val="false"/>
          <w:color w:val="000000"/>
          <w:sz w:val="28"/>
        </w:rPr>
        <w:t>
      11. The outcomes of sanitary and epidemiological surveillance shall be posted on the official web-site of the state body following the results of six months, a year and shall be heard at the meeting of the state body following the results of the year, in cases of exceeding the indicators of morbidity, deteriorating indicators of environmental objects at the meetings of the authorized body in the field of environmental protection.</w:t>
      </w:r>
    </w:p>
    <w:bookmarkEnd w:id="33"/>
    <w:bookmarkStart w:name="z36" w:id="34"/>
    <w:p>
      <w:pPr>
        <w:spacing w:after="0"/>
        <w:ind w:left="0"/>
        <w:jc w:val="left"/>
      </w:pPr>
      <w:r>
        <w:rPr>
          <w:rFonts w:ascii="Times New Roman"/>
          <w:b/>
          <w:i w:val="false"/>
          <w:color w:val="000000"/>
        </w:rPr>
        <w:t xml:space="preserve"> Chapter 3: Documenting sanitary and epidemiological surveillance data</w:t>
      </w:r>
    </w:p>
    <w:bookmarkEnd w:id="34"/>
    <w:bookmarkStart w:name="z37" w:id="35"/>
    <w:p>
      <w:pPr>
        <w:spacing w:after="0"/>
        <w:ind w:left="0"/>
        <w:jc w:val="both"/>
      </w:pPr>
      <w:r>
        <w:rPr>
          <w:rFonts w:ascii="Times New Roman"/>
          <w:b w:val="false"/>
          <w:i w:val="false"/>
          <w:color w:val="000000"/>
          <w:sz w:val="28"/>
        </w:rPr>
        <w:t>
      12. Data on monitored parameters of sanitary and epidemiological surveillance shall be documented in the following reporting forms:</w:t>
      </w:r>
    </w:p>
    <w:bookmarkEnd w:id="35"/>
    <w:bookmarkStart w:name="z38" w:id="36"/>
    <w:p>
      <w:pPr>
        <w:spacing w:after="0"/>
        <w:ind w:left="0"/>
        <w:jc w:val="both"/>
      </w:pPr>
      <w:r>
        <w:rPr>
          <w:rFonts w:ascii="Times New Roman"/>
          <w:b w:val="false"/>
          <w:i w:val="false"/>
          <w:color w:val="000000"/>
          <w:sz w:val="28"/>
        </w:rPr>
        <w:t>
      1) surveillance of infectious disease incidence pursuant to the form in conformity with Annex 1 to these Rules (hereinafter referred to as Annex 1);</w:t>
      </w:r>
    </w:p>
    <w:bookmarkEnd w:id="36"/>
    <w:bookmarkStart w:name="z39" w:id="37"/>
    <w:p>
      <w:pPr>
        <w:spacing w:after="0"/>
        <w:ind w:left="0"/>
        <w:jc w:val="both"/>
      </w:pPr>
      <w:r>
        <w:rPr>
          <w:rFonts w:ascii="Times New Roman"/>
          <w:b w:val="false"/>
          <w:i w:val="false"/>
          <w:color w:val="000000"/>
          <w:sz w:val="28"/>
        </w:rPr>
        <w:t>
      2) monitoring of infectious diseases by age categories according to the form in Annex 2 to these Rules (hereinafter referred to as Annex 2);</w:t>
      </w:r>
    </w:p>
    <w:bookmarkEnd w:id="37"/>
    <w:bookmarkStart w:name="z40" w:id="38"/>
    <w:p>
      <w:pPr>
        <w:spacing w:after="0"/>
        <w:ind w:left="0"/>
        <w:jc w:val="both"/>
      </w:pPr>
      <w:r>
        <w:rPr>
          <w:rFonts w:ascii="Times New Roman"/>
          <w:b w:val="false"/>
          <w:i w:val="false"/>
          <w:color w:val="000000"/>
          <w:sz w:val="28"/>
        </w:rPr>
        <w:t>
      3) sanitary and epidemiological surveillance according to the form in compliance with Annex 3 to these Rules (hereinafter - Annex 3);</w:t>
      </w:r>
    </w:p>
    <w:bookmarkEnd w:id="38"/>
    <w:bookmarkStart w:name="z41" w:id="39"/>
    <w:p>
      <w:pPr>
        <w:spacing w:after="0"/>
        <w:ind w:left="0"/>
        <w:jc w:val="both"/>
      </w:pPr>
      <w:r>
        <w:rPr>
          <w:rFonts w:ascii="Times New Roman"/>
          <w:b w:val="false"/>
          <w:i w:val="false"/>
          <w:color w:val="000000"/>
          <w:sz w:val="28"/>
        </w:rPr>
        <w:t>
      4) monitoring of laboratory tests and instrumental measurements in the form according to Annex 4 to these Rules (hereinafter - Annex 4);</w:t>
      </w:r>
    </w:p>
    <w:bookmarkEnd w:id="39"/>
    <w:bookmarkStart w:name="z42" w:id="40"/>
    <w:p>
      <w:pPr>
        <w:spacing w:after="0"/>
        <w:ind w:left="0"/>
        <w:jc w:val="both"/>
      </w:pPr>
      <w:r>
        <w:rPr>
          <w:rFonts w:ascii="Times New Roman"/>
          <w:b w:val="false"/>
          <w:i w:val="false"/>
          <w:color w:val="000000"/>
          <w:sz w:val="28"/>
        </w:rPr>
        <w:t>
      5) surveillance of occupational diseases and poisonings according to the form in conformity with Annex 5 to these Rules (hereinafter - Annex 5);</w:t>
      </w:r>
    </w:p>
    <w:bookmarkEnd w:id="40"/>
    <w:bookmarkStart w:name="z43" w:id="41"/>
    <w:p>
      <w:pPr>
        <w:spacing w:after="0"/>
        <w:ind w:left="0"/>
        <w:jc w:val="both"/>
      </w:pPr>
      <w:r>
        <w:rPr>
          <w:rFonts w:ascii="Times New Roman"/>
          <w:b w:val="false"/>
          <w:i w:val="false"/>
          <w:color w:val="000000"/>
          <w:sz w:val="28"/>
        </w:rPr>
        <w:t>
      6) monitoring of investigations on various infections according to the form in compliance with Annex 6 to these Rules (hereinafter - Annex 6).</w:t>
      </w:r>
    </w:p>
    <w:bookmarkEnd w:id="41"/>
    <w:bookmarkStart w:name="z44" w:id="42"/>
    <w:p>
      <w:pPr>
        <w:spacing w:after="0"/>
        <w:ind w:left="0"/>
        <w:jc w:val="both"/>
      </w:pPr>
      <w:r>
        <w:rPr>
          <w:rFonts w:ascii="Times New Roman"/>
          <w:b w:val="false"/>
          <w:i w:val="false"/>
          <w:color w:val="000000"/>
          <w:sz w:val="28"/>
        </w:rPr>
        <w:t>
      13. Forms of reporting on sanitary and epidemiological surveillance shall be completed in the Excel format that allows computer processing.</w:t>
      </w:r>
    </w:p>
    <w:bookmarkEnd w:id="42"/>
    <w:bookmarkStart w:name="z45" w:id="43"/>
    <w:p>
      <w:pPr>
        <w:spacing w:after="0"/>
        <w:ind w:left="0"/>
        <w:jc w:val="both"/>
      </w:pPr>
      <w:r>
        <w:rPr>
          <w:rFonts w:ascii="Times New Roman"/>
          <w:b w:val="false"/>
          <w:i w:val="false"/>
          <w:color w:val="000000"/>
          <w:sz w:val="28"/>
        </w:rPr>
        <w:t>
      14. Forms of reporting on sanitary and epidemiological surveillance shall be signed by heads of territorial subdivisions and subordinated organizations of the state body providing reports.</w:t>
      </w:r>
    </w:p>
    <w:bookmarkEnd w:id="43"/>
    <w:bookmarkStart w:name="z46" w:id="44"/>
    <w:p>
      <w:pPr>
        <w:spacing w:after="0"/>
        <w:ind w:left="0"/>
        <w:jc w:val="left"/>
      </w:pPr>
      <w:r>
        <w:rPr>
          <w:rFonts w:ascii="Times New Roman"/>
          <w:b/>
          <w:i w:val="false"/>
          <w:color w:val="000000"/>
        </w:rPr>
        <w:t xml:space="preserve"> Chapter 4. Conducting sanitary and epidemiological surveillance</w:t>
      </w:r>
    </w:p>
    <w:bookmarkEnd w:id="44"/>
    <w:bookmarkStart w:name="z47" w:id="45"/>
    <w:p>
      <w:pPr>
        <w:spacing w:after="0"/>
        <w:ind w:left="0"/>
        <w:jc w:val="both"/>
      </w:pPr>
      <w:r>
        <w:rPr>
          <w:rFonts w:ascii="Times New Roman"/>
          <w:b w:val="false"/>
          <w:i w:val="false"/>
          <w:color w:val="000000"/>
          <w:sz w:val="28"/>
        </w:rPr>
        <w:t>
      15. Sanitary and epidemiological surveillance shall be carried out at the republican, regional and district levels.</w:t>
      </w:r>
    </w:p>
    <w:bookmarkEnd w:id="45"/>
    <w:bookmarkStart w:name="z48" w:id="46"/>
    <w:p>
      <w:pPr>
        <w:spacing w:after="0"/>
        <w:ind w:left="0"/>
        <w:jc w:val="both"/>
      </w:pPr>
      <w:r>
        <w:rPr>
          <w:rFonts w:ascii="Times New Roman"/>
          <w:b w:val="false"/>
          <w:i w:val="false"/>
          <w:color w:val="000000"/>
          <w:sz w:val="28"/>
        </w:rPr>
        <w:t>
      16. In territorial subdivisions, subordinated organizations of the state body by the decisions of the first heads responsible persons shall be assigned for the work, connected with sanitary and epidemiological surveillance implementation.</w:t>
      </w:r>
    </w:p>
    <w:bookmarkEnd w:id="46"/>
    <w:bookmarkStart w:name="z49" w:id="47"/>
    <w:p>
      <w:pPr>
        <w:spacing w:after="0"/>
        <w:ind w:left="0"/>
        <w:jc w:val="both"/>
      </w:pPr>
      <w:r>
        <w:rPr>
          <w:rFonts w:ascii="Times New Roman"/>
          <w:b w:val="false"/>
          <w:i w:val="false"/>
          <w:color w:val="000000"/>
          <w:sz w:val="28"/>
        </w:rPr>
        <w:t>
      17. District sub-branches of branches of regions, cities of Nur-Sultan, Almaty and Shymkent of state organization in the sphere of sanitary-epidemiologic well-being shall:</w:t>
      </w:r>
    </w:p>
    <w:bookmarkEnd w:id="47"/>
    <w:bookmarkStart w:name="z50" w:id="48"/>
    <w:p>
      <w:pPr>
        <w:spacing w:after="0"/>
        <w:ind w:left="0"/>
        <w:jc w:val="both"/>
      </w:pPr>
      <w:r>
        <w:rPr>
          <w:rFonts w:ascii="Times New Roman"/>
          <w:b w:val="false"/>
          <w:i w:val="false"/>
          <w:color w:val="000000"/>
          <w:sz w:val="28"/>
        </w:rPr>
        <w:t>
      1) carry out laboratory and instrumental studies, collect, primary processing of data on conducted studies in accordance with the requirements of technical regulations of the Eurasian Economic Union;</w:t>
      </w:r>
    </w:p>
    <w:bookmarkEnd w:id="48"/>
    <w:bookmarkStart w:name="z51" w:id="49"/>
    <w:p>
      <w:pPr>
        <w:spacing w:after="0"/>
        <w:ind w:left="0"/>
        <w:jc w:val="both"/>
      </w:pPr>
      <w:r>
        <w:rPr>
          <w:rFonts w:ascii="Times New Roman"/>
          <w:b w:val="false"/>
          <w:i w:val="false"/>
          <w:color w:val="000000"/>
          <w:sz w:val="28"/>
        </w:rPr>
        <w:t>
      2) forward the data to the territorial subdivisions of the state authority in the respective territory at district, regional level, as well as the cities of Nur-Sultan, Almaty and Shymkent in terms of the conducted research pursuant to Annexes 1-5 3 working days before the deadline specified in paragraph 19 of these Rules (except for sub-paragraph 1) of these Rules.</w:t>
      </w:r>
    </w:p>
    <w:bookmarkEnd w:id="49"/>
    <w:bookmarkStart w:name="z52" w:id="50"/>
    <w:p>
      <w:pPr>
        <w:spacing w:after="0"/>
        <w:ind w:left="0"/>
        <w:jc w:val="both"/>
      </w:pPr>
      <w:r>
        <w:rPr>
          <w:rFonts w:ascii="Times New Roman"/>
          <w:b w:val="false"/>
          <w:i w:val="false"/>
          <w:color w:val="000000"/>
          <w:sz w:val="28"/>
        </w:rPr>
        <w:t>
      18. Territorial subdivisions of the state body shall:</w:t>
      </w:r>
    </w:p>
    <w:bookmarkEnd w:id="50"/>
    <w:bookmarkStart w:name="z53" w:id="51"/>
    <w:p>
      <w:pPr>
        <w:spacing w:after="0"/>
        <w:ind w:left="0"/>
        <w:jc w:val="both"/>
      </w:pPr>
      <w:r>
        <w:rPr>
          <w:rFonts w:ascii="Times New Roman"/>
          <w:b w:val="false"/>
          <w:i w:val="false"/>
          <w:color w:val="000000"/>
          <w:sz w:val="28"/>
        </w:rPr>
        <w:t>
      1) carry out sanitary-epidemiological, preventive and anti-epidemic measures in the respective territory in obedience to existing regulatory legal acts in the field of sanitary-epidemiological welfare of population, including inspections of facilities subject to control and supervision in compliance with the Entrepreneurial Code of the Republic of Kazakhstan;</w:t>
      </w:r>
    </w:p>
    <w:bookmarkEnd w:id="51"/>
    <w:bookmarkStart w:name="z54" w:id="52"/>
    <w:p>
      <w:pPr>
        <w:spacing w:after="0"/>
        <w:ind w:left="0"/>
        <w:jc w:val="both"/>
      </w:pPr>
      <w:r>
        <w:rPr>
          <w:rFonts w:ascii="Times New Roman"/>
          <w:b w:val="false"/>
          <w:i w:val="false"/>
          <w:color w:val="000000"/>
          <w:sz w:val="28"/>
        </w:rPr>
        <w:t>
      2) carry out collection and systematization of information submitted by district sub-branches and branches of regions, Nur-Sultan, Almaty and Shymkent cities, supplement information in terms of activities carried out within their competence on the results of inspections;</w:t>
      </w:r>
    </w:p>
    <w:bookmarkEnd w:id="52"/>
    <w:bookmarkStart w:name="z55" w:id="53"/>
    <w:p>
      <w:pPr>
        <w:spacing w:after="0"/>
        <w:ind w:left="0"/>
        <w:jc w:val="both"/>
      </w:pPr>
      <w:r>
        <w:rPr>
          <w:rFonts w:ascii="Times New Roman"/>
          <w:b w:val="false"/>
          <w:i w:val="false"/>
          <w:color w:val="000000"/>
          <w:sz w:val="28"/>
        </w:rPr>
        <w:t>
      3) determine cause-and-effect relations of the impact of environmental factors, by analyzing the information provided to confirm the connection between the occurrence (increase of indicators) of morbidity and contamination of environmental objects (products, water, air, soil);</w:t>
      </w:r>
    </w:p>
    <w:bookmarkEnd w:id="53"/>
    <w:bookmarkStart w:name="z56" w:id="54"/>
    <w:p>
      <w:pPr>
        <w:spacing w:after="0"/>
        <w:ind w:left="0"/>
        <w:jc w:val="both"/>
      </w:pPr>
      <w:r>
        <w:rPr>
          <w:rFonts w:ascii="Times New Roman"/>
          <w:b w:val="false"/>
          <w:i w:val="false"/>
          <w:color w:val="000000"/>
          <w:sz w:val="28"/>
        </w:rPr>
        <w:t>
      4) carry out selection of leading risk factors of disturbance of public health with the purpose of timely assessment of risks on these factors and prevention of threat to life and health of population;</w:t>
      </w:r>
    </w:p>
    <w:bookmarkEnd w:id="54"/>
    <w:bookmarkStart w:name="z57" w:id="55"/>
    <w:p>
      <w:pPr>
        <w:spacing w:after="0"/>
        <w:ind w:left="0"/>
        <w:jc w:val="both"/>
      </w:pPr>
      <w:r>
        <w:rPr>
          <w:rFonts w:ascii="Times New Roman"/>
          <w:b w:val="false"/>
          <w:i w:val="false"/>
          <w:color w:val="000000"/>
          <w:sz w:val="28"/>
        </w:rPr>
        <w:t>
      5) carry out forecasting of the state of morbidity, public health and human environment in the respective territory to prepare timely and effective planned measures aimed at preventing the increase of morbidity;</w:t>
      </w:r>
    </w:p>
    <w:bookmarkEnd w:id="55"/>
    <w:bookmarkStart w:name="z58" w:id="56"/>
    <w:p>
      <w:pPr>
        <w:spacing w:after="0"/>
        <w:ind w:left="0"/>
        <w:jc w:val="both"/>
      </w:pPr>
      <w:r>
        <w:rPr>
          <w:rFonts w:ascii="Times New Roman"/>
          <w:b w:val="false"/>
          <w:i w:val="false"/>
          <w:color w:val="000000"/>
          <w:sz w:val="28"/>
        </w:rPr>
        <w:t>
      6) determine urgent and long-term measures to prevent and eliminate the impact of harmful factors on public health, by issuing acts in the sphere of sanitary and epidemiological surveillance to eliminate violations of legislation in the sphere of sanitary and epidemiological welfare of the population, forwarding information to the interested state bodies and local executive bodies of regions, cities of national importance and the capital: (if necessary), conducting communication work;</w:t>
      </w:r>
    </w:p>
    <w:bookmarkEnd w:id="56"/>
    <w:bookmarkStart w:name="z59" w:id="57"/>
    <w:p>
      <w:pPr>
        <w:spacing w:after="0"/>
        <w:ind w:left="0"/>
        <w:jc w:val="both"/>
      </w:pPr>
      <w:r>
        <w:rPr>
          <w:rFonts w:ascii="Times New Roman"/>
          <w:b w:val="false"/>
          <w:i w:val="false"/>
          <w:color w:val="000000"/>
          <w:sz w:val="28"/>
        </w:rPr>
        <w:t>
      7) at the district level send the summary information to the territorial subdivisions of state authority in the respective territory at regional level three working days prior to the deadlines specified in paragraph 19 (except for sub-item 1) of these Rules;</w:t>
      </w:r>
    </w:p>
    <w:bookmarkEnd w:id="57"/>
    <w:bookmarkStart w:name="z60" w:id="58"/>
    <w:p>
      <w:pPr>
        <w:spacing w:after="0"/>
        <w:ind w:left="0"/>
        <w:jc w:val="both"/>
      </w:pPr>
      <w:r>
        <w:rPr>
          <w:rFonts w:ascii="Times New Roman"/>
          <w:b w:val="false"/>
          <w:i w:val="false"/>
          <w:color w:val="000000"/>
          <w:sz w:val="28"/>
        </w:rPr>
        <w:t>
      8) on regional level direct the analysis and summary data on sanitary-epidemiological surveillance to the branch of the Research and Practical Centre for Sanitary and Epidemiological Expertise and Surveillance of the National Centre for Public Health Republican State Enterprise on the Right of Economic Management of the Ministry of Healthcare of the Republic of Kazakhstan (hereinafter - branch of RPCSEES of NCPH RSEREM) three working days prior to the deadlines stipulated in paragraph 20 (with the exception of sub-paragraph 1);</w:t>
      </w:r>
    </w:p>
    <w:bookmarkEnd w:id="58"/>
    <w:bookmarkStart w:name="z61" w:id="59"/>
    <w:p>
      <w:pPr>
        <w:spacing w:after="0"/>
        <w:ind w:left="0"/>
        <w:jc w:val="both"/>
      </w:pPr>
      <w:r>
        <w:rPr>
          <w:rFonts w:ascii="Times New Roman"/>
          <w:b w:val="false"/>
          <w:i w:val="false"/>
          <w:color w:val="000000"/>
          <w:sz w:val="28"/>
        </w:rPr>
        <w:t>
      9) perform formation of database of sanitary-epidemiological surveillance on respective territory and storage of data.</w:t>
      </w:r>
    </w:p>
    <w:bookmarkEnd w:id="59"/>
    <w:bookmarkStart w:name="z62" w:id="60"/>
    <w:p>
      <w:pPr>
        <w:spacing w:after="0"/>
        <w:ind w:left="0"/>
        <w:jc w:val="both"/>
      </w:pPr>
      <w:r>
        <w:rPr>
          <w:rFonts w:ascii="Times New Roman"/>
          <w:b w:val="false"/>
          <w:i w:val="false"/>
          <w:color w:val="000000"/>
          <w:sz w:val="28"/>
        </w:rPr>
        <w:t>
      19. The branch of RPCSEES of NCPH RSEREM shall:</w:t>
      </w:r>
    </w:p>
    <w:bookmarkEnd w:id="60"/>
    <w:bookmarkStart w:name="z63" w:id="61"/>
    <w:p>
      <w:pPr>
        <w:spacing w:after="0"/>
        <w:ind w:left="0"/>
        <w:jc w:val="both"/>
      </w:pPr>
      <w:r>
        <w:rPr>
          <w:rFonts w:ascii="Times New Roman"/>
          <w:b w:val="false"/>
          <w:i w:val="false"/>
          <w:color w:val="000000"/>
          <w:sz w:val="28"/>
        </w:rPr>
        <w:t>
      1) conduct collection, processing and systematization of data submitted by territorial subdivisions, subordinate organizations of the state body;</w:t>
      </w:r>
    </w:p>
    <w:bookmarkEnd w:id="61"/>
    <w:bookmarkStart w:name="z64" w:id="62"/>
    <w:p>
      <w:pPr>
        <w:spacing w:after="0"/>
        <w:ind w:left="0"/>
        <w:jc w:val="both"/>
      </w:pPr>
      <w:r>
        <w:rPr>
          <w:rFonts w:ascii="Times New Roman"/>
          <w:b w:val="false"/>
          <w:i w:val="false"/>
          <w:color w:val="000000"/>
          <w:sz w:val="28"/>
        </w:rPr>
        <w:t>
      2) carry out the analysis of the received data, make forecast of a sanitary-and-epidemiologic situation in the territory of the Republic of Kazakhstan;</w:t>
      </w:r>
    </w:p>
    <w:bookmarkEnd w:id="62"/>
    <w:bookmarkStart w:name="z65" w:id="63"/>
    <w:p>
      <w:pPr>
        <w:spacing w:after="0"/>
        <w:ind w:left="0"/>
        <w:jc w:val="both"/>
      </w:pPr>
      <w:r>
        <w:rPr>
          <w:rFonts w:ascii="Times New Roman"/>
          <w:b w:val="false"/>
          <w:i w:val="false"/>
          <w:color w:val="000000"/>
          <w:sz w:val="28"/>
        </w:rPr>
        <w:t>
      3) develop recommendations on efficiency of measures being carried out for reduction and liquidation of consequences of negative impact of entities' activity on the territory of the Republic;</w:t>
      </w:r>
    </w:p>
    <w:bookmarkEnd w:id="63"/>
    <w:bookmarkStart w:name="z66" w:id="64"/>
    <w:p>
      <w:pPr>
        <w:spacing w:after="0"/>
        <w:ind w:left="0"/>
        <w:jc w:val="both"/>
      </w:pPr>
      <w:r>
        <w:rPr>
          <w:rFonts w:ascii="Times New Roman"/>
          <w:b w:val="false"/>
          <w:i w:val="false"/>
          <w:color w:val="000000"/>
          <w:sz w:val="28"/>
        </w:rPr>
        <w:t>
      4) provide methodological support to sanitary-epidemiological surveillance data of subordinate state body;</w:t>
      </w:r>
    </w:p>
    <w:bookmarkEnd w:id="64"/>
    <w:bookmarkStart w:name="z67" w:id="65"/>
    <w:p>
      <w:pPr>
        <w:spacing w:after="0"/>
        <w:ind w:left="0"/>
        <w:jc w:val="both"/>
      </w:pPr>
      <w:r>
        <w:rPr>
          <w:rFonts w:ascii="Times New Roman"/>
          <w:b w:val="false"/>
          <w:i w:val="false"/>
          <w:color w:val="000000"/>
          <w:sz w:val="28"/>
        </w:rPr>
        <w:t>
      5) send the analysis and summary information on conducted sanitary-epidemiological surveillance to the state body in time according to paragraph 20 of these Rules;</w:t>
      </w:r>
    </w:p>
    <w:bookmarkEnd w:id="65"/>
    <w:bookmarkStart w:name="z68" w:id="66"/>
    <w:p>
      <w:pPr>
        <w:spacing w:after="0"/>
        <w:ind w:left="0"/>
        <w:jc w:val="both"/>
      </w:pPr>
      <w:r>
        <w:rPr>
          <w:rFonts w:ascii="Times New Roman"/>
          <w:b w:val="false"/>
          <w:i w:val="false"/>
          <w:color w:val="000000"/>
          <w:sz w:val="28"/>
        </w:rPr>
        <w:t>
      6) form and maintain the database of sanitary-epidemiological surveillance on the Republic;</w:t>
      </w:r>
    </w:p>
    <w:bookmarkEnd w:id="66"/>
    <w:bookmarkStart w:name="z69" w:id="67"/>
    <w:p>
      <w:pPr>
        <w:spacing w:after="0"/>
        <w:ind w:left="0"/>
        <w:jc w:val="both"/>
      </w:pPr>
      <w:r>
        <w:rPr>
          <w:rFonts w:ascii="Times New Roman"/>
          <w:b w:val="false"/>
          <w:i w:val="false"/>
          <w:color w:val="000000"/>
          <w:sz w:val="28"/>
        </w:rPr>
        <w:t>
      7) comply information bulletins of dynamics and changes in the state of public health, environmental pollution and health risks for the population in the republic as a whole, by regions.</w:t>
      </w:r>
    </w:p>
    <w:bookmarkEnd w:id="67"/>
    <w:bookmarkStart w:name="z70" w:id="68"/>
    <w:p>
      <w:pPr>
        <w:spacing w:after="0"/>
        <w:ind w:left="0"/>
        <w:jc w:val="left"/>
      </w:pPr>
      <w:r>
        <w:rPr>
          <w:rFonts w:ascii="Times New Roman"/>
          <w:b/>
          <w:i w:val="false"/>
          <w:color w:val="000000"/>
        </w:rPr>
        <w:t xml:space="preserve"> Chapter 5. Deadlines for providing information on sanitary and epidemiological surveillance</w:t>
      </w:r>
    </w:p>
    <w:bookmarkEnd w:id="68"/>
    <w:bookmarkStart w:name="z71" w:id="69"/>
    <w:p>
      <w:pPr>
        <w:spacing w:after="0"/>
        <w:ind w:left="0"/>
        <w:jc w:val="both"/>
      </w:pPr>
      <w:r>
        <w:rPr>
          <w:rFonts w:ascii="Times New Roman"/>
          <w:b w:val="false"/>
          <w:i w:val="false"/>
          <w:color w:val="000000"/>
          <w:sz w:val="28"/>
        </w:rPr>
        <w:t>
      20. At the regional level, territorial subdivisions of the state body shall send summary information on sanitary and epidemiological surveillance to the branch of RPCSEES of NCPH RSEREM:</w:t>
      </w:r>
    </w:p>
    <w:bookmarkEnd w:id="69"/>
    <w:bookmarkStart w:name="z72" w:id="70"/>
    <w:p>
      <w:pPr>
        <w:spacing w:after="0"/>
        <w:ind w:left="0"/>
        <w:jc w:val="both"/>
      </w:pPr>
      <w:r>
        <w:rPr>
          <w:rFonts w:ascii="Times New Roman"/>
          <w:b w:val="false"/>
          <w:i w:val="false"/>
          <w:color w:val="000000"/>
          <w:sz w:val="28"/>
        </w:rPr>
        <w:t>
      1) weekly by 5:00 p.m. on Fridays, as per Annex 1;</w:t>
      </w:r>
    </w:p>
    <w:bookmarkEnd w:id="70"/>
    <w:bookmarkStart w:name="z73" w:id="71"/>
    <w:p>
      <w:pPr>
        <w:spacing w:after="0"/>
        <w:ind w:left="0"/>
        <w:jc w:val="both"/>
      </w:pPr>
      <w:r>
        <w:rPr>
          <w:rFonts w:ascii="Times New Roman"/>
          <w:b w:val="false"/>
          <w:i w:val="false"/>
          <w:color w:val="000000"/>
          <w:sz w:val="28"/>
        </w:rPr>
        <w:t>
      2) monthly by the 1st day of the month following the reporting month, according to Annexes 1-2;</w:t>
      </w:r>
    </w:p>
    <w:bookmarkEnd w:id="71"/>
    <w:bookmarkStart w:name="z74" w:id="72"/>
    <w:p>
      <w:pPr>
        <w:spacing w:after="0"/>
        <w:ind w:left="0"/>
        <w:jc w:val="both"/>
      </w:pPr>
      <w:r>
        <w:rPr>
          <w:rFonts w:ascii="Times New Roman"/>
          <w:b w:val="false"/>
          <w:i w:val="false"/>
          <w:color w:val="000000"/>
          <w:sz w:val="28"/>
        </w:rPr>
        <w:t>
      3) quarterly by the 5th day of the month following the reporting quarter as per annexes 1-2;</w:t>
      </w:r>
    </w:p>
    <w:bookmarkEnd w:id="72"/>
    <w:bookmarkStart w:name="z75" w:id="73"/>
    <w:p>
      <w:pPr>
        <w:spacing w:after="0"/>
        <w:ind w:left="0"/>
        <w:jc w:val="both"/>
      </w:pPr>
      <w:r>
        <w:rPr>
          <w:rFonts w:ascii="Times New Roman"/>
          <w:b w:val="false"/>
          <w:i w:val="false"/>
          <w:color w:val="000000"/>
          <w:sz w:val="28"/>
        </w:rPr>
        <w:t>
      4) quarterly by the 20th of the last month of the quarter, according to Annexes 3-4;</w:t>
      </w:r>
    </w:p>
    <w:bookmarkEnd w:id="73"/>
    <w:bookmarkStart w:name="z76" w:id="74"/>
    <w:p>
      <w:pPr>
        <w:spacing w:after="0"/>
        <w:ind w:left="0"/>
        <w:jc w:val="both"/>
      </w:pPr>
      <w:r>
        <w:rPr>
          <w:rFonts w:ascii="Times New Roman"/>
          <w:b w:val="false"/>
          <w:i w:val="false"/>
          <w:color w:val="000000"/>
          <w:sz w:val="28"/>
        </w:rPr>
        <w:t>
      5) once every six months by the 5th day of the month following the reporting period pursuant to Annexes 1-2;</w:t>
      </w:r>
    </w:p>
    <w:bookmarkEnd w:id="74"/>
    <w:bookmarkStart w:name="z77" w:id="75"/>
    <w:p>
      <w:pPr>
        <w:spacing w:after="0"/>
        <w:ind w:left="0"/>
        <w:jc w:val="both"/>
      </w:pPr>
      <w:r>
        <w:rPr>
          <w:rFonts w:ascii="Times New Roman"/>
          <w:b w:val="false"/>
          <w:i w:val="false"/>
          <w:color w:val="000000"/>
          <w:sz w:val="28"/>
        </w:rPr>
        <w:t>
      6) once a half-year by the 20th day of the last month of half-year, in accordance with Annexes 3-5;</w:t>
      </w:r>
    </w:p>
    <w:bookmarkEnd w:id="75"/>
    <w:bookmarkStart w:name="z78" w:id="76"/>
    <w:p>
      <w:pPr>
        <w:spacing w:after="0"/>
        <w:ind w:left="0"/>
        <w:jc w:val="both"/>
      </w:pPr>
      <w:r>
        <w:rPr>
          <w:rFonts w:ascii="Times New Roman"/>
          <w:b w:val="false"/>
          <w:i w:val="false"/>
          <w:color w:val="000000"/>
          <w:sz w:val="28"/>
        </w:rPr>
        <w:t>
      7) once a year by the 5th day of the month following the reporting year on an accrual basis as per Annexes 1-2;</w:t>
      </w:r>
    </w:p>
    <w:bookmarkEnd w:id="76"/>
    <w:bookmarkStart w:name="z79" w:id="77"/>
    <w:p>
      <w:pPr>
        <w:spacing w:after="0"/>
        <w:ind w:left="0"/>
        <w:jc w:val="both"/>
      </w:pPr>
      <w:r>
        <w:rPr>
          <w:rFonts w:ascii="Times New Roman"/>
          <w:b w:val="false"/>
          <w:i w:val="false"/>
          <w:color w:val="000000"/>
          <w:sz w:val="28"/>
        </w:rPr>
        <w:t>
      8) once a year by the 20th of the last month of the year on an accrual basis in compliance with annexes 3-5.</w:t>
      </w:r>
    </w:p>
    <w:bookmarkEnd w:id="77"/>
    <w:bookmarkStart w:name="z80" w:id="78"/>
    <w:p>
      <w:pPr>
        <w:spacing w:after="0"/>
        <w:ind w:left="0"/>
        <w:jc w:val="both"/>
      </w:pPr>
      <w:r>
        <w:rPr>
          <w:rFonts w:ascii="Times New Roman"/>
          <w:b w:val="false"/>
          <w:i w:val="false"/>
          <w:color w:val="000000"/>
          <w:sz w:val="28"/>
        </w:rPr>
        <w:t>
      21. The branch of RPCSEES of NCPH RSEREM shall send information on sanitary and epidemiological surveillance to the state body:</w:t>
      </w:r>
    </w:p>
    <w:bookmarkEnd w:id="78"/>
    <w:bookmarkStart w:name="z81" w:id="79"/>
    <w:p>
      <w:pPr>
        <w:spacing w:after="0"/>
        <w:ind w:left="0"/>
        <w:jc w:val="both"/>
      </w:pPr>
      <w:r>
        <w:rPr>
          <w:rFonts w:ascii="Times New Roman"/>
          <w:b w:val="false"/>
          <w:i w:val="false"/>
          <w:color w:val="000000"/>
          <w:sz w:val="28"/>
        </w:rPr>
        <w:t>
      1) weekly by 10.00 a.m. on Mondays as per Annex 1;</w:t>
      </w:r>
    </w:p>
    <w:bookmarkEnd w:id="79"/>
    <w:bookmarkStart w:name="z82" w:id="80"/>
    <w:p>
      <w:pPr>
        <w:spacing w:after="0"/>
        <w:ind w:left="0"/>
        <w:jc w:val="both"/>
      </w:pPr>
      <w:r>
        <w:rPr>
          <w:rFonts w:ascii="Times New Roman"/>
          <w:b w:val="false"/>
          <w:i w:val="false"/>
          <w:color w:val="000000"/>
          <w:sz w:val="28"/>
        </w:rPr>
        <w:t>
      2) monthly by the 1st day of the month following the reporting month according to annexes 1-2;</w:t>
      </w:r>
    </w:p>
    <w:bookmarkEnd w:id="80"/>
    <w:bookmarkStart w:name="z83" w:id="81"/>
    <w:p>
      <w:pPr>
        <w:spacing w:after="0"/>
        <w:ind w:left="0"/>
        <w:jc w:val="both"/>
      </w:pPr>
      <w:r>
        <w:rPr>
          <w:rFonts w:ascii="Times New Roman"/>
          <w:b w:val="false"/>
          <w:i w:val="false"/>
          <w:color w:val="000000"/>
          <w:sz w:val="28"/>
        </w:rPr>
        <w:t>
      3) quarterly by the 1st of the month following the reporting quarter as per annexes 1-2;</w:t>
      </w:r>
    </w:p>
    <w:bookmarkEnd w:id="81"/>
    <w:bookmarkStart w:name="z84" w:id="82"/>
    <w:p>
      <w:pPr>
        <w:spacing w:after="0"/>
        <w:ind w:left="0"/>
        <w:jc w:val="both"/>
      </w:pPr>
      <w:r>
        <w:rPr>
          <w:rFonts w:ascii="Times New Roman"/>
          <w:b w:val="false"/>
          <w:i w:val="false"/>
          <w:color w:val="000000"/>
          <w:sz w:val="28"/>
        </w:rPr>
        <w:t>
      4) quarterly by the 1st of the month following the reporting quarter as per annexes 1-2;</w:t>
      </w:r>
    </w:p>
    <w:bookmarkEnd w:id="82"/>
    <w:bookmarkStart w:name="z85" w:id="83"/>
    <w:p>
      <w:pPr>
        <w:spacing w:after="0"/>
        <w:ind w:left="0"/>
        <w:jc w:val="both"/>
      </w:pPr>
      <w:r>
        <w:rPr>
          <w:rFonts w:ascii="Times New Roman"/>
          <w:b w:val="false"/>
          <w:i w:val="false"/>
          <w:color w:val="000000"/>
          <w:sz w:val="28"/>
        </w:rPr>
        <w:t>
      5) quarterly by the 25th of the last month of the quarter pursuant to Annexes 3-4;</w:t>
      </w:r>
    </w:p>
    <w:bookmarkEnd w:id="83"/>
    <w:bookmarkStart w:name="z86" w:id="84"/>
    <w:p>
      <w:pPr>
        <w:spacing w:after="0"/>
        <w:ind w:left="0"/>
        <w:jc w:val="both"/>
      </w:pPr>
      <w:r>
        <w:rPr>
          <w:rFonts w:ascii="Times New Roman"/>
          <w:b w:val="false"/>
          <w:i w:val="false"/>
          <w:color w:val="000000"/>
          <w:sz w:val="28"/>
        </w:rPr>
        <w:t>
      6) semiannually by the 1st day of the month following the reporting period as per Annexes 1-2;</w:t>
      </w:r>
    </w:p>
    <w:bookmarkEnd w:id="84"/>
    <w:bookmarkStart w:name="z87" w:id="85"/>
    <w:p>
      <w:pPr>
        <w:spacing w:after="0"/>
        <w:ind w:left="0"/>
        <w:jc w:val="both"/>
      </w:pPr>
      <w:r>
        <w:rPr>
          <w:rFonts w:ascii="Times New Roman"/>
          <w:b w:val="false"/>
          <w:i w:val="false"/>
          <w:color w:val="000000"/>
          <w:sz w:val="28"/>
        </w:rPr>
        <w:t>
      7) once a half-year by the 25th day of the last month of a half-year according to Annexes 3-5;</w:t>
      </w:r>
    </w:p>
    <w:bookmarkEnd w:id="85"/>
    <w:bookmarkStart w:name="z88" w:id="86"/>
    <w:p>
      <w:pPr>
        <w:spacing w:after="0"/>
        <w:ind w:left="0"/>
        <w:jc w:val="both"/>
      </w:pPr>
      <w:r>
        <w:rPr>
          <w:rFonts w:ascii="Times New Roman"/>
          <w:b w:val="false"/>
          <w:i w:val="false"/>
          <w:color w:val="000000"/>
          <w:sz w:val="28"/>
        </w:rPr>
        <w:t>
      8) once a year by the 10th day of the month following the reporting year on accrual basis in conformity with Annexes 1-5;</w:t>
      </w:r>
    </w:p>
    <w:bookmarkEnd w:id="86"/>
    <w:bookmarkStart w:name="z89" w:id="87"/>
    <w:p>
      <w:pPr>
        <w:spacing w:after="0"/>
        <w:ind w:left="0"/>
        <w:jc w:val="both"/>
      </w:pPr>
      <w:r>
        <w:rPr>
          <w:rFonts w:ascii="Times New Roman"/>
          <w:b w:val="false"/>
          <w:i w:val="false"/>
          <w:color w:val="000000"/>
          <w:sz w:val="28"/>
        </w:rPr>
        <w:t>
      9) once a year by the 25th day of the last month of the year in compliance with Annexes 3-5.</w:t>
      </w:r>
    </w:p>
    <w:bookmarkEnd w:id="87"/>
    <w:bookmarkStart w:name="z90" w:id="88"/>
    <w:p>
      <w:pPr>
        <w:spacing w:after="0"/>
        <w:ind w:left="0"/>
        <w:jc w:val="both"/>
      </w:pPr>
      <w:r>
        <w:rPr>
          <w:rFonts w:ascii="Times New Roman"/>
          <w:b w:val="false"/>
          <w:i w:val="false"/>
          <w:color w:val="000000"/>
          <w:sz w:val="28"/>
        </w:rPr>
        <w:t>
      22. If the last day of the deadline for submission of the sanitary and epidemiological surveillance reporting forms falls on a non-working day, the deadline for submission shall be the next working day.</w:t>
      </w:r>
    </w:p>
    <w:bookmarkEnd w:id="88"/>
    <w:bookmarkStart w:name="z91" w:id="89"/>
    <w:p>
      <w:pPr>
        <w:spacing w:after="0"/>
        <w:ind w:left="0"/>
        <w:jc w:val="both"/>
      </w:pPr>
      <w:r>
        <w:rPr>
          <w:rFonts w:ascii="Times New Roman"/>
          <w:b w:val="false"/>
          <w:i w:val="false"/>
          <w:color w:val="000000"/>
          <w:sz w:val="28"/>
        </w:rPr>
        <w:t>
      23. If necessary, the state body shall request a transcript (supporting documents) on the submitted sanitary and epidemiological surveillance reporting forms to be submitted to the state body within three working days of receipt of the request from the branch of the RPCSEES of NCPH RSEREM during the year.</w:t>
      </w:r>
    </w:p>
    <w:bookmarkEnd w:id="89"/>
    <w:bookmarkStart w:name="z92" w:id="90"/>
    <w:p>
      <w:pPr>
        <w:spacing w:after="0"/>
        <w:ind w:left="0"/>
        <w:jc w:val="both"/>
      </w:pPr>
      <w:r>
        <w:rPr>
          <w:rFonts w:ascii="Times New Roman"/>
          <w:b w:val="false"/>
          <w:i w:val="false"/>
          <w:color w:val="000000"/>
          <w:sz w:val="28"/>
        </w:rPr>
        <w:t>
      24. The summing up and submission of information to the state body for the current year shall be completed by January 10 of the year following the reporting calendar year.</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 for</w:t>
            </w:r>
            <w:r>
              <w:br/>
            </w:r>
            <w:r>
              <w:rPr>
                <w:rFonts w:ascii="Times New Roman"/>
                <w:b w:val="false"/>
                <w:i w:val="false"/>
                <w:color w:val="000000"/>
                <w:sz w:val="20"/>
              </w:rPr>
              <w:t xml:space="preserve">Sanitary and Epidemiological </w:t>
            </w:r>
            <w:r>
              <w:br/>
            </w:r>
            <w:r>
              <w:rPr>
                <w:rFonts w:ascii="Times New Roman"/>
                <w:b w:val="false"/>
                <w:i w:val="false"/>
                <w:color w:val="000000"/>
                <w:sz w:val="20"/>
              </w:rPr>
              <w:t>Surveillance</w:t>
            </w:r>
          </w:p>
        </w:tc>
      </w:tr>
    </w:tbl>
    <w:bookmarkStart w:name="z94" w:id="91"/>
    <w:p>
      <w:pPr>
        <w:spacing w:after="0"/>
        <w:ind w:left="0"/>
        <w:jc w:val="left"/>
      </w:pPr>
      <w:r>
        <w:rPr>
          <w:rFonts w:ascii="Times New Roman"/>
          <w:b/>
          <w:i w:val="false"/>
          <w:color w:val="000000"/>
        </w:rPr>
        <w:t xml:space="preserve"> Monitoring of infectious diseases</w:t>
      </w:r>
      <w:r>
        <w:br/>
      </w:r>
      <w:r>
        <w:rPr>
          <w:rFonts w:ascii="Times New Roman"/>
          <w:b/>
          <w:i w:val="false"/>
          <w:color w:val="000000"/>
        </w:rPr>
        <w:t xml:space="preserve">1. Sanitary and epidemiological monitoring form for the incidence of viral hepatitis "A" </w:t>
      </w:r>
      <w:r>
        <w:br/>
      </w:r>
      <w:r>
        <w:rPr>
          <w:rFonts w:ascii="Times New Roman"/>
          <w:b/>
          <w:i w:val="false"/>
          <w:color w:val="000000"/>
        </w:rPr>
        <w:t>among schoolchildren for the period since _________20____ (weekly, with increase)</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625"/>
        <w:gridCol w:w="982"/>
        <w:gridCol w:w="1680"/>
        <w:gridCol w:w="1352"/>
        <w:gridCol w:w="1680"/>
        <w:gridCol w:w="2924"/>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cases of HAV (viral hepatitis A) in the population</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schools</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enrolled school students</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boarding schools</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enrolled school students</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schools, boarding schools where HAV is registered</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3149"/>
        <w:gridCol w:w="2038"/>
        <w:gridCol w:w="671"/>
        <w:gridCol w:w="730"/>
        <w:gridCol w:w="824"/>
        <w:gridCol w:w="2763"/>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infected schoolchildren therein</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schoolchildren out of the total number of patients</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schools, boarding schools with 1-2 cases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cases</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cases</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or more cases</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proportion of schools and boarding schools with HAV</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5" w:id="92"/>
    <w:p>
      <w:pPr>
        <w:spacing w:after="0"/>
        <w:ind w:left="0"/>
        <w:jc w:val="left"/>
      </w:pPr>
      <w:r>
        <w:rPr>
          <w:rFonts w:ascii="Times New Roman"/>
          <w:b/>
          <w:i w:val="false"/>
          <w:color w:val="000000"/>
        </w:rPr>
        <w:t xml:space="preserve"> 2. Sanitary and epidemiological monitoring form for the incidence of acute flaccid paralysis in the population</w:t>
      </w:r>
      <w:r>
        <w:br/>
      </w:r>
      <w:r>
        <w:rPr>
          <w:rFonts w:ascii="Times New Roman"/>
          <w:b/>
          <w:i w:val="false"/>
          <w:color w:val="000000"/>
        </w:rPr>
        <w:t xml:space="preserve">of the Republic of Kazakhstan for the period from _________ 20___ (weekly, with increase)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285"/>
        <w:gridCol w:w="538"/>
        <w:gridCol w:w="1072"/>
        <w:gridCol w:w="977"/>
        <w:gridCol w:w="600"/>
        <w:gridCol w:w="715"/>
        <w:gridCol w:w="538"/>
        <w:gridCol w:w="1146"/>
        <w:gridCol w:w="1245"/>
        <w:gridCol w:w="866"/>
        <w:gridCol w:w="684"/>
        <w:gridCol w:w="476"/>
        <w:gridCol w:w="649"/>
        <w:gridCol w:w="452"/>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children under 15 years of 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Registered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adequate samples collected (of the total number of cases)</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re-examined after 60 days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Non-polio enteroviruses (NPEVs) (in children under 15 years of age) have been determined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in the first 7 days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Revealed in the first 48 hours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100 thousand</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number of people to be examined</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258"/>
        <w:gridCol w:w="1271"/>
        <w:gridCol w:w="884"/>
        <w:gridCol w:w="46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unclassified after 90 days or more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classified during the reporting period</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100 thousand</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96" w:id="93"/>
    <w:p>
      <w:pPr>
        <w:spacing w:after="0"/>
        <w:ind w:left="0"/>
        <w:jc w:val="left"/>
      </w:pPr>
      <w:r>
        <w:rPr>
          <w:rFonts w:ascii="Times New Roman"/>
          <w:b/>
          <w:i w:val="false"/>
          <w:color w:val="000000"/>
        </w:rPr>
        <w:t xml:space="preserve"> 3. Form of sanitary and epidemiological monitoring of rubella morbidity in the population </w:t>
      </w:r>
      <w:r>
        <w:br/>
      </w:r>
      <w:r>
        <w:rPr>
          <w:rFonts w:ascii="Times New Roman"/>
          <w:b/>
          <w:i w:val="false"/>
          <w:color w:val="000000"/>
        </w:rPr>
        <w:t>of the Republic of Kazakhstan for the period since _________20____ (weekly, with increase)</w:t>
      </w:r>
    </w:p>
    <w:bookmarkEnd w:id="93"/>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60"/>
        <w:gridCol w:w="1294"/>
        <w:gridCol w:w="1383"/>
        <w:gridCol w:w="567"/>
        <w:gridCol w:w="671"/>
        <w:gridCol w:w="671"/>
        <w:gridCol w:w="730"/>
        <w:gridCol w:w="730"/>
        <w:gridCol w:w="730"/>
        <w:gridCol w:w="671"/>
        <w:gridCol w:w="1249"/>
        <w:gridCol w:w="1146"/>
        <w:gridCol w:w="1205"/>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registered during the reporting week</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cases with cumulative total</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whom were hospitalised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range of people affected</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affetced among vaccinated against rubella</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 at the regional National Centre of Expertise (NCE)</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confirmed cases in the NCE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years of age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997"/>
        <w:gridCol w:w="4708"/>
        <w:gridCol w:w="1496"/>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received by the National Reference Laboratory (NRL) of the branch of RPCSEES of NCPH RSEREM</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confirmed cases by the NRL of the NCPH out of the number of those nonconfirmed by the NCE</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laboratory-confirmed cases (NCE+ out of the number of those nonconfirmed by the NCE but confirmed by the NRL of the branch of RPCSEES of NCPH RSEREM</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epidemic cases related to confirmed cases</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914"/>
        <w:gridCol w:w="2308"/>
        <w:gridCol w:w="2251"/>
        <w:gridCol w:w="567"/>
        <w:gridCol w:w="671"/>
        <w:gridCol w:w="671"/>
        <w:gridCol w:w="730"/>
        <w:gridCol w:w="730"/>
        <w:gridCol w:w="730"/>
        <w:gridCol w:w="671"/>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cases in the vaccinated person during the reporting week</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cases in vaccinated persons cumulatively since ____</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vaccinated persons as a proportion of the total number of cases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range of rubella cases in vaccinated people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years of age</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97" w:id="94"/>
    <w:p>
      <w:pPr>
        <w:spacing w:after="0"/>
        <w:ind w:left="0"/>
        <w:jc w:val="left"/>
      </w:pPr>
      <w:r>
        <w:rPr>
          <w:rFonts w:ascii="Times New Roman"/>
          <w:b/>
          <w:i w:val="false"/>
          <w:color w:val="000000"/>
        </w:rPr>
        <w:t xml:space="preserve"> 4. Sanitary and epidemiological monitoring form for the incidence of measles in the population </w:t>
      </w:r>
      <w:r>
        <w:br/>
      </w:r>
      <w:r>
        <w:rPr>
          <w:rFonts w:ascii="Times New Roman"/>
          <w:b/>
          <w:i w:val="false"/>
          <w:color w:val="000000"/>
        </w:rPr>
        <w:t>of the Republic of Kazakhstan for the period since _________20____ (weekly, with increase)</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41"/>
        <w:gridCol w:w="1294"/>
        <w:gridCol w:w="1383"/>
        <w:gridCol w:w="567"/>
        <w:gridCol w:w="671"/>
        <w:gridCol w:w="671"/>
        <w:gridCol w:w="730"/>
        <w:gridCol w:w="730"/>
        <w:gridCol w:w="730"/>
        <w:gridCol w:w="671"/>
        <w:gridCol w:w="1249"/>
        <w:gridCol w:w="1146"/>
        <w:gridCol w:w="1205"/>
        <w:gridCol w:w="1235"/>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recorded cases in the current week</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for the whole period cumulatively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cumulative cases</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hospitalised persons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range of people affected</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Measles cases among those vaccinated against measles</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 at the NCE of the region or city</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confirmed by the NCE</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received by the NRL of the branch of RPCSEES of NCPH RSEREM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years of age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7"/>
        <w:gridCol w:w="4237"/>
        <w:gridCol w:w="11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for the whole period cumulatively</w:t>
            </w:r>
          </w:p>
        </w:tc>
      </w:tr>
      <w:tr>
        <w:trPr>
          <w:trHeight w:val="30" w:hRule="atLeast"/>
        </w:trPr>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confirmed by the NRL of the branch of RPCSEES of NCPH RSEREM</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epidemic cases related to confirmed cases</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Mortality </w:t>
            </w:r>
          </w:p>
        </w:tc>
      </w:tr>
      <w:tr>
        <w:trPr>
          <w:trHeight w:val="30" w:hRule="atLeast"/>
        </w:trPr>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rPr>
          <w:rFonts w:ascii="Times New Roman"/>
          <w:b/>
          <w:i w:val="false"/>
          <w:color w:val="000000"/>
        </w:rPr>
        <w:t xml:space="preserve"> 5. Form of sanitary-epidemiological monitoring of pertussis morbidity in the population of the Republic of Kazakhstan for the period from _________ 20___ (weekly, with increase)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41"/>
        <w:gridCol w:w="1294"/>
        <w:gridCol w:w="1516"/>
        <w:gridCol w:w="1338"/>
        <w:gridCol w:w="804"/>
        <w:gridCol w:w="1398"/>
        <w:gridCol w:w="567"/>
        <w:gridCol w:w="671"/>
        <w:gridCol w:w="671"/>
        <w:gridCol w:w="1598"/>
        <w:gridCol w:w="1531"/>
        <w:gridCol w:w="819"/>
        <w:gridCol w:w="111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primary diagnoses</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diagnosis of pertussis (number of cases since ___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primary cases recorded per week</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cases recorded with ____ cumulative 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vaccination status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age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terms of organisation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unvaccinated</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an incomplete vaccination course</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full course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Vaccination status unknown</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14 years of age</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outside community organisations.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registered with community organisations</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Others </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8" w:id="95"/>
    <w:p>
      <w:pPr>
        <w:spacing w:after="0"/>
        <w:ind w:left="0"/>
        <w:jc w:val="left"/>
      </w:pPr>
      <w:r>
        <w:rPr>
          <w:rFonts w:ascii="Times New Roman"/>
          <w:b/>
          <w:i w:val="false"/>
          <w:color w:val="000000"/>
        </w:rPr>
        <w:t xml:space="preserve"> 6. Sanitary and epidemiological monitoring form for the incidence of acute enteric infection in the population </w:t>
      </w:r>
      <w:r>
        <w:br/>
      </w:r>
      <w:r>
        <w:rPr>
          <w:rFonts w:ascii="Times New Roman"/>
          <w:b/>
          <w:i w:val="false"/>
          <w:color w:val="000000"/>
        </w:rPr>
        <w:t>of the Republic of Kazakhstan for the period from _________20____ (weekly, with increase)</w:t>
      </w:r>
    </w:p>
    <w:bookmarkEnd w:id="95"/>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03"/>
        <w:gridCol w:w="1042"/>
        <w:gridCol w:w="1657"/>
        <w:gridCol w:w="1461"/>
        <w:gridCol w:w="1578"/>
        <w:gridCol w:w="1417"/>
        <w:gridCol w:w="1161"/>
        <w:gridCol w:w="1257"/>
        <w:gridCol w:w="967"/>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AEI (acute enteric infection)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cases per week</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per 100,000.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among children under 14 years of age, cases</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children under 14 years of age,%</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cases among children under 1 year of age</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children under 1 year of age,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food poisoning outbreaks</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children under 14 years of age</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people affected</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392"/>
        <w:gridCol w:w="1623"/>
        <w:gridCol w:w="74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Microbial landscape in foci of AEI (from patients and exposed persons)</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Rotavirus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opportunistic bacteria, specify species if present</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392"/>
        <w:gridCol w:w="1623"/>
        <w:gridCol w:w="74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Microbial landscape in foci of AEI (ambient environment)</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Rotavirus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opportunistic bacteria, specify species if present</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38"/>
        <w:gridCol w:w="923"/>
        <w:gridCol w:w="1146"/>
        <w:gridCol w:w="1131"/>
        <w:gridCol w:w="1190"/>
        <w:gridCol w:w="1116"/>
        <w:gridCol w:w="968"/>
        <w:gridCol w:w="1116"/>
        <w:gridCol w:w="953"/>
        <w:gridCol w:w="1116"/>
        <w:gridCol w:w="1279"/>
        <w:gridCol w:w="111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AEI control measures in outbreaks</w:t>
            </w:r>
          </w:p>
        </w:tc>
      </w:tr>
      <w:tr>
        <w:trPr>
          <w:trHeight w:val="30" w:hRule="atLeast"/>
        </w:trPr>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the week, cases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foci</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exposed persons examined</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carriers identified</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sampled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positive ones</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samples taken in foci</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positive ones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Swabs were taken for E. coli bacteria (E. coli)</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positive ones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swabs taken for pathogenic flora</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positive ones</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3033"/>
        <w:gridCol w:w="1805"/>
        <w:gridCol w:w="969"/>
        <w:gridCol w:w="3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organizational and methodological work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awareness-raising work of sanitation issues</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medical advice</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to the akimats</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bulletins</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lectures</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TV and radio appearances</w:t>
            </w:r>
          </w:p>
        </w:tc>
      </w:tr>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99" w:id="96"/>
    <w:p>
      <w:pPr>
        <w:spacing w:after="0"/>
        <w:ind w:left="0"/>
        <w:jc w:val="left"/>
      </w:pPr>
      <w:r>
        <w:rPr>
          <w:rFonts w:ascii="Times New Roman"/>
          <w:b/>
          <w:i w:val="false"/>
          <w:color w:val="000000"/>
        </w:rPr>
        <w:t xml:space="preserve"> 7. Form of sanitary and epidemiological surveillance of salmonellosis morbidity in the population </w:t>
      </w:r>
      <w:r>
        <w:br/>
      </w:r>
      <w:r>
        <w:rPr>
          <w:rFonts w:ascii="Times New Roman"/>
          <w:b/>
          <w:i w:val="false"/>
          <w:color w:val="000000"/>
        </w:rPr>
        <w:t>of the Republic of Kazakhstan for the period since _________20____ (weekly, with increase)</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1"/>
        <w:gridCol w:w="1072"/>
        <w:gridCol w:w="1116"/>
        <w:gridCol w:w="1250"/>
        <w:gridCol w:w="1116"/>
        <w:gridCol w:w="1235"/>
        <w:gridCol w:w="1161"/>
        <w:gridCol w:w="1828"/>
        <w:gridCol w:w="923"/>
        <w:gridCol w:w="1250"/>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infection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cases per week</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per 100 thousand</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among children under 14 years old, cases</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children under 14 years old,%</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among children under 1 year old, cases</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children under 1 year old,%</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outbreaks and food poisoning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organized teams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population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people involved in the epidemiological process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victims</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victims</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00" w:id="97"/>
    <w:p>
      <w:pPr>
        <w:spacing w:after="0"/>
        <w:ind w:left="0"/>
        <w:jc w:val="left"/>
      </w:pPr>
      <w:r>
        <w:rPr>
          <w:rFonts w:ascii="Times New Roman"/>
          <w:b/>
          <w:i w:val="false"/>
          <w:color w:val="000000"/>
        </w:rPr>
        <w:t xml:space="preserve"> 8. Sanitary and epidemiological monitoring form for the incidence of meningococcal disease</w:t>
      </w:r>
      <w:r>
        <w:br/>
      </w:r>
      <w:r>
        <w:rPr>
          <w:rFonts w:ascii="Times New Roman"/>
          <w:b/>
          <w:i w:val="false"/>
          <w:color w:val="000000"/>
        </w:rPr>
        <w:t>in the population of the Republic of Kazakhstan for the period from _________ 20__ (weekly, with increase)</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338"/>
        <w:gridCol w:w="1294"/>
        <w:gridCol w:w="1235"/>
        <w:gridCol w:w="2050"/>
        <w:gridCol w:w="2317"/>
        <w:gridCol w:w="775"/>
        <w:gridCol w:w="1798"/>
        <w:gridCol w:w="671"/>
        <w:gridCol w:w="567"/>
        <w:gridCol w:w="1531"/>
        <w:gridCol w:w="1249"/>
        <w:gridCol w:w="1249"/>
        <w:gridCol w:w="12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Table 1</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meningococcal disease incidence and mortality</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of MM of unspecified etiology by primary diagnoses</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MM cases by confirmed diagnoses (clinically or laboratory)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nosological forms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meningitis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meningococcemia</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meningoencephalitis</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mixed forms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nasopharyngitis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Haemophilus influenzae (Hib)</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pneumo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Hib</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pneumo</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249"/>
        <w:gridCol w:w="1249"/>
        <w:gridCol w:w="671"/>
        <w:gridCol w:w="730"/>
        <w:gridCol w:w="671"/>
        <w:gridCol w:w="671"/>
        <w:gridCol w:w="1494"/>
        <w:gridCol w:w="1546"/>
        <w:gridCol w:w="983"/>
        <w:gridCol w:w="983"/>
        <w:gridCol w:w="1323"/>
        <w:gridCol w:w="1131"/>
        <w:gridCol w:w="76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meningococcal disease incidence and mortality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 age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organization</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years inclusive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Hib</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pneumo</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years old</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years and older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unorganized.</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organized by preschool organizations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students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paramedics</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educators</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953"/>
        <w:gridCol w:w="938"/>
        <w:gridCol w:w="1086"/>
        <w:gridCol w:w="671"/>
        <w:gridCol w:w="1235"/>
        <w:gridCol w:w="982"/>
        <w:gridCol w:w="671"/>
        <w:gridCol w:w="671"/>
        <w:gridCol w:w="1546"/>
        <w:gridCol w:w="1205"/>
        <w:gridCol w:w="1205"/>
        <w:gridCol w:w="169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confirmation of samples from patients, abs.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epidemiological data on MM cases (meningococcal meningitis)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mortality (among the cases recorded for this period)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morbidity in organized groups</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examined by laboratory</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cases confirmed</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bacteriological method</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immigrants from the total number of reported cases of SM (serous meningitis)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there is data, indicate how many patients and where they came from</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 the patient leave the country during the incubus period, and if so, where?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whether the person (s) came to the outbreak from other regions, countries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fatal cases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proportion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group diseases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2-3 cases</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cases or more</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organizations where restrictive measures have been introduced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401"/>
        <w:gridCol w:w="1401"/>
        <w:gridCol w:w="2460"/>
        <w:gridCol w:w="56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confirmation of samples from patients, abs.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isolated/identified pathogens in samples (serotyping)</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non-typeable</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01" w:id="98"/>
    <w:p>
      <w:pPr>
        <w:spacing w:after="0"/>
        <w:ind w:left="0"/>
        <w:jc w:val="left"/>
      </w:pPr>
      <w:r>
        <w:rPr>
          <w:rFonts w:ascii="Times New Roman"/>
          <w:b/>
          <w:i w:val="false"/>
          <w:color w:val="000000"/>
        </w:rPr>
        <w:t xml:space="preserve"> 9. Sanitary-epidemiological surveillance form for serous meningitis morbidity in the population </w:t>
      </w:r>
    </w:p>
    <w:bookmarkEnd w:id="98"/>
    <w:bookmarkStart w:name="z102" w:id="99"/>
    <w:p>
      <w:pPr>
        <w:spacing w:after="0"/>
        <w:ind w:left="0"/>
        <w:jc w:val="left"/>
      </w:pPr>
      <w:r>
        <w:rPr>
          <w:rFonts w:ascii="Times New Roman"/>
          <w:b/>
          <w:i w:val="false"/>
          <w:color w:val="000000"/>
        </w:rPr>
        <w:t xml:space="preserve"> of the Republic of Kazakhstan for the period from _________ 20___ (weekly, with increase) </w:t>
      </w:r>
    </w:p>
    <w:bookmarkEnd w:id="99"/>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338"/>
        <w:gridCol w:w="671"/>
        <w:gridCol w:w="1205"/>
        <w:gridCol w:w="1101"/>
        <w:gridCol w:w="671"/>
        <w:gridCol w:w="567"/>
        <w:gridCol w:w="1249"/>
        <w:gridCol w:w="1249"/>
        <w:gridCol w:w="671"/>
        <w:gridCol w:w="1249"/>
        <w:gridCol w:w="1249"/>
        <w:gridCol w:w="1072"/>
        <w:gridCol w:w="1249"/>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incidence of serous meningitis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cases of SM of unspecified etiology by primary diagnoses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cases of SM by confirmed diagnoses (clinical / laboratory)</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by 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Hib</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pneumo</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years</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Hib</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pneumo</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years inclusive</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vaccinated against Hib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clinically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679"/>
        <w:gridCol w:w="738"/>
        <w:gridCol w:w="686"/>
        <w:gridCol w:w="671"/>
        <w:gridCol w:w="1427"/>
        <w:gridCol w:w="1542"/>
        <w:gridCol w:w="983"/>
        <w:gridCol w:w="983"/>
        <w:gridCol w:w="1323"/>
        <w:gridCol w:w="1131"/>
        <w:gridCol w:w="76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incidence of serous meningitis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by age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 by organization</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have vaccination against pneumo</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years old</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years and older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unorganized</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organized by preschool organisations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students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paramedics</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educators</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2547"/>
        <w:gridCol w:w="2772"/>
        <w:gridCol w:w="2682"/>
        <w:gridCol w:w="1070"/>
        <w:gridCol w:w="12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epidemiological data on cases of SM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mortality (among the cases recorded for this period)</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visitors from the total number of reported cases of SM</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there is data, indicate how many patients and where they came from</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 the patient leave the country during the incubus period, and if so where?</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whether the person / s came to the outbreak from other regions / countries</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fatal cases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proportion </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693"/>
        <w:gridCol w:w="969"/>
        <w:gridCol w:w="3259"/>
        <w:gridCol w:w="1981"/>
        <w:gridCol w:w="1205"/>
        <w:gridCol w:w="1762"/>
        <w:gridCol w:w="12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morbidity in organized teams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confirmation in samples from patients (feces, cerebrospinal fluid, swabs from the throat and nose), abs.</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group diseases</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2-3 cases</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or more cases</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organizations where restrictive measures have been introduced</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cases examined by laboratory</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cases confirmed</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PCR (polymerase chain reaction)</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virological method</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03" w:id="100"/>
    <w:p>
      <w:pPr>
        <w:spacing w:after="0"/>
        <w:ind w:left="0"/>
        <w:jc w:val="left"/>
      </w:pPr>
      <w:r>
        <w:rPr>
          <w:rFonts w:ascii="Times New Roman"/>
          <w:b/>
          <w:i w:val="false"/>
          <w:color w:val="000000"/>
        </w:rPr>
        <w:t xml:space="preserve"> 10. Sanitary and epidemiological surveillance form for serous meningitis morbidity in the population </w:t>
      </w:r>
      <w:r>
        <w:br/>
      </w:r>
      <w:r>
        <w:rPr>
          <w:rFonts w:ascii="Times New Roman"/>
          <w:b/>
          <w:i w:val="false"/>
          <w:color w:val="000000"/>
        </w:rPr>
        <w:t xml:space="preserve">of the Republic of Kazakhstan for the period from _________ 20___ (weekly, with increase)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749"/>
        <w:gridCol w:w="1222"/>
        <w:gridCol w:w="1250"/>
        <w:gridCol w:w="1531"/>
        <w:gridCol w:w="1442"/>
        <w:gridCol w:w="235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preventive measures in the outbreaks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exposed persons revealed</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exposed persons examined by laboratory-based method</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carriers identified</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of carriers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subject to rehabilitation</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persons rehabilitated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antibiotics used for the rehabilitation of exposed persons</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235"/>
        <w:gridCol w:w="1248"/>
        <w:gridCol w:w="4021"/>
        <w:gridCol w:w="1108"/>
        <w:gridCol w:w="1242"/>
        <w:gridCol w:w="1038"/>
        <w:gridCol w:w="105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Epidemiological factors of disease transmission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in open water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in pools</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in fountains</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water from open reservoirs for drinking and washing vegetables and fruits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with the sick</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with the wearer</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raw water</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086"/>
        <w:gridCol w:w="978"/>
        <w:gridCol w:w="1086"/>
        <w:gridCol w:w="1118"/>
        <w:gridCol w:w="1086"/>
        <w:gridCol w:w="1067"/>
        <w:gridCol w:w="1520"/>
        <w:gridCol w:w="730"/>
        <w:gridCol w:w="953"/>
        <w:gridCol w:w="13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monitoring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organizational and methodological work</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wastewater samples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(research method)</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from open water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(research method)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from pools, fountains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(research method)</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seminars for health workers</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seminars / meetings for employees of other departments</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round tables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advice</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to akimats</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1146"/>
        <w:gridCol w:w="1828"/>
        <w:gridCol w:w="2244"/>
        <w:gridCol w:w="1249"/>
        <w:gridCol w:w="1606"/>
        <w:gridCol w:w="1576"/>
        <w:gridCol w:w="8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awareness-raising work of sanitation issues</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aids distributed (pieces)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dictations</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appearances on television, radio</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is posted on the official sites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newspaper articles</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conversations with teachers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conversations with parents</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hotline</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Rules for </w:t>
            </w:r>
            <w:r>
              <w:br/>
            </w:r>
            <w:r>
              <w:rPr>
                <w:rFonts w:ascii="Times New Roman"/>
                <w:b w:val="false"/>
                <w:i w:val="false"/>
                <w:color w:val="000000"/>
                <w:sz w:val="20"/>
              </w:rPr>
              <w:t>for Sanitary and Epidemiological</w:t>
            </w:r>
            <w:r>
              <w:br/>
            </w:r>
            <w:r>
              <w:rPr>
                <w:rFonts w:ascii="Times New Roman"/>
                <w:b w:val="false"/>
                <w:i w:val="false"/>
                <w:color w:val="000000"/>
                <w:sz w:val="20"/>
              </w:rPr>
              <w:t>Surveillance</w:t>
            </w:r>
          </w:p>
        </w:tc>
      </w:tr>
    </w:tbl>
    <w:bookmarkStart w:name="z105" w:id="101"/>
    <w:p>
      <w:pPr>
        <w:spacing w:after="0"/>
        <w:ind w:left="0"/>
        <w:jc w:val="left"/>
      </w:pPr>
      <w:r>
        <w:rPr>
          <w:rFonts w:ascii="Times New Roman"/>
          <w:b/>
          <w:i w:val="false"/>
          <w:color w:val="000000"/>
        </w:rPr>
        <w:t xml:space="preserve"> Monitoring of infectious diseases by age group</w:t>
      </w:r>
    </w:p>
    <w:bookmarkEnd w:id="101"/>
    <w:bookmarkStart w:name="z106" w:id="102"/>
    <w:p>
      <w:pPr>
        <w:spacing w:after="0"/>
        <w:ind w:left="0"/>
        <w:jc w:val="left"/>
      </w:pPr>
      <w:r>
        <w:rPr>
          <w:rFonts w:ascii="Times New Roman"/>
          <w:b/>
          <w:i w:val="false"/>
          <w:color w:val="000000"/>
        </w:rPr>
        <w:t xml:space="preserve"> 1. Sanitary and epidemiological monitoring form for infectious disease incidence in the population</w:t>
      </w:r>
      <w:r>
        <w:br/>
      </w:r>
      <w:r>
        <w:rPr>
          <w:rFonts w:ascii="Times New Roman"/>
          <w:b/>
          <w:i w:val="false"/>
          <w:color w:val="000000"/>
        </w:rPr>
        <w:t xml:space="preserve"> of the Republic of Kazakhstan for the period _________ 20 ___ (monthly, with increase)</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1"/>
        <w:gridCol w:w="982"/>
        <w:gridCol w:w="1116"/>
        <w:gridCol w:w="671"/>
        <w:gridCol w:w="982"/>
        <w:gridCol w:w="1116"/>
        <w:gridCol w:w="671"/>
        <w:gridCol w:w="982"/>
        <w:gridCol w:w="1116"/>
        <w:gridCol w:w="671"/>
        <w:gridCol w:w="982"/>
        <w:gridCol w:w="1116"/>
        <w:gridCol w:w="671"/>
        <w:gridCol w:w="982"/>
        <w:gridCol w:w="1116"/>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disease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_____year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______year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to _____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old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teenagers 15 - 17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old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teenagers 15 - 17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old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teenagers 15 - 17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old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teenagers 15 - 17 years old</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old</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teenagers 15 - 17 years old</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7" w:id="103"/>
    <w:p>
      <w:pPr>
        <w:spacing w:after="0"/>
        <w:ind w:left="0"/>
        <w:jc w:val="left"/>
      </w:pPr>
      <w:r>
        <w:rPr>
          <w:rFonts w:ascii="Times New Roman"/>
          <w:b/>
          <w:i w:val="false"/>
          <w:color w:val="000000"/>
        </w:rPr>
        <w:t xml:space="preserve"> 2. Sanitary and epidemiological monitoring form for the incidence of measles in the population</w:t>
      </w:r>
      <w:r>
        <w:br/>
      </w:r>
      <w:r>
        <w:rPr>
          <w:rFonts w:ascii="Times New Roman"/>
          <w:b/>
          <w:i w:val="false"/>
          <w:color w:val="000000"/>
        </w:rPr>
        <w:t xml:space="preserve"> of the Republic of Kazakhstan for the period _________ 20___ (monthly, with increase)</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911"/>
        <w:gridCol w:w="567"/>
        <w:gridCol w:w="671"/>
        <w:gridCol w:w="759"/>
        <w:gridCol w:w="3077"/>
        <w:gridCol w:w="685"/>
        <w:gridCol w:w="137"/>
        <w:gridCol w:w="411"/>
        <w:gridCol w:w="411"/>
        <w:gridCol w:w="525"/>
        <w:gridCol w:w="1101"/>
        <w:gridCol w:w="67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data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patronymic of the (if any) responsible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of submission of the report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suspicious cases during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suspected cases of measles with the collection of samples for laboratory tests for measles (including in the regions)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reporting districts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9"/>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classification of measles cases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groups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years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years old</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unknown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dose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unknown number</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laboratory confirmed cases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epidemics. related cases laboratory confirmed case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hospitalized</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deaths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04"/>
    <w:p>
      <w:pPr>
        <w:spacing w:after="0"/>
        <w:ind w:left="0"/>
        <w:jc w:val="left"/>
      </w:pPr>
      <w:r>
        <w:rPr>
          <w:rFonts w:ascii="Times New Roman"/>
          <w:b/>
          <w:i w:val="false"/>
          <w:color w:val="000000"/>
        </w:rPr>
        <w:t xml:space="preserve"> 3. Sanitary and epidemiological monitoring form for rubella morbidity in the population </w:t>
      </w:r>
      <w:r>
        <w:br/>
      </w:r>
      <w:r>
        <w:rPr>
          <w:rFonts w:ascii="Times New Roman"/>
          <w:b/>
          <w:i w:val="false"/>
          <w:color w:val="000000"/>
        </w:rPr>
        <w:t>of the Republic of Kazakhstan for the period _________ 20___ (monthly, with increase)</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911"/>
        <w:gridCol w:w="567"/>
        <w:gridCol w:w="671"/>
        <w:gridCol w:w="759"/>
        <w:gridCol w:w="3077"/>
        <w:gridCol w:w="685"/>
        <w:gridCol w:w="137"/>
        <w:gridCol w:w="411"/>
        <w:gridCol w:w="411"/>
        <w:gridCol w:w="525"/>
        <w:gridCol w:w="1101"/>
        <w:gridCol w:w="67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data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patronymic of the (if any) responsible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of submission of the report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suspicious cases during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suspected cases of measles with the collection of samples for laboratory tests for rubella (including in the regions)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reporting districts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9"/>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classification of rubella cases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groups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years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years old</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unknown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dose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unknown number</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laboratory confirmed cases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epidemics related cases laboratory confirmed case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hospitalized</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deaths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05"/>
    <w:p>
      <w:pPr>
        <w:spacing w:after="0"/>
        <w:ind w:left="0"/>
        <w:jc w:val="left"/>
      </w:pPr>
      <w:r>
        <w:rPr>
          <w:rFonts w:ascii="Times New Roman"/>
          <w:b/>
          <w:i w:val="false"/>
          <w:color w:val="000000"/>
        </w:rPr>
        <w:t xml:space="preserve"> 4. Sanitary and epidemiological monitoring form for the incidence of epidemic parotitis </w:t>
      </w:r>
      <w:r>
        <w:br/>
      </w:r>
      <w:r>
        <w:rPr>
          <w:rFonts w:ascii="Times New Roman"/>
          <w:b/>
          <w:i w:val="false"/>
          <w:color w:val="000000"/>
        </w:rPr>
        <w:t>in the population of the Republic of Kazakhstan for the period _________ 20___ (monthly, with increase)</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911"/>
        <w:gridCol w:w="567"/>
        <w:gridCol w:w="671"/>
        <w:gridCol w:w="759"/>
        <w:gridCol w:w="3077"/>
        <w:gridCol w:w="685"/>
        <w:gridCol w:w="137"/>
        <w:gridCol w:w="411"/>
        <w:gridCol w:w="411"/>
        <w:gridCol w:w="525"/>
        <w:gridCol w:w="1101"/>
        <w:gridCol w:w="67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data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patronymic of the (if any) responsible person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of submission of the report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suspicious cases during the reporting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registered suspected cases of measles with the collection of samples for laboratory tests for epidemic parotitis (including in the regions)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reporting districts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9"/>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classification of epidemic parotitis cases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groups</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years</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years old</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years old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years old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unknown</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dose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doses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unknown number</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laboratory confirmed cases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epidemics related cases laboratory confirmed case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hospitalized</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deaths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6"/>
    <w:p>
      <w:pPr>
        <w:spacing w:after="0"/>
        <w:ind w:left="0"/>
        <w:jc w:val="left"/>
      </w:pPr>
      <w:r>
        <w:rPr>
          <w:rFonts w:ascii="Times New Roman"/>
          <w:b/>
          <w:i w:val="false"/>
          <w:color w:val="000000"/>
        </w:rPr>
        <w:t xml:space="preserve"> 5. Sanitary and epidemiological monitoring form for immunization against viral hepatitis A</w:t>
      </w:r>
      <w:r>
        <w:br/>
      </w:r>
      <w:r>
        <w:rPr>
          <w:rFonts w:ascii="Times New Roman"/>
          <w:b/>
          <w:i w:val="false"/>
          <w:color w:val="000000"/>
        </w:rPr>
        <w:t xml:space="preserve"> (VHA) of the population of the Republic of Kazakhstan for the period _________ 20___ (monthly, with increase)</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702"/>
        <w:gridCol w:w="1261"/>
        <w:gridCol w:w="2374"/>
        <w:gridCol w:w="1772"/>
        <w:gridCol w:w="1603"/>
        <w:gridCol w:w="1620"/>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allocated funds from the local budget for VHA vaccine</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vaccine purchased, doses</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persons subject to immunisation</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persons vaccinated</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children aged 2 years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vaccinated children aged 2 years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680"/>
        <w:gridCol w:w="1913"/>
        <w:gridCol w:w="1308"/>
        <w:gridCol w:w="2317"/>
        <w:gridCol w:w="2109"/>
        <w:gridCol w:w="1249"/>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Schoolchildren subjected to immunisation</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Vaccinated schoolchildren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those exposed in foci subjected to immunisation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Vaccinated persons exposed in foci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14 years of age with chronic hepatitis B and C (HBV and HCV)</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Vaccinated children up to 14 years of age, with CV-HB and CV-HCV</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vaccinated ones</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1" w:id="107"/>
    <w:p>
      <w:pPr>
        <w:spacing w:after="0"/>
        <w:ind w:left="0"/>
        <w:jc w:val="left"/>
      </w:pPr>
      <w:r>
        <w:rPr>
          <w:rFonts w:ascii="Times New Roman"/>
          <w:b/>
          <w:i w:val="false"/>
          <w:color w:val="000000"/>
        </w:rPr>
        <w:t xml:space="preserve"> 6. Sanitary and epidemiological monitoring form for immunisation against viral hepatitis B (HBV) </w:t>
      </w:r>
      <w:r>
        <w:br/>
      </w:r>
      <w:r>
        <w:rPr>
          <w:rFonts w:ascii="Times New Roman"/>
          <w:b/>
          <w:i w:val="false"/>
          <w:color w:val="000000"/>
        </w:rPr>
        <w:t>in the population of the Republic of Kazakhstan for the period _________ 20___ (monthly, with increase)</w:t>
      </w:r>
    </w:p>
    <w:bookmarkEnd w:id="107"/>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745"/>
        <w:gridCol w:w="982"/>
        <w:gridCol w:w="1322"/>
        <w:gridCol w:w="2680"/>
        <w:gridCol w:w="1560"/>
        <w:gridCol w:w="16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- 1</w:t>
            </w:r>
          </w:p>
        </w:tc>
      </w:tr>
      <w:tr>
        <w:trPr>
          <w:trHeight w:val="30" w:hRule="atLeast"/>
        </w:trPr>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vaccinated ones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children vaccinated </w:t>
            </w:r>
          </w:p>
        </w:tc>
      </w:tr>
      <w:tr>
        <w:trPr>
          <w:trHeight w:val="3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children under one year of age</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year old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obstetrics organisations</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precinct</w:t>
            </w:r>
          </w:p>
        </w:tc>
        <w:tc>
          <w:tcPr>
            <w:tcW w:w="0" w:type="auto"/>
            <w:vMerge/>
            <w:tcBorders>
              <w:top w:val="nil"/>
              <w:left w:val="single" w:color="cfcfcf" w:sz="5"/>
              <w:bottom w:val="single" w:color="cfcfcf" w:sz="5"/>
              <w:right w:val="single" w:color="cfcfcf" w:sz="5"/>
            </w:tcBorders>
          </w:tcPr>
          <w:p/>
        </w:tc>
      </w:tr>
      <w:tr>
        <w:trPr>
          <w:trHeight w:val="3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745"/>
        <w:gridCol w:w="982"/>
        <w:gridCol w:w="974"/>
        <w:gridCol w:w="1205"/>
        <w:gridCol w:w="2447"/>
        <w:gridCol w:w="745"/>
        <w:gridCol w:w="982"/>
        <w:gridCol w:w="725"/>
        <w:gridCol w:w="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- 3</w:t>
            </w:r>
          </w:p>
        </w:tc>
      </w:tr>
      <w:tr>
        <w:trPr>
          <w:trHeight w:val="30" w:hRule="atLeast"/>
        </w:trPr>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vaccinated ones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children vaccinated</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vaccinated ones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children vaccinated</w:t>
            </w:r>
          </w:p>
        </w:tc>
      </w:tr>
      <w:tr>
        <w:trPr>
          <w:trHeight w:val="3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year old</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year</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 year old</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516"/>
        <w:gridCol w:w="1146"/>
        <w:gridCol w:w="1108"/>
        <w:gridCol w:w="1093"/>
        <w:gridCol w:w="1450"/>
        <w:gridCol w:w="3103"/>
        <w:gridCol w:w="21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- 1</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professionals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students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exposed persons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 living with HIV</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subject to haemodialysis and transplantation</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oncohematological patients</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516"/>
        <w:gridCol w:w="1146"/>
        <w:gridCol w:w="1108"/>
        <w:gridCol w:w="1093"/>
        <w:gridCol w:w="1450"/>
        <w:gridCol w:w="3103"/>
        <w:gridCol w:w="21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- 2</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professionals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students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exposed persons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 living with HIV</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subject to haemodialysis and transplantation</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oncohematological patients</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516"/>
        <w:gridCol w:w="1146"/>
        <w:gridCol w:w="1108"/>
        <w:gridCol w:w="1093"/>
        <w:gridCol w:w="1450"/>
        <w:gridCol w:w="3103"/>
        <w:gridCol w:w="21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- 3</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professionals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students</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exposed persons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 living with HIV</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Those subject to haemodialysis and transplantation</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oncohematological patients</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the Rules for </w:t>
            </w:r>
            <w:r>
              <w:br/>
            </w:r>
            <w:r>
              <w:rPr>
                <w:rFonts w:ascii="Times New Roman"/>
                <w:b w:val="false"/>
                <w:i w:val="false"/>
                <w:color w:val="000000"/>
                <w:sz w:val="20"/>
              </w:rPr>
              <w:t>for Sanitary and Epidemiological</w:t>
            </w:r>
            <w:r>
              <w:br/>
            </w:r>
            <w:r>
              <w:rPr>
                <w:rFonts w:ascii="Times New Roman"/>
                <w:b w:val="false"/>
                <w:i w:val="false"/>
                <w:color w:val="000000"/>
                <w:sz w:val="20"/>
              </w:rPr>
              <w:t>Surveillance</w:t>
            </w:r>
          </w:p>
        </w:tc>
      </w:tr>
    </w:tbl>
    <w:bookmarkStart w:name="z113" w:id="108"/>
    <w:p>
      <w:pPr>
        <w:spacing w:after="0"/>
        <w:ind w:left="0"/>
        <w:jc w:val="left"/>
      </w:pPr>
      <w:r>
        <w:rPr>
          <w:rFonts w:ascii="Times New Roman"/>
          <w:b/>
          <w:i w:val="false"/>
          <w:color w:val="000000"/>
        </w:rPr>
        <w:t xml:space="preserve"> Sanitary and hygiene surveillance monitoring</w:t>
      </w:r>
      <w:r>
        <w:br/>
      </w:r>
      <w:r>
        <w:rPr>
          <w:rFonts w:ascii="Times New Roman"/>
          <w:b/>
          <w:i w:val="false"/>
          <w:color w:val="000000"/>
        </w:rPr>
        <w:t>1. Sanitary and epidemiological monitoring form for water bodies for______________20___ (quarterly, with increase)</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828"/>
        <w:gridCol w:w="1146"/>
        <w:gridCol w:w="1116"/>
        <w:gridCol w:w="1146"/>
        <w:gridCol w:w="1116"/>
        <w:gridCol w:w="671"/>
        <w:gridCol w:w="1828"/>
        <w:gridCol w:w="1146"/>
        <w:gridCol w:w="1116"/>
        <w:gridCol w:w="1146"/>
        <w:gridCol w:w="11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reservoirs (1 category)</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reservoirs (2 categories)</w:t>
            </w:r>
            <w:r>
              <w:br/>
            </w:r>
            <w:r>
              <w:rPr>
                <w:rFonts w:ascii="Times New Roman"/>
                <w:b w:val="false"/>
                <w:i w:val="false"/>
                <w:color w:val="000000"/>
                <w:sz w:val="20"/>
              </w:rPr>
              <w:t>
 </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sanitary and epidemiological requirements</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control</w:t>
            </w:r>
            <w:r>
              <w:br/>
            </w: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r>
              <w:br/>
            </w:r>
            <w:r>
              <w:rPr>
                <w:rFonts w:ascii="Times New Roman"/>
                <w:b w:val="false"/>
                <w:i w:val="false"/>
                <w:color w:val="000000"/>
                <w:sz w:val="20"/>
              </w:rPr>
              <w:t>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sanitary and epidemiological requirements</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control</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microbiological indicators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 and chemical indicators</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microbiological indicators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 and chemical indicators</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meet the standards</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meet the standards</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meet the standards</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meet the standards</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14" w:id="109"/>
    <w:p>
      <w:pPr>
        <w:spacing w:after="0"/>
        <w:ind w:left="0"/>
        <w:jc w:val="left"/>
      </w:pPr>
      <w:r>
        <w:rPr>
          <w:rFonts w:ascii="Times New Roman"/>
          <w:b/>
          <w:i w:val="false"/>
          <w:color w:val="000000"/>
        </w:rPr>
        <w:t xml:space="preserve"> 2. Form of sanitary-epidemiological monitoring of atmospheric air condition for______________20___ (quarterly, with increase)</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413"/>
        <w:gridCol w:w="1391"/>
        <w:gridCol w:w="1205"/>
        <w:gridCol w:w="627"/>
        <w:gridCol w:w="1116"/>
        <w:gridCol w:w="627"/>
        <w:gridCol w:w="1116"/>
        <w:gridCol w:w="1035"/>
        <w:gridCol w:w="1561"/>
        <w:gridCol w:w="1294"/>
        <w:gridCol w:w="1190"/>
        <w:gridCol w:w="1190"/>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facilities with organised atmospheric emissions, units</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facilities with sanitary protection zones of standard dimensions, units</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sampling inspection points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ingredients contained in the emissions, units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determined by the NCE, units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 for sanitary and chemical indicators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units</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exceeding the maximum permissible concentration (MPC)</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ingredients with exceeded MPC</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each ingredient</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exceeding the MPC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units</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classes I-II</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units</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classes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15" w:id="110"/>
    <w:p>
      <w:pPr>
        <w:spacing w:after="0"/>
        <w:ind w:left="0"/>
        <w:jc w:val="left"/>
      </w:pPr>
      <w:r>
        <w:rPr>
          <w:rFonts w:ascii="Times New Roman"/>
          <w:b/>
          <w:i w:val="false"/>
          <w:color w:val="000000"/>
        </w:rPr>
        <w:t xml:space="preserve"> 3. The form of sanitary and epidemiological monitoring of the state of the soil for ______________ 20___ (quarterly, with increase)</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430"/>
        <w:gridCol w:w="2726"/>
        <w:gridCol w:w="1430"/>
        <w:gridCol w:w="2726"/>
        <w:gridCol w:w="1430"/>
        <w:gridCol w:w="1590"/>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samples investigated for: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 and chemical indicators,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indicators,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helminth eggs,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does not meet the standards</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does not meet the standards</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helminth eggs found</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6" w:id="111"/>
    <w:p>
      <w:pPr>
        <w:spacing w:after="0"/>
        <w:ind w:left="0"/>
        <w:jc w:val="left"/>
      </w:pPr>
      <w:r>
        <w:rPr>
          <w:rFonts w:ascii="Times New Roman"/>
          <w:b/>
          <w:i w:val="false"/>
          <w:color w:val="000000"/>
        </w:rPr>
        <w:t xml:space="preserve"> 4. Sanitary and epidemiological surveillance form for general education schools, </w:t>
      </w:r>
      <w:r>
        <w:br/>
      </w:r>
      <w:r>
        <w:rPr>
          <w:rFonts w:ascii="Times New Roman"/>
          <w:b/>
          <w:i w:val="false"/>
          <w:color w:val="000000"/>
        </w:rPr>
        <w:t>including boarding schools for______________20___ (quarterly, with increase)</w:t>
      </w:r>
    </w:p>
    <w:bookmarkEnd w:id="111"/>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772"/>
        <w:gridCol w:w="1477"/>
        <w:gridCol w:w="3889"/>
        <w:gridCol w:w="3629"/>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region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general education schools, including boarding schools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urban type</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rural type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183"/>
        <w:gridCol w:w="1249"/>
        <w:gridCol w:w="1183"/>
        <w:gridCol w:w="1798"/>
        <w:gridCol w:w="1183"/>
        <w:gridCol w:w="1168"/>
        <w:gridCol w:w="953"/>
        <w:gridCol w:w="1635"/>
        <w:gridCol w:w="1183"/>
        <w:gridCol w:w="1635"/>
        <w:gridCol w:w="1183"/>
        <w:gridCol w:w="1635"/>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food samples for microbiological indicators,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researched dishes for calorie content,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water samples for microbiological indicators,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studied washings, units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positive ones,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the microclimate,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lighting</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school furniture</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613"/>
        <w:gridCol w:w="4534"/>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EMF (electromagnetic fields)</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exceeding the maximum permissible level (MPL)</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7" w:id="112"/>
    <w:p>
      <w:pPr>
        <w:spacing w:after="0"/>
        <w:ind w:left="0"/>
        <w:jc w:val="left"/>
      </w:pPr>
      <w:r>
        <w:rPr>
          <w:rFonts w:ascii="Times New Roman"/>
          <w:b/>
          <w:i w:val="false"/>
          <w:color w:val="000000"/>
        </w:rPr>
        <w:t xml:space="preserve"> 5. Form of sanitary and epidemiological surveillance over boarding schools for______________20___ (quarterly, with increase)</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772"/>
        <w:gridCol w:w="1477"/>
        <w:gridCol w:w="1944"/>
        <w:gridCol w:w="1944"/>
        <w:gridCol w:w="36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region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general education schools, including boarding schools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urban type</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rural type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183"/>
        <w:gridCol w:w="1249"/>
        <w:gridCol w:w="1183"/>
        <w:gridCol w:w="1798"/>
        <w:gridCol w:w="1183"/>
        <w:gridCol w:w="1168"/>
        <w:gridCol w:w="953"/>
        <w:gridCol w:w="1635"/>
        <w:gridCol w:w="1183"/>
        <w:gridCol w:w="1635"/>
        <w:gridCol w:w="1183"/>
        <w:gridCol w:w="1635"/>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food samples for microbiological indicators,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researched dishes for calorie content,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water samples for microbiological indicators,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studied washings, units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positive ones,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the microclimate,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lighting</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school furniture</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613"/>
        <w:gridCol w:w="4534"/>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EMF (electromagnetic fields)</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exceeding the maximum permissible level (MPL)</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8" w:id="113"/>
    <w:p>
      <w:pPr>
        <w:spacing w:after="0"/>
        <w:ind w:left="0"/>
        <w:jc w:val="left"/>
      </w:pPr>
      <w:r>
        <w:rPr>
          <w:rFonts w:ascii="Times New Roman"/>
          <w:b/>
          <w:i w:val="false"/>
          <w:color w:val="000000"/>
        </w:rPr>
        <w:t xml:space="preserve"> 6. Sanitary and epidemiological monitoring form for pre-school child care and education facilities for______________20___ (quarterly, with increase)</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183"/>
        <w:gridCol w:w="624"/>
        <w:gridCol w:w="625"/>
        <w:gridCol w:w="1183"/>
        <w:gridCol w:w="1798"/>
        <w:gridCol w:w="591"/>
        <w:gridCol w:w="592"/>
        <w:gridCol w:w="1168"/>
        <w:gridCol w:w="953"/>
        <w:gridCol w:w="817"/>
        <w:gridCol w:w="818"/>
        <w:gridCol w:w="1183"/>
        <w:gridCol w:w="817"/>
        <w:gridCol w:w="818"/>
        <w:gridCol w:w="1183"/>
        <w:gridCol w:w="163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region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early pre-school child care and education facilities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urban type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rural type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food samples for microbiological indicators,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researched dishes for calorie content,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investigated water samples for microbiological indicators,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does not meet the standards, units</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studied washings, units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positive ones,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the microclimate, units</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lighting</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measurements of school furniture</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613"/>
        <w:gridCol w:w="4534"/>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 not meet the standards, units</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for EMF (electromagnetic fields)</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exceeding the maximum permissible level (MPL)</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9" w:id="114"/>
    <w:p>
      <w:pPr>
        <w:spacing w:after="0"/>
        <w:ind w:left="0"/>
        <w:jc w:val="left"/>
      </w:pPr>
      <w:r>
        <w:rPr>
          <w:rFonts w:ascii="Times New Roman"/>
          <w:b/>
          <w:i w:val="false"/>
          <w:color w:val="000000"/>
        </w:rPr>
        <w:t xml:space="preserve"> 7. Form for sanitary and epidemiological surveillance of food products for______________20___ (quarterly, with increase)</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089"/>
        <w:gridCol w:w="1798"/>
        <w:gridCol w:w="934"/>
        <w:gridCol w:w="1116"/>
        <w:gridCol w:w="897"/>
        <w:gridCol w:w="1354"/>
        <w:gridCol w:w="898"/>
        <w:gridCol w:w="760"/>
        <w:gridCol w:w="953"/>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facilities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microbiological indicators</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does not match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patflora</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does not match</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chemical indicators</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does not match</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swabs in total</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positive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processing plants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meat-processing factories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 processing plants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canneries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Bakehouses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 processing plants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production of fat and oil products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production of alcoholic beverages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production of alcoholic beverages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creamy confectionery factories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infant-feeding centers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catering facilities with more than 50 seats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flour-grinding facilities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 production facilities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production facilities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production and sale of specialised foodstuffs and other food product groups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retail establishments with more than 50 sq.m. of selling space</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markets;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wholesale storage facilities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catering facilities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in-flight catering facilities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the Rules for </w:t>
            </w:r>
            <w:r>
              <w:br/>
            </w:r>
            <w:r>
              <w:rPr>
                <w:rFonts w:ascii="Times New Roman"/>
                <w:b w:val="false"/>
                <w:i w:val="false"/>
                <w:color w:val="000000"/>
                <w:sz w:val="20"/>
              </w:rPr>
              <w:t>for Sanitary and Epidemiological</w:t>
            </w:r>
            <w:r>
              <w:br/>
            </w:r>
            <w:r>
              <w:rPr>
                <w:rFonts w:ascii="Times New Roman"/>
                <w:b w:val="false"/>
                <w:i w:val="false"/>
                <w:color w:val="000000"/>
                <w:sz w:val="20"/>
              </w:rPr>
              <w:t>Surveillance</w:t>
            </w:r>
          </w:p>
        </w:tc>
      </w:tr>
    </w:tbl>
    <w:bookmarkStart w:name="z121" w:id="115"/>
    <w:p>
      <w:pPr>
        <w:spacing w:after="0"/>
        <w:ind w:left="0"/>
        <w:jc w:val="left"/>
      </w:pPr>
      <w:r>
        <w:rPr>
          <w:rFonts w:ascii="Times New Roman"/>
          <w:b/>
          <w:i w:val="false"/>
          <w:color w:val="000000"/>
        </w:rPr>
        <w:t xml:space="preserve"> Monitoring of laboratory tests and instrumental measurements</w:t>
      </w:r>
      <w:r>
        <w:br/>
      </w:r>
      <w:r>
        <w:rPr>
          <w:rFonts w:ascii="Times New Roman"/>
          <w:b/>
          <w:i w:val="false"/>
          <w:color w:val="000000"/>
        </w:rPr>
        <w:t>1. Sanitary and epidemiological water supply monitoring form for______________20___ (quarterly, with increase)</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309"/>
        <w:gridCol w:w="923"/>
        <w:gridCol w:w="330"/>
        <w:gridCol w:w="1516"/>
        <w:gridCol w:w="923"/>
        <w:gridCol w:w="330"/>
        <w:gridCol w:w="1309"/>
        <w:gridCol w:w="923"/>
        <w:gridCol w:w="374"/>
        <w:gridCol w:w="1309"/>
        <w:gridCol w:w="923"/>
        <w:gridCol w:w="374"/>
        <w:gridCol w:w="12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settlements with a centralised water supply</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living therein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settlements with decentralised water supply (wells, boreholes, springs)</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living therein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settlements using water from open reservoirs for drinking (without water treatment)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living therein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settlements on imported water</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living therein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population</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071"/>
        <w:gridCol w:w="4193"/>
        <w:gridCol w:w="582"/>
        <w:gridCol w:w="1116"/>
        <w:gridCol w:w="953"/>
        <w:gridCol w:w="33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centralised water supply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pipelines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rural ones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not working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surveyed</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among operating ones the number of those which does not meet the health and epidemiological requirements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not operating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by the survey</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among operating ones the number of those which does not meet the health and epidemiological requirements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896"/>
        <w:gridCol w:w="330"/>
        <w:gridCol w:w="1012"/>
        <w:gridCol w:w="1815"/>
        <w:gridCol w:w="330"/>
        <w:gridCol w:w="1012"/>
        <w:gridCol w:w="1676"/>
        <w:gridCol w:w="330"/>
        <w:gridCol w:w="1012"/>
        <w:gridCol w:w="1501"/>
        <w:gridCol w:w="3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rural ones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chemical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microbiological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chemical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microbiological indicators</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those which fail to meet the requirements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which fail to meet the requirements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which fail to meet the requirements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which fail to meet the requirements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table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923"/>
        <w:gridCol w:w="1368"/>
        <w:gridCol w:w="1086"/>
        <w:gridCol w:w="1012"/>
        <w:gridCol w:w="1012"/>
        <w:gridCol w:w="582"/>
        <w:gridCol w:w="1283"/>
        <w:gridCol w:w="582"/>
        <w:gridCol w:w="1235"/>
        <w:gridCol w:w="10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accidents at centralised water supply facilities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Disinfection of domestic and drinking water supply facilities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water supply facilities covered by disinfection</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drinking water transport vehicles</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registered</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repairs eliminated on time (in the first 24 hours)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subsequent disinfection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Reagents used (please, specify)</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need (in number)</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(in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pipelines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decentralised water supply</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upon the initiative of territorial authorities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upon the initiative of territorial authorities</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table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2498"/>
        <w:gridCol w:w="1071"/>
        <w:gridCol w:w="69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Decentralised water supply (wells, springs, artesian wells without a distribution network)</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facilities under control</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which are not operational</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surveyed</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among operating ones the number of those which does not meet the health and epidemiological requirements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860"/>
        <w:gridCol w:w="330"/>
        <w:gridCol w:w="1012"/>
        <w:gridCol w:w="1787"/>
        <w:gridCol w:w="374"/>
        <w:gridCol w:w="1012"/>
        <w:gridCol w:w="1652"/>
        <w:gridCol w:w="374"/>
        <w:gridCol w:w="1012"/>
        <w:gridCol w:w="1501"/>
        <w:gridCol w:w="37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of decentralised water supply samples that do not meet sanitary and epidemiological requirements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rural ones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chemical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microbiological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chemical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sanitary and microbiological indicators</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those which fail to meet the requirements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those which fail to meet the requirements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those which fail to meet the requirements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tested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them those which fail to meet the requirements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22" w:id="116"/>
    <w:p>
      <w:pPr>
        <w:spacing w:after="0"/>
        <w:ind w:left="0"/>
        <w:jc w:val="left"/>
      </w:pPr>
      <w:r>
        <w:rPr>
          <w:rFonts w:ascii="Times New Roman"/>
          <w:b/>
          <w:i w:val="false"/>
          <w:color w:val="000000"/>
        </w:rPr>
        <w:t xml:space="preserve"> 2. Sanitary and epidemiological surveillance form for workplace air conditions for______________20___ (quarterly, with increase)</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98"/>
        <w:gridCol w:w="1094"/>
        <w:gridCol w:w="1071"/>
        <w:gridCol w:w="1487"/>
        <w:gridCol w:w="990"/>
        <w:gridCol w:w="1101"/>
        <w:gridCol w:w="1554"/>
        <w:gridCol w:w="1220"/>
        <w:gridCol w:w="582"/>
        <w:gridCol w:w="1190"/>
        <w:gridCol w:w="582"/>
        <w:gridCol w:w="1190"/>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enterprises by sector</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facilities, units</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surveyed</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with the use of laboratory methods of investigation</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surveys, in units</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facilities with exceeded MPС, MPL</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issued prescriptions, in units </w:t>
            </w:r>
            <w:r>
              <w:br/>
            </w:r>
            <w:r>
              <w:rPr>
                <w:rFonts w:ascii="Times New Roman"/>
                <w:b w:val="false"/>
                <w:i w:val="false"/>
                <w:color w:val="000000"/>
                <w:sz w:val="20"/>
              </w:rPr>
              <w:t>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completed on time, in units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 in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vapours and gases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exceeding the MPC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substances of hazard class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exceeding the MPC</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and other enterprises in total,</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and steel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engineering and metalworking</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extraction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refinery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material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and porcelain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manufacturing</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woodworking</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printing</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industry</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chemicalization facilities</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 stations, service stations, car washes</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4881"/>
        <w:gridCol w:w="1205"/>
        <w:gridCol w:w="50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samples examined, units: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 and aerosols</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exceeding the MPC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substances of hazard class 1 to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exceeding the MPC</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7"/>
    <w:p>
      <w:pPr>
        <w:spacing w:after="0"/>
        <w:ind w:left="0"/>
        <w:jc w:val="left"/>
      </w:pPr>
      <w:r>
        <w:rPr>
          <w:rFonts w:ascii="Times New Roman"/>
          <w:b/>
          <w:i w:val="false"/>
          <w:color w:val="000000"/>
        </w:rPr>
        <w:t xml:space="preserve"> 3. Form for sanitary and epidemiological surveillance of physical factors in the workplace for______________20___ (quarterly, with increase)</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323"/>
        <w:gridCol w:w="1501"/>
        <w:gridCol w:w="1323"/>
        <w:gridCol w:w="1501"/>
        <w:gridCol w:w="1323"/>
        <w:gridCol w:w="1501"/>
        <w:gridCol w:w="1323"/>
        <w:gridCol w:w="1501"/>
        <w:gridCol w:w="1323"/>
        <w:gridCol w:w="1501"/>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enterprises by sector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noise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electromagnetic fields</w:t>
            </w: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surveyed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that do not meet hygiene requirements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surveyed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that do not meet hygiene requirements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surveyed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that do not meet hygiene requirements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surveyed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that do not meet hygiene requirements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 surveyed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that do not meet hygiene requirements</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and other enterprises in total,</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and steel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 building and metal working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gas extraction</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refining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materials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and porcelain production</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manufacturing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woodworking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printing</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industry</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chemicalization facilities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 stations, service stations, car washes</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24" w:id="118"/>
    <w:p>
      <w:pPr>
        <w:spacing w:after="0"/>
        <w:ind w:left="0"/>
        <w:jc w:val="left"/>
      </w:pPr>
      <w:r>
        <w:rPr>
          <w:rFonts w:ascii="Times New Roman"/>
          <w:b/>
          <w:i w:val="false"/>
          <w:color w:val="000000"/>
        </w:rPr>
        <w:t xml:space="preserve"> 4. Sanitary and epidemiological surveillance form for nuclear facilities for______________20___year (quarterly, with increase)</w:t>
      </w:r>
    </w:p>
    <w:bookmarkEnd w:id="118"/>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106"/>
        <w:gridCol w:w="627"/>
        <w:gridCol w:w="1470"/>
        <w:gridCol w:w="923"/>
        <w:gridCol w:w="975"/>
        <w:gridCol w:w="923"/>
        <w:gridCol w:w="975"/>
        <w:gridCol w:w="975"/>
        <w:gridCol w:w="923"/>
        <w:gridCol w:w="972"/>
        <w:gridCol w:w="38"/>
        <w:gridCol w:w="33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facilities using an ionising radiation source (IRS)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radioactive sources (RS)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units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RS sealed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giga Becquerel (GBq)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used 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 detectors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powerful gamma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ones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591"/>
        <w:gridCol w:w="1483"/>
        <w:gridCol w:w="1591"/>
        <w:gridCol w:w="1484"/>
        <w:gridCol w:w="1591"/>
        <w:gridCol w:w="1484"/>
        <w:gridCol w:w="159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radioactive sources (RS)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RS sealed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open 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used in</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RID-x (radioisotope device)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smoke detectors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RS (radiation source)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pieces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2011"/>
        <w:gridCol w:w="1021"/>
        <w:gridCol w:w="918"/>
        <w:gridCol w:w="1387"/>
        <w:gridCol w:w="1933"/>
        <w:gridCol w:w="27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units, 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(sources of ionising radiation)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ones</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sources to be disposed in the reference year</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structural analysis pieces</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defectoscopes pieces</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pieces</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pieces</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smoke detectors</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mega Becquerel (MBq)</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224"/>
        <w:gridCol w:w="1707"/>
        <w:gridCol w:w="2407"/>
        <w:gridCol w:w="811"/>
        <w:gridCol w:w="1224"/>
        <w:gridCol w:w="1707"/>
        <w:gridCol w:w="240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(sources of ionising radiation)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sources disposed in the past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sources to be disposed of in the past year</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pieces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smoke detectors</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mega Becquerel (MBq)</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pieces</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smoke detectors</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mega Becquerel (MBq)</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431"/>
        <w:gridCol w:w="1599"/>
        <w:gridCol w:w="1888"/>
        <w:gridCol w:w="803"/>
        <w:gridCol w:w="1860"/>
        <w:gridCol w:w="1224"/>
        <w:gridCol w:w="14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(solid (SRW), liquid (LRW)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(SRW) to be disposed as of 01.01. of the reporting year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(LRW) to be disposed as of 01.01. of the reporting year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(SRW) disposed in the past year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(LRW) disposed in the past year (quarter)</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litres (m3)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litres (m3)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2599"/>
        <w:gridCol w:w="1710"/>
        <w:gridCol w:w="2019"/>
        <w:gridCol w:w="1932"/>
        <w:gridCol w:w="29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(solid (SRW), liquid (LRW)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(SRW) disposed in the past year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(LRW) disposed in the past year (quarter)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(SRW) to be disposed as of 31.12 of the previous year (quarter)</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litres (m3)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pieces</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66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(solid (SRW), liquid (LRW)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radioactive waste (SRW) to be disposed as of 31.12 of the previous year (quarter)</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litres (m3)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activity, GBq</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264"/>
        <w:gridCol w:w="1546"/>
        <w:gridCol w:w="1034"/>
        <w:gridCol w:w="1546"/>
        <w:gridCol w:w="1295"/>
        <w:gridCol w:w="1057"/>
        <w:gridCol w:w="1027"/>
        <w:gridCol w:w="582"/>
        <w:gridCol w:w="1131"/>
        <w:gridCol w:w="1012"/>
        <w:gridCol w:w="1012"/>
        <w:gridCol w:w="1012"/>
        <w:gridCol w:w="1502"/>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category "A" personnel</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facilities that do not meet requirements of statutory and regulatory enactments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measures</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on imposition of a fine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to suspend the operation of the facility</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enterprises</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organizations</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mines, quarries, landfills</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organizations</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and higher education institutions</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air, sea (river) transport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facilities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health care providers</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imposed</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detained</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resolved</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implemented</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7"/>
        <w:gridCol w:w="5163"/>
      </w:tblGrid>
      <w:tr>
        <w:trPr>
          <w:trHeight w:val="30" w:hRule="atLeast"/>
        </w:trPr>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radiation accidents, including in medical organisations</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affected by radiation accidents</w:t>
            </w:r>
          </w:p>
        </w:tc>
      </w:tr>
      <w:tr>
        <w:trPr>
          <w:trHeight w:val="30" w:hRule="atLeast"/>
        </w:trPr>
        <w:tc>
          <w:tcPr>
            <w:tcW w:w="7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635"/>
        <w:gridCol w:w="785"/>
        <w:gridCol w:w="724"/>
        <w:gridCol w:w="1635"/>
        <w:gridCol w:w="1027"/>
        <w:gridCol w:w="1635"/>
        <w:gridCol w:w="1142"/>
        <w:gridCol w:w="1055"/>
        <w:gridCol w:w="1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dust-emitting factor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thoron and rhodon daughter product concentrations in workplace air</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activity of production dust (content range)</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from exceeding the PL</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EEVA (equivalent equilibrium volumetric activity) of radon isotopes in air, Bq/m3 (range of values)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 (permissible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table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635"/>
        <w:gridCol w:w="972"/>
        <w:gridCol w:w="897"/>
        <w:gridCol w:w="1791"/>
        <w:gridCol w:w="1027"/>
        <w:gridCol w:w="1635"/>
        <w:gridCol w:w="847"/>
        <w:gridCol w:w="782"/>
        <w:gridCol w:w="1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concentrations of radon, thoron and DPR (a daughter product of radon) from soil in land allocation for the construction of industrial facilities (ND - 250 mBq/(m.s.xs))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thoron and DPR concentrations in the ground in the allocation of land for the construction of residential and social buildings (ND - 80 mBq/(m.sq.xs))</w:t>
            </w:r>
          </w:p>
        </w:tc>
      </w:tr>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flux density, mBq/(m.s.xs) value range</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flux density, mBq/(m.s.xs) (value range)</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635"/>
        <w:gridCol w:w="1055"/>
        <w:gridCol w:w="974"/>
        <w:gridCol w:w="1635"/>
        <w:gridCol w:w="1027"/>
        <w:gridCol w:w="1635"/>
        <w:gridCol w:w="872"/>
        <w:gridCol w:w="805"/>
        <w:gridCol w:w="16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thoron and DPR concentrations in residential and public buildings at occupancy (100Bq/m3)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thoron and DPR concentrations in active residential and public buildings (200Bq/m3)</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equilibrium volumetric activity, Bq/m3 (range of values)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equilibrium volumetric activity, Bq/m3 (range of values)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635"/>
        <w:gridCol w:w="950"/>
        <w:gridCol w:w="877"/>
        <w:gridCol w:w="1800"/>
        <w:gridCol w:w="1044"/>
        <w:gridCol w:w="817"/>
        <w:gridCol w:w="818"/>
        <w:gridCol w:w="856"/>
        <w:gridCol w:w="791"/>
        <w:gridCol w:w="16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EDR in the territory of land plots during allocation for construction, reconstruction, in the territory of residential areas (settlements)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EDR (equivalent dose rate) in residential, public, industrial areas,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renovated buildings</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EDR Gamma radiation, µSv/h (value range)</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EDR Gamma radiation, µSv/h (value range)</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2015"/>
        <w:gridCol w:w="1033"/>
        <w:gridCol w:w="954"/>
        <w:gridCol w:w="1006"/>
        <w:gridCol w:w="928"/>
        <w:gridCol w:w="966"/>
        <w:gridCol w:w="892"/>
        <w:gridCol w:w="241"/>
        <w:gridCol w:w="374"/>
        <w:gridCol w:w="374"/>
        <w:gridCol w:w="374"/>
        <w:gridCol w:w="374"/>
        <w:gridCol w:w="374"/>
        <w:gridCol w:w="374"/>
        <w:gridCol w:w="37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Scrap metal radiation monitoring</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r>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values</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particle flux, cm/sq.min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particle flux, cm/sq.min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Gamma radiation </w:t>
            </w:r>
            <w:r>
              <w:rPr>
                <w:rFonts w:ascii="Times New Roman"/>
                <w:b w:val="false"/>
                <w:i w:val="false"/>
                <w:color w:val="000000"/>
                <w:sz w:val="20"/>
              </w:rPr>
              <w:t>m</w:t>
            </w:r>
            <w:r>
              <w:rPr>
                <w:rFonts w:ascii="Times New Roman"/>
                <w:b w:val="false"/>
                <w:i w:val="false"/>
                <w:color w:val="000000"/>
                <w:sz w:val="20"/>
              </w:rPr>
              <w:t>Sv/hour</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846"/>
        <w:gridCol w:w="885"/>
        <w:gridCol w:w="817"/>
        <w:gridCol w:w="922"/>
        <w:gridCol w:w="851"/>
        <w:gridCol w:w="947"/>
        <w:gridCol w:w="875"/>
        <w:gridCol w:w="567"/>
        <w:gridCol w:w="523"/>
        <w:gridCol w:w="255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facilities using IRS</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measurements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Gamma radiation </w:t>
            </w:r>
            <w:r>
              <w:rPr>
                <w:rFonts w:ascii="Times New Roman"/>
                <w:b w:val="false"/>
                <w:i w:val="false"/>
                <w:color w:val="000000"/>
                <w:sz w:val="20"/>
              </w:rPr>
              <w:t>m</w:t>
            </w:r>
            <w:r>
              <w:rPr>
                <w:rFonts w:ascii="Times New Roman"/>
                <w:b w:val="false"/>
                <w:i w:val="false"/>
                <w:color w:val="000000"/>
                <w:sz w:val="20"/>
              </w:rPr>
              <w:t>Sv/hour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particle flux, cm/sq.min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particle flux, cm/sq.min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neutron radiation</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table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287"/>
        <w:gridCol w:w="1835"/>
        <w:gridCol w:w="567"/>
        <w:gridCol w:w="523"/>
        <w:gridCol w:w="876"/>
        <w:gridCol w:w="2532"/>
        <w:gridCol w:w="210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Radiology and therapy rooms</w:t>
            </w:r>
          </w:p>
        </w:tc>
      </w:tr>
      <w:tr>
        <w:trPr>
          <w:trHeight w:val="3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facilities</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x-ray measurements</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work places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X-ray radiation, </w:t>
            </w:r>
            <w:r>
              <w:rPr>
                <w:rFonts w:ascii="Times New Roman"/>
                <w:b w:val="false"/>
                <w:i w:val="false"/>
                <w:color w:val="000000"/>
                <w:sz w:val="20"/>
              </w:rPr>
              <w:t>m</w:t>
            </w:r>
            <w:r>
              <w:rPr>
                <w:rFonts w:ascii="Times New Roman"/>
                <w:b w:val="false"/>
                <w:i w:val="false"/>
                <w:color w:val="000000"/>
                <w:sz w:val="20"/>
              </w:rPr>
              <w:t>R/hour</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measurements exceeding the PL</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staffing of workplaces with IPD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67"/>
        <w:gridCol w:w="523"/>
        <w:gridCol w:w="1224"/>
        <w:gridCol w:w="2399"/>
        <w:gridCol w:w="968"/>
        <w:gridCol w:w="721"/>
        <w:gridCol w:w="665"/>
        <w:gridCol w:w="1902"/>
        <w:gridCol w:w="23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others (core rock, utensils, waste, sludge, etc.)</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refined products</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effective activity, Bq/kg</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total activity of natural radionuclides, Bq/kg</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67"/>
        <w:gridCol w:w="523"/>
        <w:gridCol w:w="869"/>
        <w:gridCol w:w="2388"/>
        <w:gridCol w:w="968"/>
        <w:gridCol w:w="2005"/>
        <w:gridCol w:w="2006"/>
        <w:gridCol w:w="2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fertilisers</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oil</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activity, Bq/kg</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1</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2</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3</w:t>
            </w: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table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428"/>
        <w:gridCol w:w="1428"/>
        <w:gridCol w:w="1428"/>
        <w:gridCol w:w="968"/>
        <w:gridCol w:w="567"/>
        <w:gridCol w:w="523"/>
        <w:gridCol w:w="849"/>
        <w:gridCol w:w="567"/>
        <w:gridCol w:w="523"/>
        <w:gridCol w:w="849"/>
        <w:gridCol w:w="1101"/>
        <w:gridCol w:w="1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materials</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raw material</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radiation hazard class 3</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cesium-137</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of samples with exceeded PL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567"/>
        <w:gridCol w:w="523"/>
        <w:gridCol w:w="1123"/>
        <w:gridCol w:w="567"/>
        <w:gridCol w:w="523"/>
        <w:gridCol w:w="1085"/>
        <w:gridCol w:w="567"/>
        <w:gridCol w:w="523"/>
        <w:gridCol w:w="1031"/>
        <w:gridCol w:w="567"/>
        <w:gridCol w:w="523"/>
        <w:gridCol w:w="941"/>
        <w:gridCol w:w="259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greenery</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cesium-137</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588"/>
        <w:gridCol w:w="542"/>
        <w:gridCol w:w="1552"/>
        <w:gridCol w:w="588"/>
        <w:gridCol w:w="543"/>
        <w:gridCol w:w="1552"/>
        <w:gridCol w:w="588"/>
        <w:gridCol w:w="543"/>
        <w:gridCol w:w="1552"/>
        <w:gridCol w:w="588"/>
        <w:gridCol w:w="543"/>
        <w:gridCol w:w="155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bottom sediments</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kalium-40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cesium-137</w:t>
            </w: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567"/>
        <w:gridCol w:w="523"/>
        <w:gridCol w:w="1489"/>
        <w:gridCol w:w="567"/>
        <w:gridCol w:w="523"/>
        <w:gridCol w:w="1325"/>
        <w:gridCol w:w="567"/>
        <w:gridCol w:w="523"/>
        <w:gridCol w:w="1292"/>
        <w:gridCol w:w="35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and tobacco products</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r>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beta activity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 (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Cesium-137 (Bq/kg)</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table 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645"/>
        <w:gridCol w:w="595"/>
        <w:gridCol w:w="1701"/>
        <w:gridCol w:w="645"/>
        <w:gridCol w:w="595"/>
        <w:gridCol w:w="1702"/>
        <w:gridCol w:w="46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the express method - medicinal plants (herbal supplements, dried teas and liquid balms, tinctures)</w:t>
            </w:r>
          </w:p>
        </w:tc>
      </w:tr>
      <w:tr>
        <w:trPr>
          <w:trHeight w:val="30" w:hRule="atLeast"/>
        </w:trPr>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method (Bq/kg)</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tested by radiochemical method - Tea</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aromatic herbs</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legumes</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table 22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vegetables, gourds</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fish</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grains and cereals</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bread</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исследованные радиохимическим методом - молоко</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67"/>
        <w:gridCol w:w="523"/>
        <w:gridCol w:w="1127"/>
        <w:gridCol w:w="567"/>
        <w:gridCol w:w="523"/>
        <w:gridCol w:w="1090"/>
        <w:gridCol w:w="567"/>
        <w:gridCol w:w="523"/>
        <w:gridCol w:w="1036"/>
        <w:gridCol w:w="567"/>
        <w:gridCol w:w="523"/>
        <w:gridCol w:w="946"/>
        <w:gridCol w:w="25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examined by radiochemical method - meat</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649"/>
        <w:gridCol w:w="598"/>
        <w:gridCol w:w="1711"/>
        <w:gridCol w:w="649"/>
        <w:gridCol w:w="598"/>
        <w:gridCol w:w="1712"/>
        <w:gridCol w:w="46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foodstuffs by incoming inspection (express method)</w:t>
            </w:r>
          </w:p>
        </w:tc>
        <w:tc>
          <w:tcPr>
            <w:tcW w:w="4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IL</w:t>
            </w:r>
          </w:p>
        </w:tc>
      </w:tr>
      <w:tr>
        <w:trPr>
          <w:trHeight w:val="30" w:hRule="atLeast"/>
        </w:trPr>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Cesium-137 (Bq/kg)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table 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1169"/>
        <w:gridCol w:w="1079"/>
        <w:gridCol w:w="3086"/>
        <w:gridCol w:w="1170"/>
        <w:gridCol w:w="1079"/>
        <w:gridCol w:w="3089"/>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domestic water (irrigation, swimming pools, etc. not suitable for drinking water)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spectrometric studies (Bq/L)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r>
      <w:tr>
        <w:trPr>
          <w:trHeight w:val="30" w:hRule="atLeast"/>
        </w:trPr>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01"/>
        <w:gridCol w:w="2290"/>
        <w:gridCol w:w="868"/>
        <w:gridCol w:w="801"/>
        <w:gridCol w:w="2292"/>
        <w:gridCol w:w="1076"/>
        <w:gridCol w:w="1008"/>
        <w:gridCol w:w="229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domestic water (irrigation, swimming pools, etc. not suitable for drinking water)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spectrometric studies (Bq/L)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a x</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i n</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849"/>
        <w:gridCol w:w="567"/>
        <w:gridCol w:w="523"/>
        <w:gridCol w:w="849"/>
        <w:gridCol w:w="567"/>
        <w:gridCol w:w="523"/>
        <w:gridCol w:w="849"/>
        <w:gridCol w:w="567"/>
        <w:gridCol w:w="523"/>
        <w:gridCol w:w="849"/>
        <w:gridCol w:w="2793"/>
        <w:gridCol w:w="175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domestic water (irrigation, swimming pools, etc. not suitable for drinking water)</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exceedance of IL in radionuclide composition</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of samples with exceedance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579"/>
        <w:gridCol w:w="567"/>
        <w:gridCol w:w="523"/>
        <w:gridCol w:w="495"/>
        <w:gridCol w:w="496"/>
        <w:gridCol w:w="567"/>
        <w:gridCol w:w="523"/>
        <w:gridCol w:w="466"/>
        <w:gridCol w:w="2426"/>
        <w:gridCol w:w="782"/>
        <w:gridCol w:w="1908"/>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tested for total alpha-beta activity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spill water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 for total alpha-beta activity</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for radiochemical testing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Radiometric studies (total alpha and beta activity (Bq/L)</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activity</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1416"/>
        <w:gridCol w:w="567"/>
        <w:gridCol w:w="523"/>
        <w:gridCol w:w="1406"/>
        <w:gridCol w:w="567"/>
        <w:gridCol w:w="523"/>
        <w:gridCol w:w="1392"/>
        <w:gridCol w:w="567"/>
        <w:gridCol w:w="523"/>
        <w:gridCol w:w="1365"/>
        <w:gridCol w:w="567"/>
        <w:gridCol w:w="523"/>
        <w:gridCol w:w="127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spill water, radiochemical tests (Bq/l)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1416"/>
        <w:gridCol w:w="567"/>
        <w:gridCol w:w="523"/>
        <w:gridCol w:w="1406"/>
        <w:gridCol w:w="567"/>
        <w:gridCol w:w="523"/>
        <w:gridCol w:w="1392"/>
        <w:gridCol w:w="567"/>
        <w:gridCol w:w="523"/>
        <w:gridCol w:w="1365"/>
        <w:gridCol w:w="567"/>
        <w:gridCol w:w="523"/>
        <w:gridCol w:w="127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spill water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polonium-210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9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exceedance of IL in radionuclide composition</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table 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489"/>
        <w:gridCol w:w="567"/>
        <w:gridCol w:w="523"/>
        <w:gridCol w:w="924"/>
        <w:gridCol w:w="567"/>
        <w:gridCol w:w="523"/>
        <w:gridCol w:w="862"/>
        <w:gridCol w:w="3059"/>
        <w:gridCol w:w="1818"/>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tested for total alpha-beta activity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 from underground sources (wells, bottled water)</w:t>
            </w:r>
          </w:p>
        </w:tc>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 for total alpha-beta activity</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for radiochemical testing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Radiometric studies total alpha and beta activity (Bq/l)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activity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1416"/>
        <w:gridCol w:w="567"/>
        <w:gridCol w:w="523"/>
        <w:gridCol w:w="1406"/>
        <w:gridCol w:w="567"/>
        <w:gridCol w:w="523"/>
        <w:gridCol w:w="1392"/>
        <w:gridCol w:w="567"/>
        <w:gridCol w:w="523"/>
        <w:gridCol w:w="1365"/>
        <w:gridCol w:w="567"/>
        <w:gridCol w:w="523"/>
        <w:gridCol w:w="127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 from underground sources (wells, bottled water)</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1416"/>
        <w:gridCol w:w="567"/>
        <w:gridCol w:w="523"/>
        <w:gridCol w:w="1406"/>
        <w:gridCol w:w="567"/>
        <w:gridCol w:w="523"/>
        <w:gridCol w:w="1392"/>
        <w:gridCol w:w="567"/>
        <w:gridCol w:w="523"/>
        <w:gridCol w:w="1365"/>
        <w:gridCol w:w="567"/>
        <w:gridCol w:w="523"/>
        <w:gridCol w:w="127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 from underground sources (wells, bottled water)</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studies (Bq/l)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Cesium-137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polonium-210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table 37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599"/>
        <w:gridCol w:w="567"/>
        <w:gridCol w:w="523"/>
        <w:gridCol w:w="849"/>
        <w:gridCol w:w="567"/>
        <w:gridCol w:w="523"/>
        <w:gridCol w:w="849"/>
        <w:gridCol w:w="3045"/>
        <w:gridCol w:w="1810"/>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tested for total alpha-beta activity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open sources (bodies of water)</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exceeded PL for total alpha-beta activity</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 for radiochemical testing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Radiometric studies total alpha and beta activity (Bq/l)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activity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table 38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1416"/>
        <w:gridCol w:w="567"/>
        <w:gridCol w:w="523"/>
        <w:gridCol w:w="1406"/>
        <w:gridCol w:w="567"/>
        <w:gridCol w:w="523"/>
        <w:gridCol w:w="1392"/>
        <w:gridCol w:w="567"/>
        <w:gridCol w:w="523"/>
        <w:gridCol w:w="1365"/>
        <w:gridCol w:w="567"/>
        <w:gridCol w:w="523"/>
        <w:gridCol w:w="1271"/>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open sources (bodies of water)</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spectrometric studies (Bq/L)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thorium-232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table 39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23"/>
        <w:gridCol w:w="849"/>
        <w:gridCol w:w="567"/>
        <w:gridCol w:w="523"/>
        <w:gridCol w:w="849"/>
        <w:gridCol w:w="567"/>
        <w:gridCol w:w="523"/>
        <w:gridCol w:w="849"/>
        <w:gridCol w:w="567"/>
        <w:gridCol w:w="523"/>
        <w:gridCol w:w="849"/>
        <w:gridCol w:w="2793"/>
        <w:gridCol w:w="175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domestic water (irrigation, swimming pools, etc. not suitable for drinking water)</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samples with exceedance of IL in radionuclide composition</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of samples with exceedance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polonium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table 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663"/>
        <w:gridCol w:w="611"/>
        <w:gridCol w:w="1748"/>
        <w:gridCol w:w="663"/>
        <w:gridCol w:w="612"/>
        <w:gridCol w:w="874"/>
        <w:gridCol w:w="712"/>
        <w:gridCol w:w="567"/>
        <w:gridCol w:w="523"/>
        <w:gridCol w:w="1406"/>
        <w:gridCol w:w="567"/>
        <w:gridCol w:w="523"/>
        <w:gridCol w:w="1343"/>
        <w:gridCol w:w="53"/>
      </w:tblGrid>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rainfall</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Radiometric studies (total alpha and beta) activity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research</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 -137</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244"/>
        <w:gridCol w:w="3557"/>
        <w:gridCol w:w="1349"/>
        <w:gridCol w:w="1244"/>
        <w:gridCol w:w="35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rainfall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research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-210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1658"/>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605"/>
        <w:gridCol w:w="557"/>
        <w:gridCol w:w="1596"/>
        <w:gridCol w:w="605"/>
        <w:gridCol w:w="558"/>
        <w:gridCol w:w="1597"/>
        <w:gridCol w:w="575"/>
        <w:gridCol w:w="531"/>
        <w:gridCol w:w="1518"/>
        <w:gridCol w:w="575"/>
        <w:gridCol w:w="531"/>
        <w:gridCol w:w="1520"/>
      </w:tblGrid>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samples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Radiometric studies (total alpha and beta) activity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research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Strontium-90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cesium -137</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244"/>
        <w:gridCol w:w="3557"/>
        <w:gridCol w:w="1349"/>
        <w:gridCol w:w="1244"/>
        <w:gridCol w:w="35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radiochemical research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-210 (Bq/kg)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radium</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value</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table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91"/>
        <w:gridCol w:w="1024"/>
        <w:gridCol w:w="1071"/>
        <w:gridCol w:w="1072"/>
        <w:gridCol w:w="1005"/>
        <w:gridCol w:w="1071"/>
        <w:gridCol w:w="1037"/>
        <w:gridCol w:w="972"/>
        <w:gridCol w:w="1071"/>
        <w:gridCol w:w="936"/>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monitoring equipment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spectrometers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Gamma-ray spectro-radiometers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background radiometer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Beta activity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"Progress-Alpha"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RUG satellite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"UMF-2000"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91"/>
        <w:gridCol w:w="1024"/>
        <w:gridCol w:w="1071"/>
        <w:gridCol w:w="1072"/>
        <w:gridCol w:w="1005"/>
        <w:gridCol w:w="1071"/>
        <w:gridCol w:w="1037"/>
        <w:gridCol w:w="972"/>
        <w:gridCol w:w="1071"/>
        <w:gridCol w:w="936"/>
        <w:gridCol w:w="87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monitoring equipment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dosimeters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 dosimeters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"RKS-01"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"DCS-96"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"DRG-01T1"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"DRC-01"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table 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91"/>
        <w:gridCol w:w="1024"/>
        <w:gridCol w:w="1071"/>
        <w:gridCol w:w="1072"/>
        <w:gridCol w:w="1005"/>
        <w:gridCol w:w="1071"/>
        <w:gridCol w:w="1037"/>
        <w:gridCol w:w="972"/>
        <w:gridCol w:w="1071"/>
        <w:gridCol w:w="936"/>
        <w:gridCol w:w="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monitoring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Radon measurement radiometers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ramon-01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Ramon-radon-01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Ramon-radon-02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RRA-01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1774"/>
        <w:gridCol w:w="1891"/>
        <w:gridCol w:w="1774"/>
        <w:gridCol w:w="1597"/>
        <w:gridCol w:w="1892"/>
        <w:gridCol w:w="1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equipment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Aspiration sampling device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photocolometer</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available</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those unused</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not using</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to the Rules for </w:t>
            </w:r>
            <w:r>
              <w:br/>
            </w:r>
            <w:r>
              <w:rPr>
                <w:rFonts w:ascii="Times New Roman"/>
                <w:b w:val="false"/>
                <w:i w:val="false"/>
                <w:color w:val="000000"/>
                <w:sz w:val="20"/>
              </w:rPr>
              <w:t>for Sanitary and Epidemiological</w:t>
            </w:r>
            <w:r>
              <w:br/>
            </w:r>
            <w:r>
              <w:rPr>
                <w:rFonts w:ascii="Times New Roman"/>
                <w:b w:val="false"/>
                <w:i w:val="false"/>
                <w:color w:val="000000"/>
                <w:sz w:val="20"/>
              </w:rPr>
              <w:t>Surveillance</w:t>
            </w:r>
          </w:p>
        </w:tc>
      </w:tr>
    </w:tbl>
    <w:bookmarkStart w:name="z126" w:id="119"/>
    <w:p>
      <w:pPr>
        <w:spacing w:after="0"/>
        <w:ind w:left="0"/>
        <w:jc w:val="left"/>
      </w:pPr>
      <w:r>
        <w:rPr>
          <w:rFonts w:ascii="Times New Roman"/>
          <w:b/>
          <w:i w:val="false"/>
          <w:color w:val="000000"/>
        </w:rPr>
        <w:t xml:space="preserve"> Monitoring of occupational diseases and intoxication</w:t>
      </w:r>
    </w:p>
    <w:bookmarkEnd w:id="119"/>
    <w:bookmarkStart w:name="z127" w:id="120"/>
    <w:p>
      <w:pPr>
        <w:spacing w:after="0"/>
        <w:ind w:left="0"/>
        <w:jc w:val="left"/>
      </w:pPr>
      <w:r>
        <w:rPr>
          <w:rFonts w:ascii="Times New Roman"/>
          <w:b/>
          <w:i w:val="false"/>
          <w:color w:val="000000"/>
        </w:rPr>
        <w:t xml:space="preserve"> 1. Sanitary and epidemiological surveillance form for occupational morbidity and intoxication oisoning</w:t>
      </w:r>
      <w:r>
        <w:br/>
      </w:r>
      <w:r>
        <w:rPr>
          <w:rFonts w:ascii="Times New Roman"/>
          <w:b/>
          <w:i w:val="false"/>
          <w:color w:val="000000"/>
        </w:rPr>
        <w:t xml:space="preserve"> in the Republic of Kazakhstan for______________20___ (semi-annual, with increase)</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968"/>
        <w:gridCol w:w="1177"/>
        <w:gridCol w:w="1067"/>
        <w:gridCol w:w="1177"/>
        <w:gridCol w:w="1067"/>
        <w:gridCol w:w="1177"/>
        <w:gridCol w:w="1067"/>
        <w:gridCol w:w="1178"/>
        <w:gridCol w:w="1068"/>
        <w:gridCol w:w="1178"/>
        <w:gridCol w:w="1069"/>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Cases in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(abs. number)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type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action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diseases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intoxication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1845"/>
        <w:gridCol w:w="2045"/>
        <w:gridCol w:w="1846"/>
        <w:gridCol w:w="2046"/>
        <w:gridCol w:w="1847"/>
        <w:gridCol w:w="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(abs. number)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disease rate per 10,000 workers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severity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full loss of ability to work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full loss of ability to work</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of the current year</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period of the past year</w:t>
            </w:r>
          </w:p>
        </w:tc>
        <w:tc>
          <w:tcPr>
            <w:tcW w:w="0" w:type="auto"/>
            <w:vMerge/>
            <w:tcBorders>
              <w:top w:val="nil"/>
              <w:left w:val="single" w:color="cfcfcf" w:sz="5"/>
              <w:bottom w:val="single" w:color="cfcfcf" w:sz="5"/>
              <w:right w:val="single" w:color="cfcfcf" w:sz="5"/>
            </w:tcBorders>
          </w:tcP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at the district and city level - in breakdown by settlements, by name and by facility;</w:t>
      </w:r>
    </w:p>
    <w:p>
      <w:pPr>
        <w:spacing w:after="0"/>
        <w:ind w:left="0"/>
        <w:jc w:val="both"/>
      </w:pPr>
      <w:r>
        <w:rPr>
          <w:rFonts w:ascii="Times New Roman"/>
          <w:b w:val="false"/>
          <w:i w:val="false"/>
          <w:color w:val="000000"/>
          <w:sz w:val="28"/>
        </w:rPr>
        <w:t>
      2) at the regional level - in breakdown by districts and cities of regional and republican status;</w:t>
      </w:r>
    </w:p>
    <w:p>
      <w:pPr>
        <w:spacing w:after="0"/>
        <w:ind w:left="0"/>
        <w:jc w:val="both"/>
      </w:pPr>
      <w:r>
        <w:rPr>
          <w:rFonts w:ascii="Times New Roman"/>
          <w:b w:val="false"/>
          <w:i w:val="false"/>
          <w:color w:val="000000"/>
          <w:sz w:val="28"/>
        </w:rPr>
        <w:t>
      3) at the republican level - in breakdown by regions, cities of republican status, CDs on transport</w:t>
      </w:r>
    </w:p>
    <w:p>
      <w:pPr>
        <w:spacing w:after="0"/>
        <w:ind w:left="0"/>
        <w:jc w:val="both"/>
      </w:pPr>
      <w:r>
        <w:rPr>
          <w:rFonts w:ascii="Times New Roman"/>
          <w:b w:val="false"/>
          <w:i w:val="false"/>
          <w:color w:val="000000"/>
          <w:sz w:val="28"/>
        </w:rPr>
        <w:t>
      4) the information on nosological forms shall be presented additionally in the textual part after the table.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to the Rules for </w:t>
            </w:r>
            <w:r>
              <w:br/>
            </w:r>
            <w:r>
              <w:rPr>
                <w:rFonts w:ascii="Times New Roman"/>
                <w:b w:val="false"/>
                <w:i w:val="false"/>
                <w:color w:val="000000"/>
                <w:sz w:val="20"/>
              </w:rPr>
              <w:t>for Sanitary and Epidemiological</w:t>
            </w:r>
            <w:r>
              <w:br/>
            </w:r>
            <w:r>
              <w:rPr>
                <w:rFonts w:ascii="Times New Roman"/>
                <w:b w:val="false"/>
                <w:i w:val="false"/>
                <w:color w:val="000000"/>
                <w:sz w:val="20"/>
              </w:rPr>
              <w:t>Surveillance</w:t>
            </w:r>
          </w:p>
        </w:tc>
      </w:tr>
    </w:tbl>
    <w:bookmarkStart w:name="z129" w:id="121"/>
    <w:p>
      <w:pPr>
        <w:spacing w:after="0"/>
        <w:ind w:left="0"/>
        <w:jc w:val="left"/>
      </w:pPr>
      <w:r>
        <w:rPr>
          <w:rFonts w:ascii="Times New Roman"/>
          <w:b/>
          <w:i w:val="false"/>
          <w:color w:val="000000"/>
        </w:rPr>
        <w:t xml:space="preserve"> Monitoring of studies on different infections</w:t>
      </w:r>
    </w:p>
    <w:bookmarkEnd w:id="121"/>
    <w:bookmarkStart w:name="z130" w:id="122"/>
    <w:p>
      <w:pPr>
        <w:spacing w:after="0"/>
        <w:ind w:left="0"/>
        <w:jc w:val="left"/>
      </w:pPr>
      <w:r>
        <w:rPr>
          <w:rFonts w:ascii="Times New Roman"/>
          <w:b/>
          <w:i w:val="false"/>
          <w:color w:val="000000"/>
        </w:rPr>
        <w:t xml:space="preserve"> 1. Testing procedures for bacterial infections</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542"/>
        <w:gridCol w:w="1783"/>
        <w:gridCol w:w="1205"/>
        <w:gridCol w:w="2095"/>
        <w:gridCol w:w="2951"/>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of investigation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material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method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sampling (indication, time, frequency)</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typhoid fever, paratyphoid fever</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 exposed person in a nidus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antibody isolation</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(Vidal reaction, direct haemagglutination reaction)</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indication, on case report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the indication, upon case registration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the indication, upon case registration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sectional material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Medically indicated, lethal case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objects in the environment (outbreak of infection, water supply, food, trade, etc.)</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flushes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Salmonellosis</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 an exposed person in an outbreak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antibody isolation</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(Vidal reaction, direct haemagglutination reaction)</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 (a patient with a suspected illness for the purpose of etiological interpretation of group illnesses/infections)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gene-molecular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sectional material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objects in the environment (outbreak of infection, water supply, food, trade, etc.)</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food residues, flushes)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dysentery and other intestinal infections</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 an exposed person in an outbreak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paired sera</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 antibodies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(Vidal reaction, direct haemagglutination reaction)</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 (a patient with a suspected illness for the purpose of etiological interpretation of group illnesses/infections)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rinse water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vomit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sectional material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upon registration of a lethal case</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admitted to state medical and social institutions and non-state medical and social organisations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admission to state medical and social institutions and non-state medical and social organizations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objects of the external environment (outbreak of infection, water supply, food, trade, etc.)</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food residues, washouts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bacterial food poisoning (including botulism)</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 an exposed person in an outbreak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vomit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 (a patient with a suspected illness for the purpose of etiological interpretation of group illnesses/infections)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Rinse waters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paired sera</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bacteries, antibodies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sectional material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objects of the external environment (catering, trade, etc.)</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swabs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residues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meningococcal infection, purulent meningitis</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nasopharyngeal swab, cerebrospinal fluid</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 (a patient with a suspected illness for the purpose of etiological interpretation of group illnesses/infections)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in an outbreak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nasopharyngeal swab</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diphtheria</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patient</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and pharyngeal swabs, affected skin areas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in an outbreak of infection</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and pharyngeal swabs, affected skin areas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a case is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placed in children's homes (orphanages)</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and pharyngeal swabs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placed in children's homes (orphanages)</w:t>
            </w:r>
          </w:p>
        </w:tc>
      </w:tr>
      <w:tr>
        <w:trPr>
          <w:trHeight w:val="3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pertussis</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in an outbreak of infection, who have or have had a history of coughing</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mucus from the upper respiratory tract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2 times in 1-day intervals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cough slides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 and molecular, automated.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paired sera</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antibodies</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2. Procedures for investigations on hospital-acquired infections (HAI)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174"/>
        <w:gridCol w:w="2476"/>
        <w:gridCol w:w="1910"/>
        <w:gridCol w:w="2102"/>
        <w:gridCol w:w="2551"/>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study</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material</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research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method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sampling (indications, times, multiplicity)</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objects of the environment in a health care organisation</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wipes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carrying out scheduled inspections, for epidemiological indications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wipes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helminth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parasitological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suture, dressing and other material</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medical instruments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linen</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cloths for drying the hands of medical staff</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products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care items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milk, fluid for drinking by the newborn</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disinfection and sterilisation equipment - baktests and biotests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room air</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 total microbial contamination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with a wound infection</w:t>
            </w: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wound discharge</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gene-molecular, automated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swabs, pharyngeal swabs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 viral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virological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infectious agent (micro-organism)</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 sensitivity testing</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automated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personnel</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swabs, pharyngeal swabs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hands after treatment</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bodily fluids and secretions (blood, sputum, urine, faeces, etc.)</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 viruses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virological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in a health care organisation</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nasal swabs, pharyngeal swabs</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gene-molecular, automated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bodily fluids and discharges (blood, sputum, urine, faeces, etc.)</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 viruses</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genetic-molecular, automated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field of the patient after treatment</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bacterial isolation</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during routine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agent (micro-organism)</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 susceptibility testing</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automated</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p>
        </w:tc>
      </w:tr>
    </w:tbl>
    <w:bookmarkStart w:name="z131" w:id="123"/>
    <w:p>
      <w:pPr>
        <w:spacing w:after="0"/>
        <w:ind w:left="0"/>
        <w:jc w:val="left"/>
      </w:pPr>
      <w:r>
        <w:rPr>
          <w:rFonts w:ascii="Times New Roman"/>
          <w:b/>
          <w:i w:val="false"/>
          <w:color w:val="000000"/>
        </w:rPr>
        <w:t xml:space="preserve"> 3. Testing procedures for viral infections</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2444"/>
        <w:gridCol w:w="1724"/>
        <w:gridCol w:w="1992"/>
        <w:gridCol w:w="1694"/>
        <w:gridCol w:w="2514"/>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study</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material</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investigations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method</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sampling (indication, time, frequency)</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Influenza, etc. ACUTE RESPIRATORY INFECTIONS</w:t>
            </w:r>
            <w:r>
              <w:br/>
            </w:r>
            <w:r>
              <w:rPr>
                <w:rFonts w:ascii="Times New Roman"/>
                <w:b w:val="false"/>
                <w:i w:val="false"/>
                <w:color w:val="000000"/>
                <w:sz w:val="20"/>
              </w:rPr>
              <w:t>
 </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pharyngeal and nasal swabs, sectional material</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influenza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virology</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the disease is registered by at least 10 patients with ARVI, influenza from October 1 till May 1 annually</w:t>
            </w:r>
            <w:r>
              <w:br/>
            </w:r>
            <w:r>
              <w:rPr>
                <w:rFonts w:ascii="Times New Roman"/>
                <w:b w:val="false"/>
                <w:i w:val="false"/>
                <w:color w:val="000000"/>
                <w:sz w:val="20"/>
              </w:rPr>
              <w:t>
material sampling (indication, time, frequency)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fluorescent microscopy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and DNA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0" w:type="auto"/>
            <w:vMerge/>
            <w:tcBorders>
              <w:top w:val="nil"/>
              <w:left w:val="single" w:color="cfcfcf" w:sz="5"/>
              <w:bottom w:val="single" w:color="cfcfcf" w:sz="5"/>
              <w:right w:val="single" w:color="cfcfcf" w:sz="5"/>
            </w:tcBorders>
          </w:tcP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poliomyelitis</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 cerebrospinal fluid*, sectional material</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sampling (indication, time, frequency)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serum</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registration of the disease, 2 times at intervals of 3-5 days</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from an outbreak of infection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registration of the disease, 2 times at intervals of 24-48 hours</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AFP (acute flaccid paralysis)</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registration of the disease, 2 times at intervals of 24-48 hours</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from an outbreak of infection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time of registration 1 time</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enteroviruses</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 liquor</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cases are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cases are reported</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wastewater, sewage system</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sewage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once a month during the epidemic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once a month during the epidemic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system</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once a month during the epidemic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once a month during the epidemiological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water bodies (designated places of water use, including bathing), swimming pools</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open reservoirs, swimming pools</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once a month during the epidemiological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once a month during the epidemiological season</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viral hepatitis A</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system</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water bodies (recreational area, designated water use areas, including bathing)</w:t>
            </w:r>
            <w:r>
              <w:br/>
            </w:r>
            <w:r>
              <w:rPr>
                <w:rFonts w:ascii="Times New Roman"/>
                <w:b w:val="false"/>
                <w:i w:val="false"/>
                <w:color w:val="000000"/>
                <w:sz w:val="20"/>
              </w:rPr>
              <w:t>
 </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open reservoirs</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r>
              <w:br/>
            </w:r>
            <w:r>
              <w:rPr>
                <w:rFonts w:ascii="Times New Roman"/>
                <w:b w:val="false"/>
                <w:i w:val="false"/>
                <w:color w:val="000000"/>
                <w:sz w:val="20"/>
              </w:rPr>
              <w:t>
scheduled once a month from June to September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w:t>
            </w:r>
            <w:r>
              <w:br/>
            </w:r>
            <w:r>
              <w:rPr>
                <w:rFonts w:ascii="Times New Roman"/>
                <w:b w:val="false"/>
                <w:i w:val="false"/>
                <w:color w:val="000000"/>
                <w:sz w:val="20"/>
              </w:rPr>
              <w:t>
scheduled once a month from June to September</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carrying out planned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carrying out planned inspections</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viral hepatitis B, D, C</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from an outbreak of infection</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components (serum, plasma)</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hepatitis B, C, D virus antigen/antibody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hepatitis B, C, D virus DNA (qualitative analysis)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and differentiation of hepatitis B, C virus genotypes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facility-focal point for the link between the disease and the facility</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cosmetological instruments</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blood residues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 azopyramine test</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sterility</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viral hepatitis E</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exposed person from an outbreak of infection</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components (serum, plasma)</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class immunoglobulins to hepatitis E virus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 nora, astroviruses</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antigenic method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RNK rotavirus, norovirus, astrovirus (qualitative analysis)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wastewater, sewerage system</w:t>
            </w:r>
            <w:r>
              <w:br/>
            </w:r>
            <w:r>
              <w:rPr>
                <w:rFonts w:ascii="Times New Roman"/>
                <w:b w:val="false"/>
                <w:i w:val="false"/>
                <w:color w:val="000000"/>
                <w:sz w:val="20"/>
              </w:rPr>
              <w:t>
 </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water</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antigenic method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 during the epizootic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RNA rotavirus, norovirus, astrovirus (qualitative test)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 during the epidemiological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system</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drinking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antigenic method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 once a month during the epizootic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RNA from rotavirus, norovirus, astrovirus (qualitative test)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method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 once a month during the epizootic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reservoir</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antigenic method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 once a month during the epizootic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RNA from rotavirus, noravirus, astrovirus (qualitative test)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method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scheduled - once a month during the epizootic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 water</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 antigen detection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antigenic method (enzyme immunoassay)</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carrying out planned inspections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RNA rotavirus, norovirus, astrovirus (qualitative analysis)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method (polymerase chain reaction)</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indications, when carrying out planned inspections</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measles</w:t>
            </w:r>
            <w:r>
              <w:br/>
            </w:r>
            <w:r>
              <w:rPr>
                <w:rFonts w:ascii="Times New Roman"/>
                <w:b w:val="false"/>
                <w:i w:val="false"/>
                <w:color w:val="000000"/>
                <w:sz w:val="20"/>
              </w:rPr>
              <w:t>
 </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components (serum, plasma)</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class immunoglobulin antibodies</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r>
              <w:br/>
            </w:r>
            <w:r>
              <w:rPr>
                <w:rFonts w:ascii="Times New Roman"/>
                <w:b w:val="false"/>
                <w:i w:val="false"/>
                <w:color w:val="000000"/>
                <w:sz w:val="20"/>
              </w:rPr>
              <w:t>
 </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 case is registered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 class immunoglobulin antibodies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measles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 sequencing</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 case is registered</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rubella</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components (serum, plasma)</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immunoglobulin class antibodies</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 case is registered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 immunoglobulin class antibodies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Immunoglobulin class IgG-avidity antibodies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rubella virus isolation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 sequencing</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 case is registered</w:t>
            </w:r>
          </w:p>
        </w:tc>
      </w:tr>
    </w:tbl>
    <w:bookmarkStart w:name="z132" w:id="124"/>
    <w:p>
      <w:pPr>
        <w:spacing w:after="0"/>
        <w:ind w:left="0"/>
        <w:jc w:val="left"/>
      </w:pPr>
      <w:r>
        <w:rPr>
          <w:rFonts w:ascii="Times New Roman"/>
          <w:b/>
          <w:i w:val="false"/>
          <w:color w:val="000000"/>
        </w:rPr>
        <w:t xml:space="preserve"> 4. External quality assessment of research on bacterial infections</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471"/>
        <w:gridCol w:w="1694"/>
        <w:gridCol w:w="2102"/>
        <w:gridCol w:w="2983"/>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for confirmation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research</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investigation in case of confirmation</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of cultures from NCE oblasts, Nur-Sultan, Almaty and Shymkent to the reference laboratory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typhoid fever, paratyphoid fever</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 Salmonella paratyphi A,B</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molecular-genetic, serological</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sick people, and the environment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salmonellosis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 serological</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cultures each from the environment, and sick</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dysentery and other intestinal infections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 serological</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cultures from the environment, and sick ones</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sick people and the environment</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the sick, and the environment</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sрр.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the sick, and the environment</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vibriosрр.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sick people and the environment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airborne infections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specimen, environmental samples positive for neisseria meningitidis</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each from the environment, and sick</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spp., (clinical specimen)</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from sick people</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from sick people</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from sick people</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molecular genetic</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from sick people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 (hospital-acquired infection) pathogens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antibiotic-resistant strain of a micro-organism isolated from a patient(s) with suspected HAI</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disc-diffusion, semi-quantitative, automated</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cultures from sick people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agents of various localisations</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antibiotic-resistant strain of micro-organism</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disco-diffusion, semi-quantitative, automated</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from sick people</w:t>
            </w:r>
          </w:p>
        </w:tc>
      </w:tr>
    </w:tbl>
    <w:bookmarkStart w:name="z133" w:id="125"/>
    <w:p>
      <w:pPr>
        <w:spacing w:after="0"/>
        <w:ind w:left="0"/>
        <w:jc w:val="left"/>
      </w:pPr>
      <w:r>
        <w:rPr>
          <w:rFonts w:ascii="Times New Roman"/>
          <w:b/>
          <w:i w:val="false"/>
          <w:color w:val="000000"/>
        </w:rPr>
        <w:t xml:space="preserve"> 5. External quality assessment of research on viral infections</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650"/>
        <w:gridCol w:w="1903"/>
        <w:gridCol w:w="1665"/>
        <w:gridCol w:w="5150"/>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material</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investigations</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investigation in case of confirmation</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of cultures from NCE oblasts, Almaty and Shymkent. Nur-Sultan, Almaty and Shymkent to a reference laboratory</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influenza etc. ACUTE RESPIRATORY INFECTIONS</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pharyngeal and nasal swabs</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influenza virus isolation</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samples with positive results or isolates from patients within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 virus detection</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genetic (polymerase chain reaction)</w:t>
            </w: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samples with positive and 5 samples with negative results for influenza from patients within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testing is performed once a year</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enteroviruses</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 liquor</w:t>
            </w:r>
            <w:r>
              <w:br/>
            </w:r>
            <w:r>
              <w:rPr>
                <w:rFonts w:ascii="Times New Roman"/>
                <w:b w:val="false"/>
                <w:i w:val="false"/>
                <w:color w:val="000000"/>
                <w:sz w:val="20"/>
              </w:rPr>
              <w:t>
 </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samples positive for polioviruses from patients within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specimens or isolates for viruses: coxsackievirus, adenovirus and Echo from patients, once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sewage water</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samples positive for polioviruses within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samples with positive results or isolates for viruses: Coxsackie and Echo from patients, once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suspensions</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virus isolation</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virological</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testing is done once a year</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viral hepatitis B and C</w:t>
            </w:r>
            <w:r>
              <w:br/>
            </w:r>
            <w:r>
              <w:rPr>
                <w:rFonts w:ascii="Times New Roman"/>
                <w:b w:val="false"/>
                <w:i w:val="false"/>
                <w:color w:val="000000"/>
                <w:sz w:val="20"/>
              </w:rPr>
              <w:t>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serum</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hepatitis B, C virus antigen or antibodies</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r>
              <w:br/>
            </w:r>
            <w:r>
              <w:rPr>
                <w:rFonts w:ascii="Times New Roman"/>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HBsAg-positive and 5 HBsAg-negative samples from patients per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HBsAg-positive and 5 HBsAg-negative specimens from patients within a year</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measles</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serum</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Immunoglobulin class IgM antibodies</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samples positive and 10% of samples negative for IgM for measles virus, monthly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testing once a year</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rubella</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serum</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Immunoglobulin class IgM antibodies</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specimens positive and 10 specimens negative for rubella virus IgM within a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testing shall be carried out once a year</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rotavirus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faeces</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antigen detection</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(enzyme immunoassay)</w:t>
            </w:r>
          </w:p>
        </w:tc>
        <w:tc>
          <w:tcPr>
            <w:tcW w:w="5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samples of native material from patients and environmental objects positive for Rota antigen, 5 samples of native material from patients and environmental objects negative for Rota antigen, during the year</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samples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4" w:id="126"/>
    <w:p>
      <w:pPr>
        <w:spacing w:after="0"/>
        <w:ind w:left="0"/>
        <w:jc w:val="left"/>
      </w:pPr>
      <w:r>
        <w:rPr>
          <w:rFonts w:ascii="Times New Roman"/>
          <w:b/>
          <w:i w:val="false"/>
          <w:color w:val="000000"/>
        </w:rPr>
        <w:t xml:space="preserve"> 6. Research procedures for highly dangerous infections (HIDs)</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3338"/>
        <w:gridCol w:w="1650"/>
        <w:gridCol w:w="1761"/>
        <w:gridCol w:w="1806"/>
        <w:gridCol w:w="1828"/>
      </w:tblGrid>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research</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research</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method</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sampling (readings, times, multiplicity)</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cholera</w:t>
            </w:r>
          </w:p>
        </w:tc>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an exposed person from an outbreak of infection</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faecal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 antibodies</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sectional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 followed by death</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with severe acute intestinal infections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faecal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Depending on the classification of the area* during the epizootic season (three times), during the rest of the year according to epidemiological indications (once) (Plague Control Stations (PCS), branches of NCE)</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Patients with mild to moderate acute intestinal infections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faecal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Depending on the classification of the area* during the epizootic season (once), during the rest of the year according to epidemiological indications (PCS, NCE branches)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Deaths from acute intestinal infections of unknown etiology</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corpse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During the year (PCS, NCE branches)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admitted to special-regime, social rehabilitation, psychoneurological dispensaries and persons of no fixed abode or work</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faecal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admission, for epidemiological indications (one time), depending on the classification of the area* (health centres, branches of the NCE)</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water body (sanitary protection zone of water intake for centralised domestic and drinking water supply, places of water use for drinking), recreation zone (places of mass recreational water use)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isolation of bacteria,</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a water temperature of at least 16 °C once every 10 days (PSC, NCE branches)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pools, fountains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epidemiological indications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drains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discharged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isolation of bacteria,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Depending on area classification* May-October once every 10 days, on the basis of epidemiological indications (PSC, NCE branches)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anthrax</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anthrax outbreaks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farm animal feed, litter,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farm animal feed, litter, water</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samples (from permanently anthrax- contaminate on zone)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humans in cases of suspected anthrax</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ulcerous secretions, pathogenic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brucellosis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in contact with sick livestock</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Blood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reactions</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sampling from brucellosis foci (animal products, samples from livestock housing)</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products, animal feed, litter, water, manure</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ring test</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serological, genetic, ring test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pasteurellosis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sampling</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livestock products, vegetables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sampling from humans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wound samples, pathogenic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rodents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rodents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tularemia</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 of natural foci (environmental objects)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Excrement, faeces, mites, rodents, water, etc.</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tularaemia epidemic foci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Excrement, faeces, mites, rodents, water, etc.</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people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biomaterial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 bioassay</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Listeriosis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listeriosis epidemic foci (external objects)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and dairy products, vegetables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humans, including for prophylactic purposes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urine, pathogenic material</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yersinioses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foci of yersinosis (environmental media)</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Vegetables, rinses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bacteriological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leptospirosis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natural foci (environmental media)</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ticks, water and other environmental objects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epidemic foci of leptospirosis (environmental media)</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ticks, water and other environmental objects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Rikettsioses (Q fever, tick-borne typhus, rat typhus, Brill's disease)</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foci area (source of infection, vectors)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rodents, mites, lice</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epidemic foci of rickettsiosis (source of infection, vectors)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Rodents, mites, lice</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viral haemorrhagic fevers (Crimean-Congo haemorrhagic fever), viral tick-borne encephalitis</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humans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samples, secretions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genetic</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genetic</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a CCHF outbreak (vectors)</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mites</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genetic</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serological, genetic</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r>
        <w:trPr>
          <w:trHeight w:val="30" w:hRule="atLeast"/>
        </w:trPr>
        <w:tc>
          <w:tcPr>
            <w:tcW w:w="0" w:type="auto"/>
            <w:vMerge/>
            <w:tcBorders>
              <w:top w:val="nil"/>
              <w:left w:val="single" w:color="cfcfcf" w:sz="5"/>
              <w:bottom w:val="single" w:color="cfcfcf" w:sz="5"/>
              <w:right w:val="single" w:color="cfcfcf" w:sz="5"/>
            </w:tcBorders>
          </w:tcP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from a legionella outbreak (environmental media)</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pool water, cooling system water</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epidemiological indication, on registration of cases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