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4aa16" w14:textId="644aa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hygienic training of persons of a decreed group of population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 of the Republic of Kazakhstan dated November 16, 2020 No. ҚР ДСМ -195/2020. Registered in the Ministry of Justice of the Republic of Kazakhstan on November 18, 2020 No. 21654</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subparagraph 25) of article 9 of the Code of the Republic of Kazakhstan dated July 7, 2020 "On people's health and health care system", I HEREBY ORDER: </w:t>
      </w:r>
    </w:p>
    <w:bookmarkEnd w:id="0"/>
    <w:bookmarkStart w:name="z6" w:id="1"/>
    <w:p>
      <w:pPr>
        <w:spacing w:after="0"/>
        <w:ind w:left="0"/>
        <w:jc w:val="both"/>
      </w:pPr>
      <w:r>
        <w:rPr>
          <w:rFonts w:ascii="Times New Roman"/>
          <w:b w:val="false"/>
          <w:i w:val="false"/>
          <w:color w:val="000000"/>
          <w:sz w:val="28"/>
        </w:rPr>
        <w:t xml:space="preserve">
      1. To approve the attached rules of hygienic training of persons of a decreed group of population. </w:t>
      </w:r>
    </w:p>
    <w:bookmarkEnd w:id="1"/>
    <w:bookmarkStart w:name="z7" w:id="2"/>
    <w:p>
      <w:pPr>
        <w:spacing w:after="0"/>
        <w:ind w:left="0"/>
        <w:jc w:val="both"/>
      </w:pPr>
      <w:r>
        <w:rPr>
          <w:rFonts w:ascii="Times New Roman"/>
          <w:b w:val="false"/>
          <w:i w:val="false"/>
          <w:color w:val="000000"/>
          <w:sz w:val="28"/>
        </w:rPr>
        <w:t xml:space="preserve">
      2. To recognize as invalid the order of the Minister of Health of the Republic of Kazakhstan dated April 12, 2018 No. 168 "On approval of the Rules for hygienic training of persons of a decreed group of population and Programs of hygienic training of persons of a decreed group of population and amendments to the order of the Acting Minister of National Economy of the Republic of Kazakhstan dated February 24, 2015 No. 126 "On approval of the Rules for issuing, recording and maintaining personal medical records" (registered in the Register of state registration of regulatory legal acts under No. 16929, published on June 6, 2018 in the Reference Control Bank of regulatory legal acts of the Republic of Kazakhstan). </w:t>
      </w:r>
    </w:p>
    <w:bookmarkEnd w:id="2"/>
    <w:bookmarkStart w:name="z8" w:id="3"/>
    <w:p>
      <w:pPr>
        <w:spacing w:after="0"/>
        <w:ind w:left="0"/>
        <w:jc w:val="both"/>
      </w:pPr>
      <w:r>
        <w:rPr>
          <w:rFonts w:ascii="Times New Roman"/>
          <w:b w:val="false"/>
          <w:i w:val="false"/>
          <w:color w:val="000000"/>
          <w:sz w:val="28"/>
        </w:rPr>
        <w:t xml:space="preserve">
      3. The Committee for control of quality and safety of goods and services of the Ministry of Health of the Republic of Kazakhstan, in accordance with the procedure established by the legislation of the Republic of Kazakhstan, to ensure: </w:t>
      </w:r>
    </w:p>
    <w:bookmarkEnd w:id="3"/>
    <w:bookmarkStart w:name="z9" w:id="4"/>
    <w:p>
      <w:pPr>
        <w:spacing w:after="0"/>
        <w:ind w:left="0"/>
        <w:jc w:val="both"/>
      </w:pPr>
      <w:r>
        <w:rPr>
          <w:rFonts w:ascii="Times New Roman"/>
          <w:b w:val="false"/>
          <w:i w:val="false"/>
          <w:color w:val="000000"/>
          <w:sz w:val="28"/>
        </w:rPr>
        <w:t xml:space="preserve">
      1) state registration of this order in the Ministry of Justice of the Republic of Kazakhstan; </w:t>
      </w:r>
    </w:p>
    <w:bookmarkEnd w:id="4"/>
    <w:bookmarkStart w:name="z10" w:id="5"/>
    <w:p>
      <w:pPr>
        <w:spacing w:after="0"/>
        <w:ind w:left="0"/>
        <w:jc w:val="both"/>
      </w:pPr>
      <w:r>
        <w:rPr>
          <w:rFonts w:ascii="Times New Roman"/>
          <w:b w:val="false"/>
          <w:i w:val="false"/>
          <w:color w:val="000000"/>
          <w:sz w:val="28"/>
        </w:rPr>
        <w:t xml:space="preserve">
      2) posting of this order on the Internet resource of the Ministry of Health of the Republic of Kazakhstan; </w:t>
      </w:r>
    </w:p>
    <w:bookmarkEnd w:id="5"/>
    <w:bookmarkStart w:name="z11" w:id="6"/>
    <w:p>
      <w:pPr>
        <w:spacing w:after="0"/>
        <w:ind w:left="0"/>
        <w:jc w:val="both"/>
      </w:pPr>
      <w:r>
        <w:rPr>
          <w:rFonts w:ascii="Times New Roman"/>
          <w:b w:val="false"/>
          <w:i w:val="false"/>
          <w:color w:val="000000"/>
          <w:sz w:val="28"/>
        </w:rPr>
        <w:t xml:space="preserve">
      3) within ten working days after the state registration of this order in the Ministry of Justice of the Republic of Kazakhstan, the submission of information to the Legal Department of the Ministry of Health of the Republic of Kazakhstan on implementation of the measures provided for in subparagraphs 1) and 2) of this paragraph. </w:t>
      </w:r>
    </w:p>
    <w:bookmarkEnd w:id="6"/>
    <w:bookmarkStart w:name="z12" w:id="7"/>
    <w:p>
      <w:pPr>
        <w:spacing w:after="0"/>
        <w:ind w:left="0"/>
        <w:jc w:val="both"/>
      </w:pPr>
      <w:r>
        <w:rPr>
          <w:rFonts w:ascii="Times New Roman"/>
          <w:b w:val="false"/>
          <w:i w:val="false"/>
          <w:color w:val="000000"/>
          <w:sz w:val="28"/>
        </w:rPr>
        <w:t xml:space="preserve">
      4. Supervising vice minister of health of the Republic of Kazakhstan is authorized to control the execution of this order. </w:t>
      </w:r>
    </w:p>
    <w:bookmarkEnd w:id="7"/>
    <w:bookmarkStart w:name="z13" w:id="8"/>
    <w:p>
      <w:pPr>
        <w:spacing w:after="0"/>
        <w:ind w:left="0"/>
        <w:jc w:val="both"/>
      </w:pPr>
      <w:r>
        <w:rPr>
          <w:rFonts w:ascii="Times New Roman"/>
          <w:b w:val="false"/>
          <w:i w:val="false"/>
          <w:color w:val="000000"/>
          <w:sz w:val="28"/>
        </w:rPr>
        <w:t>
      5. This order comes into effect upon the expiration of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health of the </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Tsoi</w:t>
            </w:r>
            <w:r>
              <w:rPr>
                <w:rFonts w:ascii="Times New Roman"/>
                <w:b w:val="false"/>
                <w:i w:val="false"/>
                <w:color w:val="000000"/>
                <w:sz w:val="20"/>
              </w:rPr>
              <w:t>
</w:t>
            </w:r>
          </w:p>
        </w:tc>
      </w:tr>
    </w:tbl>
    <w:bookmarkStart w:name="z15" w:id="9"/>
    <w:p>
      <w:pPr>
        <w:spacing w:after="0"/>
        <w:ind w:left="0"/>
        <w:jc w:val="both"/>
      </w:pPr>
      <w:r>
        <w:rPr>
          <w:rFonts w:ascii="Times New Roman"/>
          <w:b w:val="false"/>
          <w:i w:val="false"/>
          <w:color w:val="000000"/>
          <w:sz w:val="28"/>
        </w:rPr>
        <w:t>
      "AGREED"</w:t>
      </w:r>
      <w:r>
        <w:br/>
      </w:r>
      <w:r>
        <w:rPr>
          <w:rFonts w:ascii="Times New Roman"/>
          <w:b w:val="false"/>
          <w:i w:val="false"/>
          <w:color w:val="000000"/>
          <w:sz w:val="28"/>
        </w:rPr>
        <w:t xml:space="preserve">Ministry of national economy of the </w:t>
      </w:r>
      <w:r>
        <w:br/>
      </w:r>
      <w:r>
        <w:rPr>
          <w:rFonts w:ascii="Times New Roman"/>
          <w:b w:val="false"/>
          <w:i w:val="false"/>
          <w:color w:val="000000"/>
          <w:sz w:val="28"/>
        </w:rPr>
        <w:t xml:space="preserve">Republic of Kazakhstan </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order of the </w:t>
            </w:r>
            <w:r>
              <w:br/>
            </w:r>
            <w:r>
              <w:rPr>
                <w:rFonts w:ascii="Times New Roman"/>
                <w:b w:val="false"/>
                <w:i w:val="false"/>
                <w:color w:val="000000"/>
                <w:sz w:val="20"/>
              </w:rPr>
              <w:t xml:space="preserve">Minister of health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dated November 16, 2020 </w:t>
            </w:r>
            <w:r>
              <w:br/>
            </w:r>
            <w:r>
              <w:rPr>
                <w:rFonts w:ascii="Times New Roman"/>
                <w:b w:val="false"/>
                <w:i w:val="false"/>
                <w:color w:val="000000"/>
                <w:sz w:val="20"/>
              </w:rPr>
              <w:t>№ ҚР ДСМ-195/2020</w:t>
            </w:r>
          </w:p>
        </w:tc>
      </w:tr>
    </w:tbl>
    <w:bookmarkStart w:name="z17" w:id="10"/>
    <w:p>
      <w:pPr>
        <w:spacing w:after="0"/>
        <w:ind w:left="0"/>
        <w:jc w:val="left"/>
      </w:pPr>
      <w:r>
        <w:rPr>
          <w:rFonts w:ascii="Times New Roman"/>
          <w:b/>
          <w:i w:val="false"/>
          <w:color w:val="000000"/>
        </w:rPr>
        <w:t xml:space="preserve"> Rules for hygienic training of persons of a decreed group of population </w:t>
      </w:r>
    </w:p>
    <w:bookmarkEnd w:id="10"/>
    <w:bookmarkStart w:name="z18" w:id="11"/>
    <w:p>
      <w:pPr>
        <w:spacing w:after="0"/>
        <w:ind w:left="0"/>
        <w:jc w:val="left"/>
      </w:pPr>
      <w:r>
        <w:rPr>
          <w:rFonts w:ascii="Times New Roman"/>
          <w:b/>
          <w:i w:val="false"/>
          <w:color w:val="000000"/>
        </w:rPr>
        <w:t xml:space="preserve"> Chapter 1. General provisions</w:t>
      </w:r>
    </w:p>
    <w:bookmarkEnd w:id="11"/>
    <w:bookmarkStart w:name="z19" w:id="12"/>
    <w:p>
      <w:pPr>
        <w:spacing w:after="0"/>
        <w:ind w:left="0"/>
        <w:jc w:val="both"/>
      </w:pPr>
      <w:r>
        <w:rPr>
          <w:rFonts w:ascii="Times New Roman"/>
          <w:b w:val="false"/>
          <w:i w:val="false"/>
          <w:color w:val="000000"/>
          <w:sz w:val="28"/>
        </w:rPr>
        <w:t xml:space="preserve">
      1. These Rules for hygienic training of persons of a decreed group of population (hereinafter referred to as the Rules) are developed in accordance with subparagraph 25) of Article 9 of the Code of the Republic of Kazakhstan dated July 7, 2020 "On people's health and health care system" (hereinafter referred to as the Code) and determine the procedure for hygienic training of decreed groups of population. </w:t>
      </w:r>
    </w:p>
    <w:bookmarkEnd w:id="12"/>
    <w:bookmarkStart w:name="z20" w:id="13"/>
    <w:p>
      <w:pPr>
        <w:spacing w:after="0"/>
        <w:ind w:left="0"/>
        <w:jc w:val="both"/>
      </w:pPr>
      <w:r>
        <w:rPr>
          <w:rFonts w:ascii="Times New Roman"/>
          <w:b w:val="false"/>
          <w:i w:val="false"/>
          <w:color w:val="000000"/>
          <w:sz w:val="28"/>
        </w:rPr>
        <w:t xml:space="preserve">
      2. The following basic concepts are used in these Rules: </w:t>
      </w:r>
    </w:p>
    <w:bookmarkEnd w:id="13"/>
    <w:bookmarkStart w:name="z21" w:id="14"/>
    <w:p>
      <w:pPr>
        <w:spacing w:after="0"/>
        <w:ind w:left="0"/>
        <w:jc w:val="both"/>
      </w:pPr>
      <w:r>
        <w:rPr>
          <w:rFonts w:ascii="Times New Roman"/>
          <w:b w:val="false"/>
          <w:i w:val="false"/>
          <w:color w:val="000000"/>
          <w:sz w:val="28"/>
        </w:rPr>
        <w:t xml:space="preserve">
      1) hygienic training of a decreed group of population - training on prevention of infectious and parasitic, occupational diseases, regulatory legal acts in the field of sanitary and epidemiological well-being of the population (maintenance, operation and placement of facilities, personal and public hygiene) in accordance with the professions of students; </w:t>
      </w:r>
    </w:p>
    <w:bookmarkEnd w:id="14"/>
    <w:bookmarkStart w:name="z22" w:id="15"/>
    <w:p>
      <w:pPr>
        <w:spacing w:after="0"/>
        <w:ind w:left="0"/>
        <w:jc w:val="both"/>
      </w:pPr>
      <w:r>
        <w:rPr>
          <w:rFonts w:ascii="Times New Roman"/>
          <w:b w:val="false"/>
          <w:i w:val="false"/>
          <w:color w:val="000000"/>
          <w:sz w:val="28"/>
        </w:rPr>
        <w:t xml:space="preserve">
      2) examination of a decreed group of population - determining the level of conformity of knowledge and qualifications of workers working in the sphere of public services, which poses a danger to infecting others with infectious and parasitic diseases; </w:t>
      </w:r>
    </w:p>
    <w:bookmarkEnd w:id="15"/>
    <w:bookmarkStart w:name="z23" w:id="16"/>
    <w:p>
      <w:pPr>
        <w:spacing w:after="0"/>
        <w:ind w:left="0"/>
        <w:jc w:val="both"/>
      </w:pPr>
      <w:r>
        <w:rPr>
          <w:rFonts w:ascii="Times New Roman"/>
          <w:b w:val="false"/>
          <w:i w:val="false"/>
          <w:color w:val="000000"/>
          <w:sz w:val="28"/>
        </w:rPr>
        <w:t xml:space="preserve">
      3) a personal medical record - a personal document in which the results of mandatory medical examinations are entered with a note of admission to work; </w:t>
      </w:r>
    </w:p>
    <w:bookmarkEnd w:id="16"/>
    <w:bookmarkStart w:name="z24" w:id="17"/>
    <w:p>
      <w:pPr>
        <w:spacing w:after="0"/>
        <w:ind w:left="0"/>
        <w:jc w:val="both"/>
      </w:pPr>
      <w:r>
        <w:rPr>
          <w:rFonts w:ascii="Times New Roman"/>
          <w:b w:val="false"/>
          <w:i w:val="false"/>
          <w:color w:val="000000"/>
          <w:sz w:val="28"/>
        </w:rPr>
        <w:t xml:space="preserve">
      4) a decreed group of population - persons working in the field of public services and posing the greatest danger to infecting people around with infectious and parasitic diseases; </w:t>
      </w:r>
    </w:p>
    <w:bookmarkEnd w:id="17"/>
    <w:bookmarkStart w:name="z25" w:id="18"/>
    <w:p>
      <w:pPr>
        <w:spacing w:after="0"/>
        <w:ind w:left="0"/>
        <w:jc w:val="both"/>
      </w:pPr>
      <w:r>
        <w:rPr>
          <w:rFonts w:ascii="Times New Roman"/>
          <w:b w:val="false"/>
          <w:i w:val="false"/>
          <w:color w:val="000000"/>
          <w:sz w:val="28"/>
        </w:rPr>
        <w:t xml:space="preserve">
      5) epidemically significant objects - objects, manufactured products and (or) whose activities, in violation of the requirements of regulatory legal acts in the field of sanitary and epidemiological well-being of the population, may lead to the occurrence of food poisoning and (or) infectious, parasitic diseases among the population and (or) inflict harm to public health from physical factors, industrial and radioactive contamination. </w:t>
      </w:r>
    </w:p>
    <w:bookmarkEnd w:id="18"/>
    <w:bookmarkStart w:name="z26" w:id="19"/>
    <w:p>
      <w:pPr>
        <w:spacing w:after="0"/>
        <w:ind w:left="0"/>
        <w:jc w:val="left"/>
      </w:pPr>
      <w:r>
        <w:rPr>
          <w:rFonts w:ascii="Times New Roman"/>
          <w:b/>
          <w:i w:val="false"/>
          <w:color w:val="000000"/>
        </w:rPr>
        <w:t xml:space="preserve"> Chapter 2. Procedure of hygienic training of persons of a decreed group of population</w:t>
      </w:r>
    </w:p>
    <w:bookmarkEnd w:id="19"/>
    <w:bookmarkStart w:name="z27" w:id="20"/>
    <w:p>
      <w:pPr>
        <w:spacing w:after="0"/>
        <w:ind w:left="0"/>
        <w:jc w:val="both"/>
      </w:pPr>
      <w:r>
        <w:rPr>
          <w:rFonts w:ascii="Times New Roman"/>
          <w:b w:val="false"/>
          <w:i w:val="false"/>
          <w:color w:val="000000"/>
          <w:sz w:val="28"/>
        </w:rPr>
        <w:t xml:space="preserve">
      3. Persons of a decreed group of population are subject to primary hygienic training upon admission to work and in the future, once a year. </w:t>
      </w:r>
    </w:p>
    <w:bookmarkEnd w:id="20"/>
    <w:bookmarkStart w:name="z28" w:id="21"/>
    <w:p>
      <w:pPr>
        <w:spacing w:after="0"/>
        <w:ind w:left="0"/>
        <w:jc w:val="both"/>
      </w:pPr>
      <w:r>
        <w:rPr>
          <w:rFonts w:ascii="Times New Roman"/>
          <w:b w:val="false"/>
          <w:i w:val="false"/>
          <w:color w:val="000000"/>
          <w:sz w:val="28"/>
        </w:rPr>
        <w:t xml:space="preserve">
      4. Hygienic training of the decreed groups of population is carried out off-job. </w:t>
      </w:r>
    </w:p>
    <w:bookmarkEnd w:id="21"/>
    <w:bookmarkStart w:name="z29" w:id="22"/>
    <w:p>
      <w:pPr>
        <w:spacing w:after="0"/>
        <w:ind w:left="0"/>
        <w:jc w:val="both"/>
      </w:pPr>
      <w:r>
        <w:rPr>
          <w:rFonts w:ascii="Times New Roman"/>
          <w:b w:val="false"/>
          <w:i w:val="false"/>
          <w:color w:val="000000"/>
          <w:sz w:val="28"/>
        </w:rPr>
        <w:t xml:space="preserve">
      5. Activities on hygienic training of the decreed group of population are carried out by individuals or representatives of legal entities with medical education in the specialties "hygiene and epidemiology". </w:t>
      </w:r>
    </w:p>
    <w:bookmarkEnd w:id="22"/>
    <w:bookmarkStart w:name="z30" w:id="23"/>
    <w:p>
      <w:pPr>
        <w:spacing w:after="0"/>
        <w:ind w:left="0"/>
        <w:jc w:val="both"/>
      </w:pPr>
      <w:r>
        <w:rPr>
          <w:rFonts w:ascii="Times New Roman"/>
          <w:b w:val="false"/>
          <w:i w:val="false"/>
          <w:color w:val="000000"/>
          <w:sz w:val="28"/>
        </w:rPr>
        <w:t xml:space="preserve">
      6. Individuals and legal entities prior to the commencement of hygienic training activities in accordance with the order of the Minister of National Economy of the Republic of Kazakhstan dated January 6, 2015 No. 4 “On approval of notification forms and the Rules for acceptance of notifications by state bodies, as well as on determining state bodies that accept notifications" (registered in the Register of state registration of regulatory legal acts under No. 10194) notify the territorial divisions of the department of the state body in the field of sanitary and epidemiological welfare of the population. </w:t>
      </w:r>
    </w:p>
    <w:bookmarkEnd w:id="23"/>
    <w:bookmarkStart w:name="z31" w:id="24"/>
    <w:p>
      <w:pPr>
        <w:spacing w:after="0"/>
        <w:ind w:left="0"/>
        <w:jc w:val="both"/>
      </w:pPr>
      <w:r>
        <w:rPr>
          <w:rFonts w:ascii="Times New Roman"/>
          <w:b w:val="false"/>
          <w:i w:val="false"/>
          <w:color w:val="000000"/>
          <w:sz w:val="28"/>
        </w:rPr>
        <w:t xml:space="preserve">
      7. Payment for hygienic training is carried out by the decreed groups of population independently, or by the employer by agreement of the parties. </w:t>
      </w:r>
    </w:p>
    <w:bookmarkEnd w:id="24"/>
    <w:bookmarkStart w:name="z32" w:id="25"/>
    <w:p>
      <w:pPr>
        <w:spacing w:after="0"/>
        <w:ind w:left="0"/>
        <w:jc w:val="both"/>
      </w:pPr>
      <w:r>
        <w:rPr>
          <w:rFonts w:ascii="Times New Roman"/>
          <w:b w:val="false"/>
          <w:i w:val="false"/>
          <w:color w:val="000000"/>
          <w:sz w:val="28"/>
        </w:rPr>
        <w:t xml:space="preserve">
      8. Hygienic training of the decreed group of population is carried out according to the programs of hygienic training of the decreed groups of population in accordance with Appendix 1 to these Rules. </w:t>
      </w:r>
    </w:p>
    <w:bookmarkEnd w:id="25"/>
    <w:bookmarkStart w:name="z33" w:id="26"/>
    <w:p>
      <w:pPr>
        <w:spacing w:after="0"/>
        <w:ind w:left="0"/>
        <w:jc w:val="both"/>
      </w:pPr>
      <w:r>
        <w:rPr>
          <w:rFonts w:ascii="Times New Roman"/>
          <w:b w:val="false"/>
          <w:i w:val="false"/>
          <w:color w:val="000000"/>
          <w:sz w:val="28"/>
        </w:rPr>
        <w:t xml:space="preserve">
      9. The hygiene training program includes: </w:t>
      </w:r>
    </w:p>
    <w:bookmarkEnd w:id="26"/>
    <w:bookmarkStart w:name="z34" w:id="27"/>
    <w:p>
      <w:pPr>
        <w:spacing w:after="0"/>
        <w:ind w:left="0"/>
        <w:jc w:val="both"/>
      </w:pPr>
      <w:r>
        <w:rPr>
          <w:rFonts w:ascii="Times New Roman"/>
          <w:b w:val="false"/>
          <w:i w:val="false"/>
          <w:color w:val="000000"/>
          <w:sz w:val="28"/>
        </w:rPr>
        <w:t xml:space="preserve">
      1) theoretical training in the amount of 12 - 18 hours, depending on the profession of the students; </w:t>
      </w:r>
    </w:p>
    <w:bookmarkEnd w:id="27"/>
    <w:bookmarkStart w:name="z35" w:id="28"/>
    <w:p>
      <w:pPr>
        <w:spacing w:after="0"/>
        <w:ind w:left="0"/>
        <w:jc w:val="both"/>
      </w:pPr>
      <w:r>
        <w:rPr>
          <w:rFonts w:ascii="Times New Roman"/>
          <w:b w:val="false"/>
          <w:i w:val="false"/>
          <w:color w:val="000000"/>
          <w:sz w:val="28"/>
        </w:rPr>
        <w:t xml:space="preserve">
      2) exam in the amount of 2 hours. </w:t>
      </w:r>
    </w:p>
    <w:bookmarkEnd w:id="28"/>
    <w:bookmarkStart w:name="z36" w:id="29"/>
    <w:p>
      <w:pPr>
        <w:spacing w:after="0"/>
        <w:ind w:left="0"/>
        <w:jc w:val="both"/>
      </w:pPr>
      <w:r>
        <w:rPr>
          <w:rFonts w:ascii="Times New Roman"/>
          <w:b w:val="false"/>
          <w:i w:val="false"/>
          <w:color w:val="000000"/>
          <w:sz w:val="28"/>
        </w:rPr>
        <w:t xml:space="preserve">
      10. Training programs correspond to the professions of the decreed group of population. Combination of hygienic training of various decreed groups is not allowed. </w:t>
      </w:r>
    </w:p>
    <w:bookmarkEnd w:id="29"/>
    <w:bookmarkStart w:name="z37" w:id="30"/>
    <w:p>
      <w:pPr>
        <w:spacing w:after="0"/>
        <w:ind w:left="0"/>
        <w:jc w:val="both"/>
      </w:pPr>
      <w:r>
        <w:rPr>
          <w:rFonts w:ascii="Times New Roman"/>
          <w:b w:val="false"/>
          <w:i w:val="false"/>
          <w:color w:val="000000"/>
          <w:sz w:val="28"/>
        </w:rPr>
        <w:t xml:space="preserve">
      11. Educational premises for hygienic training are located in separate premises as part of multi-functional buildings or buildings for other purposes. </w:t>
      </w:r>
    </w:p>
    <w:bookmarkEnd w:id="30"/>
    <w:bookmarkStart w:name="z38" w:id="31"/>
    <w:p>
      <w:pPr>
        <w:spacing w:after="0"/>
        <w:ind w:left="0"/>
        <w:jc w:val="both"/>
      </w:pPr>
      <w:r>
        <w:rPr>
          <w:rFonts w:ascii="Times New Roman"/>
          <w:b w:val="false"/>
          <w:i w:val="false"/>
          <w:color w:val="000000"/>
          <w:sz w:val="28"/>
        </w:rPr>
        <w:t xml:space="preserve">
      12. After passing the hygienic training, an exam is conducted in the form of test questions approved by individuals and legal entities conducting hygienic training. </w:t>
      </w:r>
    </w:p>
    <w:bookmarkEnd w:id="31"/>
    <w:bookmarkStart w:name="z39" w:id="32"/>
    <w:p>
      <w:pPr>
        <w:spacing w:after="0"/>
        <w:ind w:left="0"/>
        <w:jc w:val="both"/>
      </w:pPr>
      <w:r>
        <w:rPr>
          <w:rFonts w:ascii="Times New Roman"/>
          <w:b w:val="false"/>
          <w:i w:val="false"/>
          <w:color w:val="000000"/>
          <w:sz w:val="28"/>
        </w:rPr>
        <w:t xml:space="preserve">
      13. A test result is considered positive if more than 80% of answers are correct. The results of the exam are entered in the register of the decreed group of population who has passed hygienic training in accordance with Appendix 2 to these Rules. </w:t>
      </w:r>
    </w:p>
    <w:bookmarkEnd w:id="32"/>
    <w:bookmarkStart w:name="z40" w:id="33"/>
    <w:p>
      <w:pPr>
        <w:spacing w:after="0"/>
        <w:ind w:left="0"/>
        <w:jc w:val="both"/>
      </w:pPr>
      <w:r>
        <w:rPr>
          <w:rFonts w:ascii="Times New Roman"/>
          <w:b w:val="false"/>
          <w:i w:val="false"/>
          <w:color w:val="000000"/>
          <w:sz w:val="28"/>
        </w:rPr>
        <w:t xml:space="preserve">
      14. In case of a positive result, a note is made in the medical records in the form of a stamp for entering the results of hygienic training, in the form in accordance with Appendix 3 to these Rules. </w:t>
      </w:r>
    </w:p>
    <w:bookmarkEnd w:id="33"/>
    <w:bookmarkStart w:name="z41" w:id="34"/>
    <w:p>
      <w:pPr>
        <w:spacing w:after="0"/>
        <w:ind w:left="0"/>
        <w:jc w:val="both"/>
      </w:pPr>
      <w:r>
        <w:rPr>
          <w:rFonts w:ascii="Times New Roman"/>
          <w:b w:val="false"/>
          <w:i w:val="false"/>
          <w:color w:val="000000"/>
          <w:sz w:val="28"/>
        </w:rPr>
        <w:t xml:space="preserve">
      15. Upon receipt of an unsatisfactory result, a repeated examination of knowledge is appointed no later than one month. </w:t>
      </w:r>
    </w:p>
    <w:bookmarkEnd w:id="34"/>
    <w:bookmarkStart w:name="z42" w:id="35"/>
    <w:p>
      <w:pPr>
        <w:spacing w:after="0"/>
        <w:ind w:left="0"/>
        <w:jc w:val="both"/>
      </w:pPr>
      <w:r>
        <w:rPr>
          <w:rFonts w:ascii="Times New Roman"/>
          <w:b w:val="false"/>
          <w:i w:val="false"/>
          <w:color w:val="000000"/>
          <w:sz w:val="28"/>
        </w:rPr>
        <w:t>
      16. Individuals or legal entities at the request of the territorial subdivisions of the department of the state body in the field of sanitary and epidemiological well-being of the population, provide information on hygienic training.</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hygienic</w:t>
            </w:r>
            <w:r>
              <w:br/>
            </w:r>
            <w:r>
              <w:rPr>
                <w:rFonts w:ascii="Times New Roman"/>
                <w:b w:val="false"/>
                <w:i w:val="false"/>
                <w:color w:val="000000"/>
                <w:sz w:val="20"/>
              </w:rPr>
              <w:t xml:space="preserve"> training of a decreed group </w:t>
            </w:r>
            <w:r>
              <w:br/>
            </w:r>
            <w:r>
              <w:rPr>
                <w:rFonts w:ascii="Times New Roman"/>
                <w:b w:val="false"/>
                <w:i w:val="false"/>
                <w:color w:val="000000"/>
                <w:sz w:val="20"/>
              </w:rPr>
              <w:t xml:space="preserve">of population </w:t>
            </w:r>
          </w:p>
        </w:tc>
      </w:tr>
    </w:tbl>
    <w:bookmarkStart w:name="z44" w:id="36"/>
    <w:p>
      <w:pPr>
        <w:spacing w:after="0"/>
        <w:ind w:left="0"/>
        <w:jc w:val="left"/>
      </w:pPr>
      <w:r>
        <w:rPr>
          <w:rFonts w:ascii="Times New Roman"/>
          <w:b/>
          <w:i w:val="false"/>
          <w:color w:val="000000"/>
        </w:rPr>
        <w:t xml:space="preserve"> Programs of hygienic training of persons of a decreed group of population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0750"/>
        <w:gridCol w:w="1042"/>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topics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Quantity of hours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Hygienic training program for employees who have contact with food during their production, storage, sale, disposal and destruction, including employees for sanitation and repair of inventory, equipment, as well as during their transportation by all types of transport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7"/>
          <w:p>
            <w:pPr>
              <w:spacing w:after="20"/>
              <w:ind w:left="20"/>
              <w:jc w:val="both"/>
            </w:pPr>
            <w:r>
              <w:rPr>
                <w:rFonts w:ascii="Times New Roman"/>
                <w:b w:val="false"/>
                <w:i w:val="false"/>
                <w:color w:val="000000"/>
                <w:sz w:val="20"/>
              </w:rPr>
              <w:t xml:space="preserve">
Basics of legislation in the field of sanitary and epidemiological welfare of the population. Responsibility of employees for non-compliance with the requirements of sanitary rules and hygienic standards approved by the state body in the field of sanitary and epidemiological well-being of the population in accordance with the provisions of Article 94 and Article 95 of the Code of the Republic of Kazakhstan dated July 7, 2020 "On people's health and health care system" (hereinafter - the Code). </w:t>
            </w:r>
            <w:r>
              <w:br/>
            </w:r>
            <w:r>
              <w:rPr>
                <w:rFonts w:ascii="Times New Roman"/>
                <w:b w:val="false"/>
                <w:i w:val="false"/>
                <w:color w:val="000000"/>
                <w:sz w:val="20"/>
              </w:rPr>
              <w:t>
</w:t>
            </w:r>
            <w:r>
              <w:rPr>
                <w:rFonts w:ascii="Times New Roman"/>
                <w:b w:val="false"/>
                <w:i w:val="false"/>
                <w:color w:val="000000"/>
                <w:sz w:val="20"/>
              </w:rPr>
              <w:t xml:space="preserve">The concept of a balanced diet. </w:t>
            </w:r>
            <w:r>
              <w:br/>
            </w:r>
            <w:r>
              <w:rPr>
                <w:rFonts w:ascii="Times New Roman"/>
                <w:b w:val="false"/>
                <w:i w:val="false"/>
                <w:color w:val="000000"/>
                <w:sz w:val="20"/>
              </w:rPr>
              <w:t>
</w:t>
            </w:r>
            <w:r>
              <w:rPr>
                <w:rFonts w:ascii="Times New Roman"/>
                <w:b w:val="false"/>
                <w:i w:val="false"/>
                <w:color w:val="000000"/>
                <w:sz w:val="20"/>
              </w:rPr>
              <w:t xml:space="preserve">The concept of state hygienic registration and regulation of food products. </w:t>
            </w:r>
            <w:r>
              <w:br/>
            </w:r>
            <w:r>
              <w:rPr>
                <w:rFonts w:ascii="Times New Roman"/>
                <w:b w:val="false"/>
                <w:i w:val="false"/>
                <w:color w:val="000000"/>
                <w:sz w:val="20"/>
              </w:rPr>
              <w:t>
</w:t>
            </w:r>
            <w:r>
              <w:rPr>
                <w:rFonts w:ascii="Times New Roman"/>
                <w:b w:val="false"/>
                <w:i w:val="false"/>
                <w:color w:val="000000"/>
                <w:sz w:val="20"/>
              </w:rPr>
              <w:t xml:space="preserve">The concept of food certification. </w:t>
            </w:r>
            <w:r>
              <w:br/>
            </w:r>
            <w:r>
              <w:rPr>
                <w:rFonts w:ascii="Times New Roman"/>
                <w:b w:val="false"/>
                <w:i w:val="false"/>
                <w:color w:val="000000"/>
                <w:sz w:val="20"/>
              </w:rPr>
              <w:t>
</w:t>
            </w:r>
            <w:r>
              <w:rPr>
                <w:rFonts w:ascii="Times New Roman"/>
                <w:b w:val="false"/>
                <w:i w:val="false"/>
                <w:color w:val="000000"/>
                <w:sz w:val="20"/>
              </w:rPr>
              <w:t xml:space="preserve">Hygienic requirements for the quality and safety of food. </w:t>
            </w:r>
            <w:r>
              <w:br/>
            </w:r>
            <w:r>
              <w:rPr>
                <w:rFonts w:ascii="Times New Roman"/>
                <w:b w:val="false"/>
                <w:i w:val="false"/>
                <w:color w:val="000000"/>
                <w:sz w:val="20"/>
              </w:rPr>
              <w:t>
</w:t>
            </w:r>
            <w:r>
              <w:rPr>
                <w:rFonts w:ascii="Times New Roman"/>
                <w:b w:val="false"/>
                <w:i w:val="false"/>
                <w:color w:val="000000"/>
                <w:sz w:val="20"/>
              </w:rPr>
              <w:t xml:space="preserve">The concept of enrichment (fortification) of food products. </w:t>
            </w:r>
            <w:r>
              <w:br/>
            </w:r>
            <w:r>
              <w:rPr>
                <w:rFonts w:ascii="Times New Roman"/>
                <w:b w:val="false"/>
                <w:i w:val="false"/>
                <w:color w:val="000000"/>
                <w:sz w:val="20"/>
              </w:rPr>
              <w:t xml:space="preserve">
The introduction of vitamins, minerals and other substances into food products during its production or processing in order to increase the nutritional and biological value, as well as to prevent diseases caused by their deficiency in humans. </w:t>
            </w:r>
          </w:p>
          <w:bookmarkEnd w:id="37"/>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xml:space="preserve">
The concept of infectious diseases. </w:t>
            </w:r>
            <w:r>
              <w:br/>
            </w:r>
            <w:r>
              <w:rPr>
                <w:rFonts w:ascii="Times New Roman"/>
                <w:b w:val="false"/>
                <w:i w:val="false"/>
                <w:color w:val="000000"/>
                <w:sz w:val="20"/>
              </w:rPr>
              <w:t>
</w:t>
            </w:r>
            <w:r>
              <w:rPr>
                <w:rFonts w:ascii="Times New Roman"/>
                <w:b w:val="false"/>
                <w:i w:val="false"/>
                <w:color w:val="000000"/>
                <w:sz w:val="20"/>
              </w:rPr>
              <w:t xml:space="preserve">Pathogenic microbes and ways of their penetration into the human body. </w:t>
            </w:r>
            <w:r>
              <w:br/>
            </w:r>
            <w:r>
              <w:rPr>
                <w:rFonts w:ascii="Times New Roman"/>
                <w:b w:val="false"/>
                <w:i w:val="false"/>
                <w:color w:val="000000"/>
                <w:sz w:val="20"/>
              </w:rPr>
              <w:t>
</w:t>
            </w:r>
            <w:r>
              <w:rPr>
                <w:rFonts w:ascii="Times New Roman"/>
                <w:b w:val="false"/>
                <w:i w:val="false"/>
                <w:color w:val="000000"/>
                <w:sz w:val="20"/>
              </w:rPr>
              <w:t xml:space="preserve">Pustular diseases. </w:t>
            </w:r>
            <w:r>
              <w:br/>
            </w:r>
            <w:r>
              <w:rPr>
                <w:rFonts w:ascii="Times New Roman"/>
                <w:b w:val="false"/>
                <w:i w:val="false"/>
                <w:color w:val="000000"/>
                <w:sz w:val="20"/>
              </w:rPr>
              <w:t>
</w:t>
            </w:r>
            <w:r>
              <w:rPr>
                <w:rFonts w:ascii="Times New Roman"/>
                <w:b w:val="false"/>
                <w:i w:val="false"/>
                <w:color w:val="000000"/>
                <w:sz w:val="20"/>
              </w:rPr>
              <w:t xml:space="preserve">Pathogens of intestinal and helminthic diseases, ways of their transmission. </w:t>
            </w:r>
            <w:r>
              <w:br/>
            </w:r>
            <w:r>
              <w:rPr>
                <w:rFonts w:ascii="Times New Roman"/>
                <w:b w:val="false"/>
                <w:i w:val="false"/>
                <w:color w:val="000000"/>
                <w:sz w:val="20"/>
              </w:rPr>
              <w:t>
</w:t>
            </w:r>
            <w:r>
              <w:rPr>
                <w:rFonts w:ascii="Times New Roman"/>
                <w:b w:val="false"/>
                <w:i w:val="false"/>
                <w:color w:val="000000"/>
                <w:sz w:val="20"/>
              </w:rPr>
              <w:t xml:space="preserve">Bacterial disease carrier. </w:t>
            </w:r>
            <w:r>
              <w:br/>
            </w:r>
            <w:r>
              <w:rPr>
                <w:rFonts w:ascii="Times New Roman"/>
                <w:b w:val="false"/>
                <w:i w:val="false"/>
                <w:color w:val="000000"/>
                <w:sz w:val="20"/>
              </w:rPr>
              <w:t>
</w:t>
            </w:r>
            <w:r>
              <w:rPr>
                <w:rFonts w:ascii="Times New Roman"/>
                <w:b w:val="false"/>
                <w:i w:val="false"/>
                <w:color w:val="000000"/>
                <w:sz w:val="20"/>
              </w:rPr>
              <w:t xml:space="preserve">Food poisoning of bacterial and non-bacterial origin. </w:t>
            </w:r>
            <w:r>
              <w:br/>
            </w:r>
            <w:r>
              <w:rPr>
                <w:rFonts w:ascii="Times New Roman"/>
                <w:b w:val="false"/>
                <w:i w:val="false"/>
                <w:color w:val="000000"/>
                <w:sz w:val="20"/>
              </w:rPr>
              <w:t>
</w:t>
            </w:r>
            <w:r>
              <w:rPr>
                <w:rFonts w:ascii="Times New Roman"/>
                <w:b w:val="false"/>
                <w:i w:val="false"/>
                <w:color w:val="000000"/>
                <w:sz w:val="20"/>
              </w:rPr>
              <w:t xml:space="preserve">Measures for prevention of intestinal infectious diseases and food poisoning. Preventive medical examinations. </w:t>
            </w:r>
            <w:r>
              <w:br/>
            </w:r>
            <w:r>
              <w:rPr>
                <w:rFonts w:ascii="Times New Roman"/>
                <w:b w:val="false"/>
                <w:i w:val="false"/>
                <w:color w:val="000000"/>
                <w:sz w:val="20"/>
              </w:rPr>
              <w:t>
</w:t>
            </w:r>
            <w:r>
              <w:rPr>
                <w:rFonts w:ascii="Times New Roman"/>
                <w:b w:val="false"/>
                <w:i w:val="false"/>
                <w:color w:val="000000"/>
                <w:sz w:val="20"/>
              </w:rPr>
              <w:t xml:space="preserve">Personal hygiene rules. </w:t>
            </w:r>
            <w:r>
              <w:br/>
            </w:r>
            <w:r>
              <w:rPr>
                <w:rFonts w:ascii="Times New Roman"/>
                <w:b w:val="false"/>
                <w:i w:val="false"/>
                <w:color w:val="000000"/>
                <w:sz w:val="20"/>
              </w:rPr>
              <w:t xml:space="preserve">
Mandatory medical examinations of employees. </w:t>
            </w:r>
          </w:p>
          <w:bookmarkEnd w:id="38"/>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9"/>
          <w:p>
            <w:pPr>
              <w:spacing w:after="20"/>
              <w:ind w:left="20"/>
              <w:jc w:val="both"/>
            </w:pPr>
            <w:r>
              <w:rPr>
                <w:rFonts w:ascii="Times New Roman"/>
                <w:b w:val="false"/>
                <w:i w:val="false"/>
                <w:color w:val="000000"/>
                <w:sz w:val="20"/>
              </w:rPr>
              <w:t xml:space="preserve">
Requirements for structure and maintenance of public catering facilities. </w:t>
            </w:r>
            <w:r>
              <w:br/>
            </w:r>
            <w:r>
              <w:rPr>
                <w:rFonts w:ascii="Times New Roman"/>
                <w:b w:val="false"/>
                <w:i w:val="false"/>
                <w:color w:val="000000"/>
                <w:sz w:val="20"/>
              </w:rPr>
              <w:t>
</w:t>
            </w:r>
            <w:r>
              <w:rPr>
                <w:rFonts w:ascii="Times New Roman"/>
                <w:b w:val="false"/>
                <w:i w:val="false"/>
                <w:color w:val="000000"/>
                <w:sz w:val="20"/>
              </w:rPr>
              <w:t xml:space="preserve">Modes of sanitizing of commercial equipment, inventory, packaging. </w:t>
            </w:r>
            <w:r>
              <w:br/>
            </w:r>
            <w:r>
              <w:rPr>
                <w:rFonts w:ascii="Times New Roman"/>
                <w:b w:val="false"/>
                <w:i w:val="false"/>
                <w:color w:val="000000"/>
                <w:sz w:val="20"/>
              </w:rPr>
              <w:t>
</w:t>
            </w:r>
            <w:r>
              <w:rPr>
                <w:rFonts w:ascii="Times New Roman"/>
                <w:b w:val="false"/>
                <w:i w:val="false"/>
                <w:color w:val="000000"/>
                <w:sz w:val="20"/>
              </w:rPr>
              <w:t xml:space="preserve">Critical points at catering facilities. </w:t>
            </w:r>
            <w:r>
              <w:br/>
            </w:r>
            <w:r>
              <w:rPr>
                <w:rFonts w:ascii="Times New Roman"/>
                <w:b w:val="false"/>
                <w:i w:val="false"/>
                <w:color w:val="000000"/>
                <w:sz w:val="20"/>
              </w:rPr>
              <w:t>
</w:t>
            </w:r>
            <w:r>
              <w:rPr>
                <w:rFonts w:ascii="Times New Roman"/>
                <w:b w:val="false"/>
                <w:i w:val="false"/>
                <w:color w:val="000000"/>
                <w:sz w:val="20"/>
              </w:rPr>
              <w:t xml:space="preserve">Production control. </w:t>
            </w:r>
            <w:r>
              <w:br/>
            </w:r>
            <w:r>
              <w:rPr>
                <w:rFonts w:ascii="Times New Roman"/>
                <w:b w:val="false"/>
                <w:i w:val="false"/>
                <w:color w:val="000000"/>
                <w:sz w:val="20"/>
              </w:rPr>
              <w:t>
</w:t>
            </w:r>
            <w:r>
              <w:rPr>
                <w:rFonts w:ascii="Times New Roman"/>
                <w:b w:val="false"/>
                <w:i w:val="false"/>
                <w:color w:val="000000"/>
                <w:sz w:val="20"/>
              </w:rPr>
              <w:t xml:space="preserve">The concepts of disinfection, disinsection, deratization. </w:t>
            </w:r>
            <w:r>
              <w:br/>
            </w:r>
            <w:r>
              <w:rPr>
                <w:rFonts w:ascii="Times New Roman"/>
                <w:b w:val="false"/>
                <w:i w:val="false"/>
                <w:color w:val="000000"/>
                <w:sz w:val="20"/>
              </w:rPr>
              <w:t xml:space="preserve">
The concept of hookah smoking, about its potential danger to human health. </w:t>
            </w:r>
          </w:p>
          <w:bookmarkEnd w:id="39"/>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0"/>
          <w:p>
            <w:pPr>
              <w:spacing w:after="20"/>
              <w:ind w:left="20"/>
              <w:jc w:val="both"/>
            </w:pPr>
            <w:r>
              <w:rPr>
                <w:rFonts w:ascii="Times New Roman"/>
                <w:b w:val="false"/>
                <w:i w:val="false"/>
                <w:color w:val="000000"/>
                <w:sz w:val="20"/>
              </w:rPr>
              <w:t xml:space="preserve">
Requirements for structure and maintenance of food trade enterprises </w:t>
            </w:r>
            <w:r>
              <w:br/>
            </w:r>
            <w:r>
              <w:rPr>
                <w:rFonts w:ascii="Times New Roman"/>
                <w:b w:val="false"/>
                <w:i w:val="false"/>
                <w:color w:val="000000"/>
                <w:sz w:val="20"/>
              </w:rPr>
              <w:t>
</w:t>
            </w:r>
            <w:r>
              <w:rPr>
                <w:rFonts w:ascii="Times New Roman"/>
                <w:b w:val="false"/>
                <w:i w:val="false"/>
                <w:color w:val="000000"/>
                <w:sz w:val="20"/>
              </w:rPr>
              <w:t xml:space="preserve">The procedure for acceptance, storage, sale and transportation of food products. </w:t>
            </w:r>
            <w:r>
              <w:br/>
            </w:r>
            <w:r>
              <w:rPr>
                <w:rFonts w:ascii="Times New Roman"/>
                <w:b w:val="false"/>
                <w:i w:val="false"/>
                <w:color w:val="000000"/>
                <w:sz w:val="20"/>
              </w:rPr>
              <w:t>
</w:t>
            </w:r>
            <w:r>
              <w:rPr>
                <w:rFonts w:ascii="Times New Roman"/>
                <w:b w:val="false"/>
                <w:i w:val="false"/>
                <w:color w:val="000000"/>
                <w:sz w:val="20"/>
              </w:rPr>
              <w:t xml:space="preserve">List of documents confirming the quality and safety of food products. </w:t>
            </w:r>
            <w:r>
              <w:br/>
            </w:r>
            <w:r>
              <w:rPr>
                <w:rFonts w:ascii="Times New Roman"/>
                <w:b w:val="false"/>
                <w:i w:val="false"/>
                <w:color w:val="000000"/>
                <w:sz w:val="20"/>
              </w:rPr>
              <w:t>
</w:t>
            </w:r>
            <w:r>
              <w:rPr>
                <w:rFonts w:ascii="Times New Roman"/>
                <w:b w:val="false"/>
                <w:i w:val="false"/>
                <w:color w:val="000000"/>
                <w:sz w:val="20"/>
              </w:rPr>
              <w:t xml:space="preserve">Concepts about the shelf life and shelf life of food. </w:t>
            </w:r>
            <w:r>
              <w:br/>
            </w:r>
            <w:r>
              <w:rPr>
                <w:rFonts w:ascii="Times New Roman"/>
                <w:b w:val="false"/>
                <w:i w:val="false"/>
                <w:color w:val="000000"/>
                <w:sz w:val="20"/>
              </w:rPr>
              <w:t>
</w:t>
            </w:r>
            <w:r>
              <w:rPr>
                <w:rFonts w:ascii="Times New Roman"/>
                <w:b w:val="false"/>
                <w:i w:val="false"/>
                <w:color w:val="000000"/>
                <w:sz w:val="20"/>
              </w:rPr>
              <w:t xml:space="preserve">The main signs of poor quality food. </w:t>
            </w:r>
            <w:r>
              <w:br/>
            </w:r>
            <w:r>
              <w:rPr>
                <w:rFonts w:ascii="Times New Roman"/>
                <w:b w:val="false"/>
                <w:i w:val="false"/>
                <w:color w:val="000000"/>
                <w:sz w:val="20"/>
              </w:rPr>
              <w:t>
</w:t>
            </w:r>
            <w:r>
              <w:rPr>
                <w:rFonts w:ascii="Times New Roman"/>
                <w:b w:val="false"/>
                <w:i w:val="false"/>
                <w:color w:val="000000"/>
                <w:sz w:val="20"/>
              </w:rPr>
              <w:t xml:space="preserve">Conditions for storage and sale of perishable foodstuffs. </w:t>
            </w:r>
            <w:r>
              <w:br/>
            </w:r>
            <w:r>
              <w:rPr>
                <w:rFonts w:ascii="Times New Roman"/>
                <w:b w:val="false"/>
                <w:i w:val="false"/>
                <w:color w:val="000000"/>
                <w:sz w:val="20"/>
              </w:rPr>
              <w:t>
</w:t>
            </w:r>
            <w:r>
              <w:rPr>
                <w:rFonts w:ascii="Times New Roman"/>
                <w:b w:val="false"/>
                <w:i w:val="false"/>
                <w:color w:val="000000"/>
                <w:sz w:val="20"/>
              </w:rPr>
              <w:t xml:space="preserve">Requirements for food labeling. </w:t>
            </w:r>
            <w:r>
              <w:br/>
            </w:r>
            <w:r>
              <w:rPr>
                <w:rFonts w:ascii="Times New Roman"/>
                <w:b w:val="false"/>
                <w:i w:val="false"/>
                <w:color w:val="000000"/>
                <w:sz w:val="20"/>
              </w:rPr>
              <w:t xml:space="preserve">
Packaging materials. </w:t>
            </w:r>
          </w:p>
          <w:bookmarkEnd w:id="40"/>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Exam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Hygienic training program for employees of educational facilities (primary school teachers of general education schools; primary school teachers, educators and assistants to educators of educational and upbringing facilities with accommodation for children and adolescents of all types; technical staff); children's health-improving (year-round, seasonal) and sanatorium facilities; preschool organizations of all types and forms and children's homes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1"/>
          <w:p>
            <w:pPr>
              <w:spacing w:after="20"/>
              <w:ind w:left="20"/>
              <w:jc w:val="both"/>
            </w:pPr>
            <w:r>
              <w:rPr>
                <w:rFonts w:ascii="Times New Roman"/>
                <w:b w:val="false"/>
                <w:i w:val="false"/>
                <w:color w:val="000000"/>
                <w:sz w:val="20"/>
              </w:rPr>
              <w:t xml:space="preserve">
Basics of legislation in the field of sanitary and epidemiological welfare of the population. Responsibility of employees for non-compliance with the requirements of sanitary rules and hygienic standards approved by the state body in the field of sanitary and epidemiological welfare of the population in accordance with the provisions of Article 94 and Article 95 of the Code. </w:t>
            </w:r>
            <w:r>
              <w:br/>
            </w:r>
            <w:r>
              <w:rPr>
                <w:rFonts w:ascii="Times New Roman"/>
                <w:b w:val="false"/>
                <w:i w:val="false"/>
                <w:color w:val="000000"/>
                <w:sz w:val="20"/>
              </w:rPr>
              <w:t>
</w:t>
            </w:r>
            <w:r>
              <w:rPr>
                <w:rFonts w:ascii="Times New Roman"/>
                <w:b w:val="false"/>
                <w:i w:val="false"/>
                <w:color w:val="000000"/>
                <w:sz w:val="20"/>
              </w:rPr>
              <w:t xml:space="preserve">Requirements for maintenance of preschool organizations and children's homes, health camps. </w:t>
            </w:r>
            <w:r>
              <w:br/>
            </w:r>
            <w:r>
              <w:rPr>
                <w:rFonts w:ascii="Times New Roman"/>
                <w:b w:val="false"/>
                <w:i w:val="false"/>
                <w:color w:val="000000"/>
                <w:sz w:val="20"/>
              </w:rPr>
              <w:t>
</w:t>
            </w:r>
            <w:r>
              <w:rPr>
                <w:rFonts w:ascii="Times New Roman"/>
                <w:b w:val="false"/>
                <w:i w:val="false"/>
                <w:color w:val="000000"/>
                <w:sz w:val="20"/>
              </w:rPr>
              <w:t xml:space="preserve">Requirements for maintenance of the territory, group grounds, sandboxes, sports equipment, the principles of group isolation. Occupancy in groups. </w:t>
            </w:r>
            <w:r>
              <w:br/>
            </w:r>
            <w:r>
              <w:rPr>
                <w:rFonts w:ascii="Times New Roman"/>
                <w:b w:val="false"/>
                <w:i w:val="false"/>
                <w:color w:val="000000"/>
                <w:sz w:val="20"/>
              </w:rPr>
              <w:t>
</w:t>
            </w:r>
            <w:r>
              <w:rPr>
                <w:rFonts w:ascii="Times New Roman"/>
                <w:b w:val="false"/>
                <w:i w:val="false"/>
                <w:color w:val="000000"/>
                <w:sz w:val="20"/>
              </w:rPr>
              <w:t xml:space="preserve">Compliance with the temperature regime, the regime of ventilation of premises and recreation. </w:t>
            </w:r>
            <w:r>
              <w:br/>
            </w:r>
            <w:r>
              <w:rPr>
                <w:rFonts w:ascii="Times New Roman"/>
                <w:b w:val="false"/>
                <w:i w:val="false"/>
                <w:color w:val="000000"/>
                <w:sz w:val="20"/>
              </w:rPr>
              <w:t>
</w:t>
            </w:r>
            <w:r>
              <w:rPr>
                <w:rFonts w:ascii="Times New Roman"/>
                <w:b w:val="false"/>
                <w:i w:val="false"/>
                <w:color w:val="000000"/>
                <w:sz w:val="20"/>
              </w:rPr>
              <w:t xml:space="preserve">Current and general cleaning; ventilation rules; </w:t>
            </w:r>
            <w:r>
              <w:br/>
            </w:r>
            <w:r>
              <w:rPr>
                <w:rFonts w:ascii="Times New Roman"/>
                <w:b w:val="false"/>
                <w:i w:val="false"/>
                <w:color w:val="000000"/>
                <w:sz w:val="20"/>
              </w:rPr>
              <w:t>
</w:t>
            </w:r>
            <w:r>
              <w:rPr>
                <w:rFonts w:ascii="Times New Roman"/>
                <w:b w:val="false"/>
                <w:i w:val="false"/>
                <w:color w:val="000000"/>
                <w:sz w:val="20"/>
              </w:rPr>
              <w:t xml:space="preserve">Requirements for cleaning equipment, detergents and disinfectants. </w:t>
            </w:r>
            <w:r>
              <w:br/>
            </w:r>
            <w:r>
              <w:rPr>
                <w:rFonts w:ascii="Times New Roman"/>
                <w:b w:val="false"/>
                <w:i w:val="false"/>
                <w:color w:val="000000"/>
                <w:sz w:val="20"/>
              </w:rPr>
              <w:t>
</w:t>
            </w:r>
            <w:r>
              <w:rPr>
                <w:rFonts w:ascii="Times New Roman"/>
                <w:b w:val="false"/>
                <w:i w:val="false"/>
                <w:color w:val="000000"/>
                <w:sz w:val="20"/>
              </w:rPr>
              <w:t xml:space="preserve">Change of bed linen, storage, delivery to the laundry, labeling. </w:t>
            </w:r>
            <w:r>
              <w:br/>
            </w:r>
            <w:r>
              <w:rPr>
                <w:rFonts w:ascii="Times New Roman"/>
                <w:b w:val="false"/>
                <w:i w:val="false"/>
                <w:color w:val="000000"/>
                <w:sz w:val="20"/>
              </w:rPr>
              <w:t>
</w:t>
            </w:r>
            <w:r>
              <w:rPr>
                <w:rFonts w:ascii="Times New Roman"/>
                <w:b w:val="false"/>
                <w:i w:val="false"/>
                <w:color w:val="000000"/>
                <w:sz w:val="20"/>
              </w:rPr>
              <w:t xml:space="preserve">Rules for washing pots, cleaning toilets. </w:t>
            </w:r>
            <w:r>
              <w:br/>
            </w:r>
            <w:r>
              <w:rPr>
                <w:rFonts w:ascii="Times New Roman"/>
                <w:b w:val="false"/>
                <w:i w:val="false"/>
                <w:color w:val="000000"/>
                <w:sz w:val="20"/>
              </w:rPr>
              <w:t>
</w:t>
            </w:r>
            <w:r>
              <w:rPr>
                <w:rFonts w:ascii="Times New Roman"/>
                <w:b w:val="false"/>
                <w:i w:val="false"/>
                <w:color w:val="000000"/>
                <w:sz w:val="20"/>
              </w:rPr>
              <w:t xml:space="preserve">Caring for dishes in groups, marking them, rules for washing, storing, processing rags. Toy care. </w:t>
            </w:r>
            <w:r>
              <w:br/>
            </w:r>
            <w:r>
              <w:rPr>
                <w:rFonts w:ascii="Times New Roman"/>
                <w:b w:val="false"/>
                <w:i w:val="false"/>
                <w:color w:val="000000"/>
                <w:sz w:val="20"/>
              </w:rPr>
              <w:t>
</w:t>
            </w:r>
            <w:r>
              <w:rPr>
                <w:rFonts w:ascii="Times New Roman"/>
                <w:b w:val="false"/>
                <w:i w:val="false"/>
                <w:color w:val="000000"/>
                <w:sz w:val="20"/>
              </w:rPr>
              <w:t xml:space="preserve">Preparation of disinfectants and cleaning solutions. </w:t>
            </w:r>
            <w:r>
              <w:br/>
            </w:r>
            <w:r>
              <w:rPr>
                <w:rFonts w:ascii="Times New Roman"/>
                <w:b w:val="false"/>
                <w:i w:val="false"/>
                <w:color w:val="000000"/>
                <w:sz w:val="20"/>
              </w:rPr>
              <w:t xml:space="preserve">
The requirement for a drinking regime. </w:t>
            </w:r>
          </w:p>
          <w:bookmarkEnd w:id="41"/>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2"/>
          <w:p>
            <w:pPr>
              <w:spacing w:after="20"/>
              <w:ind w:left="20"/>
              <w:jc w:val="both"/>
            </w:pPr>
            <w:r>
              <w:rPr>
                <w:rFonts w:ascii="Times New Roman"/>
                <w:b w:val="false"/>
                <w:i w:val="false"/>
                <w:color w:val="000000"/>
                <w:sz w:val="20"/>
              </w:rPr>
              <w:t xml:space="preserve">
Requirements for maintenance of premises of general educational organizations, educational and upbringing facilities with accommodation for children and adolescents of all kinds. </w:t>
            </w:r>
            <w:r>
              <w:br/>
            </w:r>
            <w:r>
              <w:rPr>
                <w:rFonts w:ascii="Times New Roman"/>
                <w:b w:val="false"/>
                <w:i w:val="false"/>
                <w:color w:val="000000"/>
                <w:sz w:val="20"/>
              </w:rPr>
              <w:t>
</w:t>
            </w:r>
            <w:r>
              <w:rPr>
                <w:rFonts w:ascii="Times New Roman"/>
                <w:b w:val="false"/>
                <w:i w:val="false"/>
                <w:color w:val="000000"/>
                <w:sz w:val="20"/>
              </w:rPr>
              <w:t xml:space="preserve">Requirements for ranking subjects, seating, providing furniture in accordance with the height and age of students and pupils. </w:t>
            </w:r>
            <w:r>
              <w:br/>
            </w:r>
            <w:r>
              <w:rPr>
                <w:rFonts w:ascii="Times New Roman"/>
                <w:b w:val="false"/>
                <w:i w:val="false"/>
                <w:color w:val="000000"/>
                <w:sz w:val="20"/>
              </w:rPr>
              <w:t>
</w:t>
            </w:r>
            <w:r>
              <w:rPr>
                <w:rFonts w:ascii="Times New Roman"/>
                <w:b w:val="false"/>
                <w:i w:val="false"/>
                <w:color w:val="000000"/>
                <w:sz w:val="20"/>
              </w:rPr>
              <w:t xml:space="preserve">Compliance with the temperature regime, the regime of ventilation of premises and recreation. </w:t>
            </w:r>
            <w:r>
              <w:br/>
            </w:r>
            <w:r>
              <w:rPr>
                <w:rFonts w:ascii="Times New Roman"/>
                <w:b w:val="false"/>
                <w:i w:val="false"/>
                <w:color w:val="000000"/>
                <w:sz w:val="20"/>
              </w:rPr>
              <w:t>
</w:t>
            </w:r>
            <w:r>
              <w:rPr>
                <w:rFonts w:ascii="Times New Roman"/>
                <w:b w:val="false"/>
                <w:i w:val="false"/>
                <w:color w:val="000000"/>
                <w:sz w:val="20"/>
              </w:rPr>
              <w:t xml:space="preserve">Organization of the drinking regime. </w:t>
            </w:r>
            <w:r>
              <w:br/>
            </w:r>
            <w:r>
              <w:rPr>
                <w:rFonts w:ascii="Times New Roman"/>
                <w:b w:val="false"/>
                <w:i w:val="false"/>
                <w:color w:val="000000"/>
                <w:sz w:val="20"/>
              </w:rPr>
              <w:t>
</w:t>
            </w:r>
            <w:r>
              <w:rPr>
                <w:rFonts w:ascii="Times New Roman"/>
                <w:b w:val="false"/>
                <w:i w:val="false"/>
                <w:color w:val="000000"/>
                <w:sz w:val="20"/>
              </w:rPr>
              <w:t xml:space="preserve">Requirements for the occupancy of classes. </w:t>
            </w:r>
            <w:r>
              <w:br/>
            </w:r>
            <w:r>
              <w:rPr>
                <w:rFonts w:ascii="Times New Roman"/>
                <w:b w:val="false"/>
                <w:i w:val="false"/>
                <w:color w:val="000000"/>
                <w:sz w:val="20"/>
              </w:rPr>
              <w:t xml:space="preserve">
Change of bed linen in educational facilities with accommodation of all types, observance of personal hygiene by students and pupils. </w:t>
            </w:r>
          </w:p>
          <w:bookmarkEnd w:id="42"/>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3"/>
          <w:p>
            <w:pPr>
              <w:spacing w:after="20"/>
              <w:ind w:left="20"/>
              <w:jc w:val="both"/>
            </w:pPr>
            <w:r>
              <w:rPr>
                <w:rFonts w:ascii="Times New Roman"/>
                <w:b w:val="false"/>
                <w:i w:val="false"/>
                <w:color w:val="000000"/>
                <w:sz w:val="20"/>
              </w:rPr>
              <w:t xml:space="preserve">
Requirements for maintenance of the territory and premises of the catering unit, kitchen utensils, dishes. </w:t>
            </w:r>
            <w:r>
              <w:br/>
            </w:r>
            <w:r>
              <w:rPr>
                <w:rFonts w:ascii="Times New Roman"/>
                <w:b w:val="false"/>
                <w:i w:val="false"/>
                <w:color w:val="000000"/>
                <w:sz w:val="20"/>
              </w:rPr>
              <w:t>
</w:t>
            </w:r>
            <w:r>
              <w:rPr>
                <w:rFonts w:ascii="Times New Roman"/>
                <w:b w:val="false"/>
                <w:i w:val="false"/>
                <w:color w:val="000000"/>
                <w:sz w:val="20"/>
              </w:rPr>
              <w:t xml:space="preserve">Current and general cleaning of industrial and utility rooms, disinfection, deratization and disinsection measures. </w:t>
            </w:r>
            <w:r>
              <w:br/>
            </w:r>
            <w:r>
              <w:rPr>
                <w:rFonts w:ascii="Times New Roman"/>
                <w:b w:val="false"/>
                <w:i w:val="false"/>
                <w:color w:val="000000"/>
                <w:sz w:val="20"/>
              </w:rPr>
              <w:t>
</w:t>
            </w:r>
            <w:r>
              <w:rPr>
                <w:rFonts w:ascii="Times New Roman"/>
                <w:b w:val="false"/>
                <w:i w:val="false"/>
                <w:color w:val="000000"/>
                <w:sz w:val="20"/>
              </w:rPr>
              <w:t xml:space="preserve">Requirements for equipment, inventory, dining room and kitchen utensils. </w:t>
            </w:r>
            <w:r>
              <w:br/>
            </w:r>
            <w:r>
              <w:rPr>
                <w:rFonts w:ascii="Times New Roman"/>
                <w:b w:val="false"/>
                <w:i w:val="false"/>
                <w:color w:val="000000"/>
                <w:sz w:val="20"/>
              </w:rPr>
              <w:t>
</w:t>
            </w:r>
            <w:r>
              <w:rPr>
                <w:rFonts w:ascii="Times New Roman"/>
                <w:b w:val="false"/>
                <w:i w:val="false"/>
                <w:color w:val="000000"/>
                <w:sz w:val="20"/>
              </w:rPr>
              <w:t xml:space="preserve">Washing mode for kitchen and tableware. </w:t>
            </w:r>
            <w:r>
              <w:br/>
            </w:r>
            <w:r>
              <w:rPr>
                <w:rFonts w:ascii="Times New Roman"/>
                <w:b w:val="false"/>
                <w:i w:val="false"/>
                <w:color w:val="000000"/>
                <w:sz w:val="20"/>
              </w:rPr>
              <w:t>
</w:t>
            </w:r>
            <w:r>
              <w:rPr>
                <w:rFonts w:ascii="Times New Roman"/>
                <w:b w:val="false"/>
                <w:i w:val="false"/>
                <w:color w:val="000000"/>
                <w:sz w:val="20"/>
              </w:rPr>
              <w:t xml:space="preserve">Requirements for detergents and disinfectants, rules for their use, </w:t>
            </w:r>
            <w:r>
              <w:br/>
            </w:r>
            <w:r>
              <w:rPr>
                <w:rFonts w:ascii="Times New Roman"/>
                <w:b w:val="false"/>
                <w:i w:val="false"/>
                <w:color w:val="000000"/>
                <w:sz w:val="20"/>
              </w:rPr>
              <w:t>
</w:t>
            </w:r>
            <w:r>
              <w:rPr>
                <w:rFonts w:ascii="Times New Roman"/>
                <w:b w:val="false"/>
                <w:i w:val="false"/>
                <w:color w:val="000000"/>
                <w:sz w:val="20"/>
              </w:rPr>
              <w:t xml:space="preserve">Sanitary and epidemiological requirements for the culinary processing of food raw materials. </w:t>
            </w:r>
            <w:r>
              <w:br/>
            </w:r>
            <w:r>
              <w:rPr>
                <w:rFonts w:ascii="Times New Roman"/>
                <w:b w:val="false"/>
                <w:i w:val="false"/>
                <w:color w:val="000000"/>
                <w:sz w:val="20"/>
              </w:rPr>
              <w:t>
</w:t>
            </w:r>
            <w:r>
              <w:rPr>
                <w:rFonts w:ascii="Times New Roman"/>
                <w:b w:val="false"/>
                <w:i w:val="false"/>
                <w:color w:val="000000"/>
                <w:sz w:val="20"/>
              </w:rPr>
              <w:t xml:space="preserve">Processing of raw and finished products. </w:t>
            </w:r>
            <w:r>
              <w:br/>
            </w:r>
            <w:r>
              <w:rPr>
                <w:rFonts w:ascii="Times New Roman"/>
                <w:b w:val="false"/>
                <w:i w:val="false"/>
                <w:color w:val="000000"/>
                <w:sz w:val="20"/>
              </w:rPr>
              <w:t>
</w:t>
            </w:r>
            <w:r>
              <w:rPr>
                <w:rFonts w:ascii="Times New Roman"/>
                <w:b w:val="false"/>
                <w:i w:val="false"/>
                <w:color w:val="000000"/>
                <w:sz w:val="20"/>
              </w:rPr>
              <w:t xml:space="preserve">Salad preparation technology. </w:t>
            </w:r>
            <w:r>
              <w:br/>
            </w:r>
            <w:r>
              <w:rPr>
                <w:rFonts w:ascii="Times New Roman"/>
                <w:b w:val="false"/>
                <w:i w:val="false"/>
                <w:color w:val="000000"/>
                <w:sz w:val="20"/>
              </w:rPr>
              <w:t>
</w:t>
            </w:r>
            <w:r>
              <w:rPr>
                <w:rFonts w:ascii="Times New Roman"/>
                <w:b w:val="false"/>
                <w:i w:val="false"/>
                <w:color w:val="000000"/>
                <w:sz w:val="20"/>
              </w:rPr>
              <w:t xml:space="preserve">Rules for preservation of vitamins and C-vitaminization of ready meals. </w:t>
            </w:r>
            <w:r>
              <w:br/>
            </w:r>
            <w:r>
              <w:rPr>
                <w:rFonts w:ascii="Times New Roman"/>
                <w:b w:val="false"/>
                <w:i w:val="false"/>
                <w:color w:val="000000"/>
                <w:sz w:val="20"/>
              </w:rPr>
              <w:t>
</w:t>
            </w:r>
            <w:r>
              <w:rPr>
                <w:rFonts w:ascii="Times New Roman"/>
                <w:b w:val="false"/>
                <w:i w:val="false"/>
                <w:color w:val="000000"/>
                <w:sz w:val="20"/>
              </w:rPr>
              <w:t xml:space="preserve">Maintenance of service documentation. </w:t>
            </w:r>
            <w:r>
              <w:br/>
            </w:r>
            <w:r>
              <w:rPr>
                <w:rFonts w:ascii="Times New Roman"/>
                <w:b w:val="false"/>
                <w:i w:val="false"/>
                <w:color w:val="000000"/>
                <w:sz w:val="20"/>
              </w:rPr>
              <w:t>
</w:t>
            </w:r>
            <w:r>
              <w:rPr>
                <w:rFonts w:ascii="Times New Roman"/>
                <w:b w:val="false"/>
                <w:i w:val="false"/>
                <w:color w:val="000000"/>
                <w:sz w:val="20"/>
              </w:rPr>
              <w:t xml:space="preserve">Food hygiene. Organization of rational nutrition. </w:t>
            </w:r>
            <w:r>
              <w:br/>
            </w:r>
            <w:r>
              <w:rPr>
                <w:rFonts w:ascii="Times New Roman"/>
                <w:b w:val="false"/>
                <w:i w:val="false"/>
                <w:color w:val="000000"/>
                <w:sz w:val="20"/>
              </w:rPr>
              <w:t>
</w:t>
            </w:r>
            <w:r>
              <w:rPr>
                <w:rFonts w:ascii="Times New Roman"/>
                <w:b w:val="false"/>
                <w:i w:val="false"/>
                <w:color w:val="000000"/>
                <w:sz w:val="20"/>
              </w:rPr>
              <w:t xml:space="preserve">Prevention of food poisoning in children's groups. </w:t>
            </w:r>
            <w:r>
              <w:br/>
            </w:r>
            <w:r>
              <w:rPr>
                <w:rFonts w:ascii="Times New Roman"/>
                <w:b w:val="false"/>
                <w:i w:val="false"/>
                <w:color w:val="000000"/>
                <w:sz w:val="20"/>
              </w:rPr>
              <w:t xml:space="preserve">
Food distribution, ready meals sale. </w:t>
            </w:r>
          </w:p>
          <w:bookmarkEnd w:id="43"/>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44"/>
          <w:p>
            <w:pPr>
              <w:spacing w:after="20"/>
              <w:ind w:left="20"/>
              <w:jc w:val="both"/>
            </w:pPr>
            <w:r>
              <w:rPr>
                <w:rFonts w:ascii="Times New Roman"/>
                <w:b w:val="false"/>
                <w:i w:val="false"/>
                <w:color w:val="000000"/>
                <w:sz w:val="20"/>
              </w:rPr>
              <w:t xml:space="preserve">
Infectious and parasitic diseases in a children's institution. </w:t>
            </w:r>
            <w:r>
              <w:br/>
            </w:r>
            <w:r>
              <w:rPr>
                <w:rFonts w:ascii="Times New Roman"/>
                <w:b w:val="false"/>
                <w:i w:val="false"/>
                <w:color w:val="000000"/>
                <w:sz w:val="20"/>
              </w:rPr>
              <w:t>
</w:t>
            </w:r>
            <w:r>
              <w:rPr>
                <w:rFonts w:ascii="Times New Roman"/>
                <w:b w:val="false"/>
                <w:i w:val="false"/>
                <w:color w:val="000000"/>
                <w:sz w:val="20"/>
              </w:rPr>
              <w:t xml:space="preserve">Anti-epidemic measures during an epidemic rise in the incidence of influenza and acute respiratory diseases. </w:t>
            </w:r>
            <w:r>
              <w:br/>
            </w:r>
            <w:r>
              <w:rPr>
                <w:rFonts w:ascii="Times New Roman"/>
                <w:b w:val="false"/>
                <w:i w:val="false"/>
                <w:color w:val="000000"/>
                <w:sz w:val="20"/>
              </w:rPr>
              <w:t>
</w:t>
            </w:r>
            <w:r>
              <w:rPr>
                <w:rFonts w:ascii="Times New Roman"/>
                <w:b w:val="false"/>
                <w:i w:val="false"/>
                <w:color w:val="000000"/>
                <w:sz w:val="20"/>
              </w:rPr>
              <w:t xml:space="preserve">Carrying out anti-epidemic measures when registering infectious diseases among students and pupils. </w:t>
            </w:r>
            <w:r>
              <w:br/>
            </w:r>
            <w:r>
              <w:rPr>
                <w:rFonts w:ascii="Times New Roman"/>
                <w:b w:val="false"/>
                <w:i w:val="false"/>
                <w:color w:val="000000"/>
                <w:sz w:val="20"/>
              </w:rPr>
              <w:t>
</w:t>
            </w:r>
            <w:r>
              <w:rPr>
                <w:rFonts w:ascii="Times New Roman"/>
                <w:b w:val="false"/>
                <w:i w:val="false"/>
                <w:color w:val="000000"/>
                <w:sz w:val="20"/>
              </w:rPr>
              <w:t xml:space="preserve">Anti-epidemic measures. </w:t>
            </w:r>
            <w:r>
              <w:br/>
            </w:r>
            <w:r>
              <w:rPr>
                <w:rFonts w:ascii="Times New Roman"/>
                <w:b w:val="false"/>
                <w:i w:val="false"/>
                <w:color w:val="000000"/>
                <w:sz w:val="20"/>
              </w:rPr>
              <w:t>
</w:t>
            </w:r>
            <w:r>
              <w:rPr>
                <w:rFonts w:ascii="Times New Roman"/>
                <w:b w:val="false"/>
                <w:i w:val="false"/>
                <w:color w:val="000000"/>
                <w:sz w:val="20"/>
              </w:rPr>
              <w:t xml:space="preserve">Current and general cleaning; requirements for cleaning equipment, detergents and disinfectants. </w:t>
            </w:r>
            <w:r>
              <w:br/>
            </w:r>
            <w:r>
              <w:rPr>
                <w:rFonts w:ascii="Times New Roman"/>
                <w:b w:val="false"/>
                <w:i w:val="false"/>
                <w:color w:val="000000"/>
                <w:sz w:val="20"/>
              </w:rPr>
              <w:t>
</w:t>
            </w:r>
            <w:r>
              <w:rPr>
                <w:rFonts w:ascii="Times New Roman"/>
                <w:b w:val="false"/>
                <w:i w:val="false"/>
                <w:color w:val="000000"/>
                <w:sz w:val="20"/>
              </w:rPr>
              <w:t xml:space="preserve">Production control. </w:t>
            </w:r>
            <w:r>
              <w:br/>
            </w:r>
            <w:r>
              <w:rPr>
                <w:rFonts w:ascii="Times New Roman"/>
                <w:b w:val="false"/>
                <w:i w:val="false"/>
                <w:color w:val="000000"/>
                <w:sz w:val="20"/>
              </w:rPr>
              <w:t>
</w:t>
            </w:r>
            <w:r>
              <w:rPr>
                <w:rFonts w:ascii="Times New Roman"/>
                <w:b w:val="false"/>
                <w:i w:val="false"/>
                <w:color w:val="000000"/>
                <w:sz w:val="20"/>
              </w:rPr>
              <w:t xml:space="preserve">Personal hygiene of staff. </w:t>
            </w:r>
            <w:r>
              <w:br/>
            </w:r>
            <w:r>
              <w:rPr>
                <w:rFonts w:ascii="Times New Roman"/>
                <w:b w:val="false"/>
                <w:i w:val="false"/>
                <w:color w:val="000000"/>
                <w:sz w:val="20"/>
              </w:rPr>
              <w:t xml:space="preserve">
Mandatory medical examinations of employees. </w:t>
            </w:r>
          </w:p>
          <w:bookmarkEnd w:id="44"/>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Hygiene training program for healthcare and social rehabilitation workers (nurse assistants; laundry workers; food contact workers)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45"/>
          <w:p>
            <w:pPr>
              <w:spacing w:after="20"/>
              <w:ind w:left="20"/>
              <w:jc w:val="both"/>
            </w:pPr>
            <w:r>
              <w:rPr>
                <w:rFonts w:ascii="Times New Roman"/>
                <w:b w:val="false"/>
                <w:i w:val="false"/>
                <w:color w:val="000000"/>
                <w:sz w:val="20"/>
              </w:rPr>
              <w:t xml:space="preserve">
Basics of legislation in the field of sanitary and epidemiological welfare of the population. Responsibility of employees for non-compliance with the requirements of sanitary rules and hygienic standards approved by the state body in the field of sanitary and epidemiological welfare of the population in accordance with the provisions of Article 94 and Article 95 of the Code. </w:t>
            </w:r>
            <w:r>
              <w:br/>
            </w:r>
            <w:r>
              <w:rPr>
                <w:rFonts w:ascii="Times New Roman"/>
                <w:b w:val="false"/>
                <w:i w:val="false"/>
                <w:color w:val="000000"/>
                <w:sz w:val="20"/>
              </w:rPr>
              <w:t>
</w:t>
            </w:r>
            <w:r>
              <w:rPr>
                <w:rFonts w:ascii="Times New Roman"/>
                <w:b w:val="false"/>
                <w:i w:val="false"/>
                <w:color w:val="000000"/>
                <w:sz w:val="20"/>
              </w:rPr>
              <w:t xml:space="preserve">Requirements for maintenance of surgical departments; objects of dermato-cosmetology, plastic and aesthetic surgery; perinatal centers, obstetric hospitals; blood service facilities; infectious diseases hospitals and departments; anti-tuberculosis organizations; physiological rooms; centralized sterilization departments; dental clinics (offices); palliative care and nursing facilities; departments of hemodialysis; anatomico-pathological organizations. </w:t>
            </w:r>
            <w:r>
              <w:br/>
            </w:r>
            <w:r>
              <w:rPr>
                <w:rFonts w:ascii="Times New Roman"/>
                <w:b w:val="false"/>
                <w:i w:val="false"/>
                <w:color w:val="000000"/>
                <w:sz w:val="20"/>
              </w:rPr>
              <w:t xml:space="preserve">
Production control. </w:t>
            </w:r>
          </w:p>
          <w:bookmarkEnd w:id="45"/>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46"/>
          <w:p>
            <w:pPr>
              <w:spacing w:after="20"/>
              <w:ind w:left="20"/>
              <w:jc w:val="both"/>
            </w:pPr>
            <w:r>
              <w:rPr>
                <w:rFonts w:ascii="Times New Roman"/>
                <w:b w:val="false"/>
                <w:i w:val="false"/>
                <w:color w:val="000000"/>
                <w:sz w:val="20"/>
              </w:rPr>
              <w:t xml:space="preserve">
Measures to prevent nosocomial infections. </w:t>
            </w:r>
            <w:r>
              <w:br/>
            </w:r>
            <w:r>
              <w:rPr>
                <w:rFonts w:ascii="Times New Roman"/>
                <w:b w:val="false"/>
                <w:i w:val="false"/>
                <w:color w:val="000000"/>
                <w:sz w:val="20"/>
              </w:rPr>
              <w:t>
</w:t>
            </w:r>
            <w:r>
              <w:rPr>
                <w:rFonts w:ascii="Times New Roman"/>
                <w:b w:val="false"/>
                <w:i w:val="false"/>
                <w:color w:val="000000"/>
                <w:sz w:val="20"/>
              </w:rPr>
              <w:t xml:space="preserve">Organization and implementation of preventive measures to prevent nosocomial infections. </w:t>
            </w:r>
            <w:r>
              <w:br/>
            </w:r>
            <w:r>
              <w:rPr>
                <w:rFonts w:ascii="Times New Roman"/>
                <w:b w:val="false"/>
                <w:i w:val="false"/>
                <w:color w:val="000000"/>
                <w:sz w:val="20"/>
              </w:rPr>
              <w:t>
</w:t>
            </w:r>
            <w:r>
              <w:rPr>
                <w:rFonts w:ascii="Times New Roman"/>
                <w:b w:val="false"/>
                <w:i w:val="false"/>
                <w:color w:val="000000"/>
                <w:sz w:val="20"/>
              </w:rPr>
              <w:t xml:space="preserve">Rules for handling hands of the staff. </w:t>
            </w:r>
            <w:r>
              <w:br/>
            </w:r>
            <w:r>
              <w:rPr>
                <w:rFonts w:ascii="Times New Roman"/>
                <w:b w:val="false"/>
                <w:i w:val="false"/>
                <w:color w:val="000000"/>
                <w:sz w:val="20"/>
              </w:rPr>
              <w:t>
</w:t>
            </w:r>
            <w:r>
              <w:rPr>
                <w:rFonts w:ascii="Times New Roman"/>
                <w:b w:val="false"/>
                <w:i w:val="false"/>
                <w:color w:val="000000"/>
                <w:sz w:val="20"/>
              </w:rPr>
              <w:t xml:space="preserve">Preventive measures for skin and mucous membrane contamination with blood or other biological fluids, as well as during injections or paresis. </w:t>
            </w:r>
            <w:r>
              <w:br/>
            </w:r>
            <w:r>
              <w:rPr>
                <w:rFonts w:ascii="Times New Roman"/>
                <w:b w:val="false"/>
                <w:i w:val="false"/>
                <w:color w:val="000000"/>
                <w:sz w:val="20"/>
              </w:rPr>
              <w:t>
</w:t>
            </w:r>
            <w:r>
              <w:rPr>
                <w:rFonts w:ascii="Times New Roman"/>
                <w:b w:val="false"/>
                <w:i w:val="false"/>
                <w:color w:val="000000"/>
                <w:sz w:val="20"/>
              </w:rPr>
              <w:t xml:space="preserve">Prevention of HIV infection *. </w:t>
            </w:r>
            <w:r>
              <w:br/>
            </w:r>
            <w:r>
              <w:rPr>
                <w:rFonts w:ascii="Times New Roman"/>
                <w:b w:val="false"/>
                <w:i w:val="false"/>
                <w:color w:val="000000"/>
                <w:sz w:val="20"/>
              </w:rPr>
              <w:t xml:space="preserve">
Requirements for working conditions and consumer services for health care personnel. Mandatory medical examinations of employees. </w:t>
            </w:r>
          </w:p>
          <w:bookmarkEnd w:id="46"/>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47"/>
          <w:p>
            <w:pPr>
              <w:spacing w:after="20"/>
              <w:ind w:left="20"/>
              <w:jc w:val="both"/>
            </w:pPr>
            <w:r>
              <w:rPr>
                <w:rFonts w:ascii="Times New Roman"/>
                <w:b w:val="false"/>
                <w:i w:val="false"/>
                <w:color w:val="000000"/>
                <w:sz w:val="20"/>
              </w:rPr>
              <w:t>
Requirements for collection, disposal, storage of waste at healthcare facilities. Classification of medical waste.</w:t>
            </w:r>
            <w:r>
              <w:br/>
            </w:r>
            <w:r>
              <w:rPr>
                <w:rFonts w:ascii="Times New Roman"/>
                <w:b w:val="false"/>
                <w:i w:val="false"/>
                <w:color w:val="000000"/>
                <w:sz w:val="20"/>
              </w:rPr>
              <w:t>
</w:t>
            </w:r>
            <w:r>
              <w:rPr>
                <w:rFonts w:ascii="Times New Roman"/>
                <w:b w:val="false"/>
                <w:i w:val="false"/>
                <w:color w:val="000000"/>
                <w:sz w:val="20"/>
              </w:rPr>
              <w:t xml:space="preserve">Methods and ways of disinfection and / or disposal of medical waste. </w:t>
            </w:r>
            <w:r>
              <w:br/>
            </w:r>
            <w:r>
              <w:rPr>
                <w:rFonts w:ascii="Times New Roman"/>
                <w:b w:val="false"/>
                <w:i w:val="false"/>
                <w:color w:val="000000"/>
                <w:sz w:val="20"/>
              </w:rPr>
              <w:t xml:space="preserve">
Management of radioactive medical waste. </w:t>
            </w:r>
          </w:p>
          <w:bookmarkEnd w:id="47"/>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48"/>
          <w:p>
            <w:pPr>
              <w:spacing w:after="20"/>
              <w:ind w:left="20"/>
              <w:jc w:val="both"/>
            </w:pPr>
            <w:r>
              <w:rPr>
                <w:rFonts w:ascii="Times New Roman"/>
                <w:b w:val="false"/>
                <w:i w:val="false"/>
                <w:color w:val="000000"/>
                <w:sz w:val="20"/>
              </w:rPr>
              <w:t>
Requirements for organization and implementation of sanitary-anti-epidemic and sanitary-preventive measures at health facilities.</w:t>
            </w:r>
            <w:r>
              <w:br/>
            </w:r>
            <w:r>
              <w:rPr>
                <w:rFonts w:ascii="Times New Roman"/>
                <w:b w:val="false"/>
                <w:i w:val="false"/>
                <w:color w:val="000000"/>
                <w:sz w:val="20"/>
              </w:rPr>
              <w:t>
</w:t>
            </w:r>
            <w:r>
              <w:rPr>
                <w:rFonts w:ascii="Times New Roman"/>
                <w:b w:val="false"/>
                <w:i w:val="false"/>
                <w:color w:val="000000"/>
                <w:sz w:val="20"/>
              </w:rPr>
              <w:t xml:space="preserve">Requirements for conditions for sterilization and disinfection of medical devices. Disinfection, deratization and disinsection measures. </w:t>
            </w:r>
            <w:r>
              <w:br/>
            </w:r>
            <w:r>
              <w:rPr>
                <w:rFonts w:ascii="Times New Roman"/>
                <w:b w:val="false"/>
                <w:i w:val="false"/>
                <w:color w:val="000000"/>
                <w:sz w:val="20"/>
              </w:rPr>
              <w:t>
</w:t>
            </w:r>
            <w:r>
              <w:rPr>
                <w:rFonts w:ascii="Times New Roman"/>
                <w:b w:val="false"/>
                <w:i w:val="false"/>
                <w:color w:val="000000"/>
                <w:sz w:val="20"/>
              </w:rPr>
              <w:t xml:space="preserve">Final disinfection. </w:t>
            </w:r>
            <w:r>
              <w:br/>
            </w:r>
            <w:r>
              <w:rPr>
                <w:rFonts w:ascii="Times New Roman"/>
                <w:b w:val="false"/>
                <w:i w:val="false"/>
                <w:color w:val="000000"/>
                <w:sz w:val="20"/>
              </w:rPr>
              <w:t>
</w:t>
            </w:r>
            <w:r>
              <w:rPr>
                <w:rFonts w:ascii="Times New Roman"/>
                <w:b w:val="false"/>
                <w:i w:val="false"/>
                <w:color w:val="000000"/>
                <w:sz w:val="20"/>
              </w:rPr>
              <w:t xml:space="preserve">Compliance with the temperature regime, the mode of airing the premises, the requirements for current and general cleaning; cleaning equipment, detergents and disinfectants. </w:t>
            </w:r>
            <w:r>
              <w:br/>
            </w:r>
            <w:r>
              <w:rPr>
                <w:rFonts w:ascii="Times New Roman"/>
                <w:b w:val="false"/>
                <w:i w:val="false"/>
                <w:color w:val="000000"/>
                <w:sz w:val="20"/>
              </w:rPr>
              <w:t xml:space="preserve">
Requirements for the linen regime at healthcare facilities. Change of bed linen. Washing of the infected linen. </w:t>
            </w:r>
          </w:p>
          <w:bookmarkEnd w:id="48"/>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49"/>
          <w:p>
            <w:pPr>
              <w:spacing w:after="20"/>
              <w:ind w:left="20"/>
              <w:jc w:val="both"/>
            </w:pPr>
            <w:r>
              <w:rPr>
                <w:rFonts w:ascii="Times New Roman"/>
                <w:b w:val="false"/>
                <w:i w:val="false"/>
                <w:color w:val="000000"/>
                <w:sz w:val="20"/>
              </w:rPr>
              <w:t xml:space="preserve">
Requirements for food conditions at healthcare facilities. </w:t>
            </w:r>
            <w:r>
              <w:br/>
            </w:r>
            <w:r>
              <w:rPr>
                <w:rFonts w:ascii="Times New Roman"/>
                <w:b w:val="false"/>
                <w:i w:val="false"/>
                <w:color w:val="000000"/>
                <w:sz w:val="20"/>
              </w:rPr>
              <w:t>
</w:t>
            </w:r>
            <w:r>
              <w:rPr>
                <w:rFonts w:ascii="Times New Roman"/>
                <w:b w:val="false"/>
                <w:i w:val="false"/>
                <w:color w:val="000000"/>
                <w:sz w:val="20"/>
              </w:rPr>
              <w:t xml:space="preserve">Requirements for equipment, inventory, dining room and kitchen utensils. </w:t>
            </w:r>
            <w:r>
              <w:br/>
            </w:r>
            <w:r>
              <w:rPr>
                <w:rFonts w:ascii="Times New Roman"/>
                <w:b w:val="false"/>
                <w:i w:val="false"/>
                <w:color w:val="000000"/>
                <w:sz w:val="20"/>
              </w:rPr>
              <w:t>
</w:t>
            </w:r>
            <w:r>
              <w:rPr>
                <w:rFonts w:ascii="Times New Roman"/>
                <w:b w:val="false"/>
                <w:i w:val="false"/>
                <w:color w:val="000000"/>
                <w:sz w:val="20"/>
              </w:rPr>
              <w:t xml:space="preserve">Washing mode for kitchen and tableware. </w:t>
            </w:r>
            <w:r>
              <w:br/>
            </w:r>
            <w:r>
              <w:rPr>
                <w:rFonts w:ascii="Times New Roman"/>
                <w:b w:val="false"/>
                <w:i w:val="false"/>
                <w:color w:val="000000"/>
                <w:sz w:val="20"/>
              </w:rPr>
              <w:t>
</w:t>
            </w:r>
            <w:r>
              <w:rPr>
                <w:rFonts w:ascii="Times New Roman"/>
                <w:b w:val="false"/>
                <w:i w:val="false"/>
                <w:color w:val="000000"/>
                <w:sz w:val="20"/>
              </w:rPr>
              <w:t xml:space="preserve">Requirements for culinary processing of food raw materials. </w:t>
            </w:r>
            <w:r>
              <w:br/>
            </w:r>
            <w:r>
              <w:rPr>
                <w:rFonts w:ascii="Times New Roman"/>
                <w:b w:val="false"/>
                <w:i w:val="false"/>
                <w:color w:val="000000"/>
                <w:sz w:val="20"/>
              </w:rPr>
              <w:t>
</w:t>
            </w:r>
            <w:r>
              <w:rPr>
                <w:rFonts w:ascii="Times New Roman"/>
                <w:b w:val="false"/>
                <w:i w:val="false"/>
                <w:color w:val="000000"/>
                <w:sz w:val="20"/>
              </w:rPr>
              <w:t xml:space="preserve">Processing of raw and finished products </w:t>
            </w:r>
            <w:r>
              <w:br/>
            </w:r>
            <w:r>
              <w:rPr>
                <w:rFonts w:ascii="Times New Roman"/>
                <w:b w:val="false"/>
                <w:i w:val="false"/>
                <w:color w:val="000000"/>
                <w:sz w:val="20"/>
              </w:rPr>
              <w:t>
</w:t>
            </w:r>
            <w:r>
              <w:rPr>
                <w:rFonts w:ascii="Times New Roman"/>
                <w:b w:val="false"/>
                <w:i w:val="false"/>
                <w:color w:val="000000"/>
                <w:sz w:val="20"/>
              </w:rPr>
              <w:t xml:space="preserve">Distribution of prepared food. </w:t>
            </w:r>
            <w:r>
              <w:br/>
            </w:r>
            <w:r>
              <w:rPr>
                <w:rFonts w:ascii="Times New Roman"/>
                <w:b w:val="false"/>
                <w:i w:val="false"/>
                <w:color w:val="000000"/>
                <w:sz w:val="20"/>
              </w:rPr>
              <w:t xml:space="preserve">
Prevention of food poisoning at healthcare facilities. </w:t>
            </w:r>
          </w:p>
          <w:bookmarkEnd w:id="49"/>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Exam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Hygienic training program for workers in the passenger service sector (conductors of passenger trains, stewards of river, sea transport and air transport)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50"/>
          <w:p>
            <w:pPr>
              <w:spacing w:after="20"/>
              <w:ind w:left="20"/>
              <w:jc w:val="both"/>
            </w:pPr>
            <w:r>
              <w:rPr>
                <w:rFonts w:ascii="Times New Roman"/>
                <w:b w:val="false"/>
                <w:i w:val="false"/>
                <w:color w:val="000000"/>
                <w:sz w:val="20"/>
              </w:rPr>
              <w:t xml:space="preserve">
Basics of legislation in the field of sanitary and epidemiological welfare of the population. Responsibility of employees for non-compliance with the requirements of sanitary rules and hygienic standards approved by the state body in the field of sanitary and epidemiological welfare of the population in accordance with the provisions of Article 94 and Article 95 of the Code. </w:t>
            </w:r>
            <w:r>
              <w:br/>
            </w:r>
            <w:r>
              <w:rPr>
                <w:rFonts w:ascii="Times New Roman"/>
                <w:b w:val="false"/>
                <w:i w:val="false"/>
                <w:color w:val="000000"/>
                <w:sz w:val="20"/>
              </w:rPr>
              <w:t>
</w:t>
            </w:r>
            <w:r>
              <w:rPr>
                <w:rFonts w:ascii="Times New Roman"/>
                <w:b w:val="false"/>
                <w:i w:val="false"/>
                <w:color w:val="000000"/>
                <w:sz w:val="20"/>
              </w:rPr>
              <w:t xml:space="preserve">Requirements for maintenance and equipment of passenger trains, river, sea and air transport, </w:t>
            </w:r>
            <w:r>
              <w:br/>
            </w:r>
            <w:r>
              <w:rPr>
                <w:rFonts w:ascii="Times New Roman"/>
                <w:b w:val="false"/>
                <w:i w:val="false"/>
                <w:color w:val="000000"/>
                <w:sz w:val="20"/>
              </w:rPr>
              <w:t>
</w:t>
            </w:r>
            <w:r>
              <w:rPr>
                <w:rFonts w:ascii="Times New Roman"/>
                <w:b w:val="false"/>
                <w:i w:val="false"/>
                <w:color w:val="000000"/>
                <w:sz w:val="20"/>
              </w:rPr>
              <w:t xml:space="preserve">Requirements for maintenance of passenger service facilities (railway stations, air terminals, airports, sea and river stations, bus stations, subways). </w:t>
            </w:r>
            <w:r>
              <w:br/>
            </w:r>
            <w:r>
              <w:rPr>
                <w:rFonts w:ascii="Times New Roman"/>
                <w:b w:val="false"/>
                <w:i w:val="false"/>
                <w:color w:val="000000"/>
                <w:sz w:val="20"/>
              </w:rPr>
              <w:t>
</w:t>
            </w:r>
            <w:r>
              <w:rPr>
                <w:rFonts w:ascii="Times New Roman"/>
                <w:b w:val="false"/>
                <w:i w:val="false"/>
                <w:color w:val="000000"/>
                <w:sz w:val="20"/>
              </w:rPr>
              <w:t xml:space="preserve">Requirements for the work of equipment points. </w:t>
            </w:r>
            <w:r>
              <w:br/>
            </w:r>
            <w:r>
              <w:rPr>
                <w:rFonts w:ascii="Times New Roman"/>
                <w:b w:val="false"/>
                <w:i w:val="false"/>
                <w:color w:val="000000"/>
                <w:sz w:val="20"/>
              </w:rPr>
              <w:t>
</w:t>
            </w:r>
            <w:r>
              <w:rPr>
                <w:rFonts w:ascii="Times New Roman"/>
                <w:b w:val="false"/>
                <w:i w:val="false"/>
                <w:color w:val="000000"/>
                <w:sz w:val="20"/>
              </w:rPr>
              <w:t xml:space="preserve">Air-thermal regime. </w:t>
            </w:r>
            <w:r>
              <w:br/>
            </w:r>
            <w:r>
              <w:rPr>
                <w:rFonts w:ascii="Times New Roman"/>
                <w:b w:val="false"/>
                <w:i w:val="false"/>
                <w:color w:val="000000"/>
                <w:sz w:val="20"/>
              </w:rPr>
              <w:t xml:space="preserve">
Mandatory medical examinations of employees. </w:t>
            </w:r>
          </w:p>
          <w:bookmarkEnd w:id="50"/>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51"/>
          <w:p>
            <w:pPr>
              <w:spacing w:after="20"/>
              <w:ind w:left="20"/>
              <w:jc w:val="both"/>
            </w:pPr>
            <w:r>
              <w:rPr>
                <w:rFonts w:ascii="Times New Roman"/>
                <w:b w:val="false"/>
                <w:i w:val="false"/>
                <w:color w:val="000000"/>
                <w:sz w:val="20"/>
              </w:rPr>
              <w:t xml:space="preserve">
The concept of acute intestinal infections, especially dangerous and quarantine infections, food toxicoinfections, clinic and preventive measures. </w:t>
            </w:r>
            <w:r>
              <w:br/>
            </w:r>
            <w:r>
              <w:rPr>
                <w:rFonts w:ascii="Times New Roman"/>
                <w:b w:val="false"/>
                <w:i w:val="false"/>
                <w:color w:val="000000"/>
                <w:sz w:val="20"/>
              </w:rPr>
              <w:t>
</w:t>
            </w:r>
            <w:r>
              <w:rPr>
                <w:rFonts w:ascii="Times New Roman"/>
                <w:b w:val="false"/>
                <w:i w:val="false"/>
                <w:color w:val="000000"/>
                <w:sz w:val="20"/>
              </w:rPr>
              <w:t xml:space="preserve">The concept of microorganisms and their role in the occurrence of infectious diseases. Prevention of intestinal infections, helminthiasis, airborne infections, venereal diseases, HIV infection*, blood-borne infections, quarantine and especially dangerous infections. </w:t>
            </w:r>
            <w:r>
              <w:br/>
            </w:r>
            <w:r>
              <w:rPr>
                <w:rFonts w:ascii="Times New Roman"/>
                <w:b w:val="false"/>
                <w:i w:val="false"/>
                <w:color w:val="000000"/>
                <w:sz w:val="20"/>
              </w:rPr>
              <w:t>
</w:t>
            </w:r>
            <w:r>
              <w:rPr>
                <w:rFonts w:ascii="Times New Roman"/>
                <w:b w:val="false"/>
                <w:i w:val="false"/>
                <w:color w:val="000000"/>
                <w:sz w:val="20"/>
              </w:rPr>
              <w:t xml:space="preserve">Anti-epidemic measures in identifying patients with infectious diseases, especially dangerous infections and food toxicoinfections. </w:t>
            </w:r>
            <w:r>
              <w:br/>
            </w:r>
            <w:r>
              <w:rPr>
                <w:rFonts w:ascii="Times New Roman"/>
                <w:b w:val="false"/>
                <w:i w:val="false"/>
                <w:color w:val="000000"/>
                <w:sz w:val="20"/>
              </w:rPr>
              <w:t xml:space="preserve">
Providing first aid to injured in accidents. </w:t>
            </w:r>
          </w:p>
          <w:bookmarkEnd w:id="51"/>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52"/>
          <w:p>
            <w:pPr>
              <w:spacing w:after="20"/>
              <w:ind w:left="20"/>
              <w:jc w:val="both"/>
            </w:pPr>
            <w:r>
              <w:rPr>
                <w:rFonts w:ascii="Times New Roman"/>
                <w:b w:val="false"/>
                <w:i w:val="false"/>
                <w:color w:val="000000"/>
                <w:sz w:val="20"/>
              </w:rPr>
              <w:t xml:space="preserve">
Requirements for storage of food and timing of the sale of perishable products. Transportation of food products. </w:t>
            </w:r>
            <w:r>
              <w:br/>
            </w:r>
            <w:r>
              <w:rPr>
                <w:rFonts w:ascii="Times New Roman"/>
                <w:b w:val="false"/>
                <w:i w:val="false"/>
                <w:color w:val="000000"/>
                <w:sz w:val="20"/>
              </w:rPr>
              <w:t>
</w:t>
            </w:r>
            <w:r>
              <w:rPr>
                <w:rFonts w:ascii="Times New Roman"/>
                <w:b w:val="false"/>
                <w:i w:val="false"/>
                <w:color w:val="000000"/>
                <w:sz w:val="20"/>
              </w:rPr>
              <w:t xml:space="preserve">Disinfection, deratization and disinsection measures. </w:t>
            </w:r>
            <w:r>
              <w:br/>
            </w:r>
            <w:r>
              <w:rPr>
                <w:rFonts w:ascii="Times New Roman"/>
                <w:b w:val="false"/>
                <w:i w:val="false"/>
                <w:color w:val="000000"/>
                <w:sz w:val="20"/>
              </w:rPr>
              <w:t>
</w:t>
            </w:r>
            <w:r>
              <w:rPr>
                <w:rFonts w:ascii="Times New Roman"/>
                <w:b w:val="false"/>
                <w:i w:val="false"/>
                <w:color w:val="000000"/>
                <w:sz w:val="20"/>
              </w:rPr>
              <w:t xml:space="preserve">Production control. </w:t>
            </w:r>
            <w:r>
              <w:br/>
            </w:r>
            <w:r>
              <w:rPr>
                <w:rFonts w:ascii="Times New Roman"/>
                <w:b w:val="false"/>
                <w:i w:val="false"/>
                <w:color w:val="000000"/>
                <w:sz w:val="20"/>
              </w:rPr>
              <w:t xml:space="preserve">
Personal and public hygiene. </w:t>
            </w:r>
          </w:p>
          <w:bookmarkEnd w:id="52"/>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Exam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Hygienic training program for employees of water supply facilities related directly to the preparation of drinking water, maintenance of water supply networks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53"/>
          <w:p>
            <w:pPr>
              <w:spacing w:after="20"/>
              <w:ind w:left="20"/>
              <w:jc w:val="both"/>
            </w:pPr>
            <w:r>
              <w:rPr>
                <w:rFonts w:ascii="Times New Roman"/>
                <w:b w:val="false"/>
                <w:i w:val="false"/>
                <w:color w:val="000000"/>
                <w:sz w:val="20"/>
              </w:rPr>
              <w:t xml:space="preserve">
Basics of legislation in the field of sanitary and epidemiological welfare of the population. Responsibility of employees for non-compliance with the requirements of sanitary rules and hygienic standards approved by the state body in the field of sanitary and epidemiological welfare of the population in accordance with the provisions of Article 94 and Article 95 of the Code. </w:t>
            </w:r>
            <w:r>
              <w:br/>
            </w:r>
            <w:r>
              <w:rPr>
                <w:rFonts w:ascii="Times New Roman"/>
                <w:b w:val="false"/>
                <w:i w:val="false"/>
                <w:color w:val="000000"/>
                <w:sz w:val="20"/>
              </w:rPr>
              <w:t>
</w:t>
            </w:r>
            <w:r>
              <w:rPr>
                <w:rFonts w:ascii="Times New Roman"/>
                <w:b w:val="false"/>
                <w:i w:val="false"/>
                <w:color w:val="000000"/>
                <w:sz w:val="20"/>
              </w:rPr>
              <w:t xml:space="preserve">The value of water in human life. </w:t>
            </w:r>
            <w:r>
              <w:br/>
            </w:r>
            <w:r>
              <w:rPr>
                <w:rFonts w:ascii="Times New Roman"/>
                <w:b w:val="false"/>
                <w:i w:val="false"/>
                <w:color w:val="000000"/>
                <w:sz w:val="20"/>
              </w:rPr>
              <w:t>
</w:t>
            </w:r>
            <w:r>
              <w:rPr>
                <w:rFonts w:ascii="Times New Roman"/>
                <w:b w:val="false"/>
                <w:i w:val="false"/>
                <w:color w:val="000000"/>
                <w:sz w:val="20"/>
              </w:rPr>
              <w:t xml:space="preserve">Epidemiological significance of water. </w:t>
            </w:r>
            <w:r>
              <w:br/>
            </w:r>
            <w:r>
              <w:rPr>
                <w:rFonts w:ascii="Times New Roman"/>
                <w:b w:val="false"/>
                <w:i w:val="false"/>
                <w:color w:val="000000"/>
                <w:sz w:val="20"/>
              </w:rPr>
              <w:t>
</w:t>
            </w:r>
            <w:r>
              <w:rPr>
                <w:rFonts w:ascii="Times New Roman"/>
                <w:b w:val="false"/>
                <w:i w:val="false"/>
                <w:color w:val="000000"/>
                <w:sz w:val="20"/>
              </w:rPr>
              <w:t xml:space="preserve">Sources of water supply, their hygienic characteristics. </w:t>
            </w:r>
            <w:r>
              <w:br/>
            </w:r>
            <w:r>
              <w:rPr>
                <w:rFonts w:ascii="Times New Roman"/>
                <w:b w:val="false"/>
                <w:i w:val="false"/>
                <w:color w:val="000000"/>
                <w:sz w:val="20"/>
              </w:rPr>
              <w:t>
</w:t>
            </w:r>
            <w:r>
              <w:rPr>
                <w:rFonts w:ascii="Times New Roman"/>
                <w:b w:val="false"/>
                <w:i w:val="false"/>
                <w:color w:val="000000"/>
                <w:sz w:val="20"/>
              </w:rPr>
              <w:t xml:space="preserve">Prevention of waterborne infectious diseases. </w:t>
            </w:r>
            <w:r>
              <w:br/>
            </w:r>
            <w:r>
              <w:rPr>
                <w:rFonts w:ascii="Times New Roman"/>
                <w:b w:val="false"/>
                <w:i w:val="false"/>
                <w:color w:val="000000"/>
                <w:sz w:val="20"/>
              </w:rPr>
              <w:t>
</w:t>
            </w:r>
            <w:r>
              <w:rPr>
                <w:rFonts w:ascii="Times New Roman"/>
                <w:b w:val="false"/>
                <w:i w:val="false"/>
                <w:color w:val="000000"/>
                <w:sz w:val="20"/>
              </w:rPr>
              <w:t xml:space="preserve">Production control. </w:t>
            </w:r>
            <w:r>
              <w:br/>
            </w:r>
            <w:r>
              <w:rPr>
                <w:rFonts w:ascii="Times New Roman"/>
                <w:b w:val="false"/>
                <w:i w:val="false"/>
                <w:color w:val="000000"/>
                <w:sz w:val="20"/>
              </w:rPr>
              <w:t>
</w:t>
            </w:r>
            <w:r>
              <w:rPr>
                <w:rFonts w:ascii="Times New Roman"/>
                <w:b w:val="false"/>
                <w:i w:val="false"/>
                <w:color w:val="000000"/>
                <w:sz w:val="20"/>
              </w:rPr>
              <w:t xml:space="preserve">Mandatory medical examinations of employees. </w:t>
            </w:r>
            <w:r>
              <w:br/>
            </w:r>
            <w:r>
              <w:rPr>
                <w:rFonts w:ascii="Times New Roman"/>
                <w:b w:val="false"/>
                <w:i w:val="false"/>
                <w:color w:val="000000"/>
                <w:sz w:val="20"/>
              </w:rPr>
              <w:t xml:space="preserve">
Personal hygiene rules, working conditions. </w:t>
            </w:r>
          </w:p>
          <w:bookmarkEnd w:id="53"/>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54"/>
          <w:p>
            <w:pPr>
              <w:spacing w:after="20"/>
              <w:ind w:left="20"/>
              <w:jc w:val="both"/>
            </w:pPr>
            <w:r>
              <w:rPr>
                <w:rFonts w:ascii="Times New Roman"/>
                <w:b w:val="false"/>
                <w:i w:val="false"/>
                <w:color w:val="000000"/>
                <w:sz w:val="20"/>
              </w:rPr>
              <w:t xml:space="preserve">
Centralized water supply from underground sources and requirements for its arrangement. </w:t>
            </w:r>
            <w:r>
              <w:br/>
            </w:r>
            <w:r>
              <w:rPr>
                <w:rFonts w:ascii="Times New Roman"/>
                <w:b w:val="false"/>
                <w:i w:val="false"/>
                <w:color w:val="000000"/>
                <w:sz w:val="20"/>
              </w:rPr>
              <w:t xml:space="preserve">
Features of centralized water supply from surface sources and requirements for its arrangement (for cities with surface water intakes). </w:t>
            </w:r>
          </w:p>
          <w:bookmarkEnd w:id="54"/>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55"/>
          <w:p>
            <w:pPr>
              <w:spacing w:after="20"/>
              <w:ind w:left="20"/>
              <w:jc w:val="both"/>
            </w:pPr>
            <w:r>
              <w:rPr>
                <w:rFonts w:ascii="Times New Roman"/>
                <w:b w:val="false"/>
                <w:i w:val="false"/>
                <w:color w:val="000000"/>
                <w:sz w:val="20"/>
              </w:rPr>
              <w:t xml:space="preserve">
Requirements for water supply network. </w:t>
            </w:r>
            <w:r>
              <w:br/>
            </w:r>
            <w:r>
              <w:rPr>
                <w:rFonts w:ascii="Times New Roman"/>
                <w:b w:val="false"/>
                <w:i w:val="false"/>
                <w:color w:val="000000"/>
                <w:sz w:val="20"/>
              </w:rPr>
              <w:t>
</w:t>
            </w:r>
            <w:r>
              <w:rPr>
                <w:rFonts w:ascii="Times New Roman"/>
                <w:b w:val="false"/>
                <w:i w:val="false"/>
                <w:color w:val="000000"/>
                <w:sz w:val="20"/>
              </w:rPr>
              <w:t xml:space="preserve">Disinfection of water supply facilities and networks. </w:t>
            </w:r>
            <w:r>
              <w:br/>
            </w:r>
            <w:r>
              <w:rPr>
                <w:rFonts w:ascii="Times New Roman"/>
                <w:b w:val="false"/>
                <w:i w:val="false"/>
                <w:color w:val="000000"/>
                <w:sz w:val="20"/>
              </w:rPr>
              <w:t>
</w:t>
            </w:r>
            <w:r>
              <w:rPr>
                <w:rFonts w:ascii="Times New Roman"/>
                <w:b w:val="false"/>
                <w:i w:val="false"/>
                <w:color w:val="000000"/>
                <w:sz w:val="20"/>
              </w:rPr>
              <w:t xml:space="preserve">Zones of sanitary protection of water supply sources and water pipelines of domestic and drinking water supply. </w:t>
            </w:r>
            <w:r>
              <w:br/>
            </w:r>
            <w:r>
              <w:rPr>
                <w:rFonts w:ascii="Times New Roman"/>
                <w:b w:val="false"/>
                <w:i w:val="false"/>
                <w:color w:val="000000"/>
                <w:sz w:val="20"/>
              </w:rPr>
              <w:t xml:space="preserve">
Sanitary and epidemiological regime on the territory of sanitary protection zones. </w:t>
            </w:r>
          </w:p>
          <w:bookmarkEnd w:id="55"/>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56"/>
          <w:p>
            <w:pPr>
              <w:spacing w:after="20"/>
              <w:ind w:left="20"/>
              <w:jc w:val="both"/>
            </w:pPr>
            <w:r>
              <w:rPr>
                <w:rFonts w:ascii="Times New Roman"/>
                <w:b w:val="false"/>
                <w:i w:val="false"/>
                <w:color w:val="000000"/>
                <w:sz w:val="20"/>
              </w:rPr>
              <w:t xml:space="preserve">
Hygienic requirements for water quality of centralized drinking water supply systems. Quality control. </w:t>
            </w:r>
            <w:r>
              <w:br/>
            </w:r>
            <w:r>
              <w:rPr>
                <w:rFonts w:ascii="Times New Roman"/>
                <w:b w:val="false"/>
                <w:i w:val="false"/>
                <w:color w:val="000000"/>
                <w:sz w:val="20"/>
              </w:rPr>
              <w:t>
</w:t>
            </w:r>
            <w:r>
              <w:rPr>
                <w:rFonts w:ascii="Times New Roman"/>
                <w:b w:val="false"/>
                <w:i w:val="false"/>
                <w:color w:val="000000"/>
                <w:sz w:val="20"/>
              </w:rPr>
              <w:t xml:space="preserve">Requirements for water quality with decentralized water supply. </w:t>
            </w:r>
            <w:r>
              <w:br/>
            </w:r>
            <w:r>
              <w:rPr>
                <w:rFonts w:ascii="Times New Roman"/>
                <w:b w:val="false"/>
                <w:i w:val="false"/>
                <w:color w:val="000000"/>
                <w:sz w:val="20"/>
              </w:rPr>
              <w:t>
</w:t>
            </w:r>
            <w:r>
              <w:rPr>
                <w:rFonts w:ascii="Times New Roman"/>
                <w:b w:val="false"/>
                <w:i w:val="false"/>
                <w:color w:val="000000"/>
                <w:sz w:val="20"/>
              </w:rPr>
              <w:t xml:space="preserve">Sanitary protection of sources. </w:t>
            </w:r>
            <w:r>
              <w:br/>
            </w:r>
            <w:r>
              <w:rPr>
                <w:rFonts w:ascii="Times New Roman"/>
                <w:b w:val="false"/>
                <w:i w:val="false"/>
                <w:color w:val="000000"/>
                <w:sz w:val="20"/>
              </w:rPr>
              <w:t xml:space="preserve">
Methods for cleaning, disinfection of a well (capturing). </w:t>
            </w:r>
          </w:p>
          <w:bookmarkEnd w:id="56"/>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Exam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Hygienic training program for employees in the field of consumer services (baths, saunas, swimming pools, sports and fitness organizations, hairdressers, beauty salons, laundries, dry cleaners, hotels, hostels)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57"/>
          <w:p>
            <w:pPr>
              <w:spacing w:after="20"/>
              <w:ind w:left="20"/>
              <w:jc w:val="both"/>
            </w:pPr>
            <w:r>
              <w:rPr>
                <w:rFonts w:ascii="Times New Roman"/>
                <w:b w:val="false"/>
                <w:i w:val="false"/>
                <w:color w:val="000000"/>
                <w:sz w:val="20"/>
              </w:rPr>
              <w:t xml:space="preserve">
Basics of legislation in the field of sanitary and epidemiological welfare of the population. Responsibility of employees for non-compliance with the requirements of sanitary rules and hygienic standards approved by the state body in the field of sanitary and epidemiological welfare of the population in accordance with the provisions of Article 94 and Article 95 of the Code. </w:t>
            </w:r>
            <w:r>
              <w:br/>
            </w:r>
            <w:r>
              <w:rPr>
                <w:rFonts w:ascii="Times New Roman"/>
                <w:b w:val="false"/>
                <w:i w:val="false"/>
                <w:color w:val="000000"/>
                <w:sz w:val="20"/>
              </w:rPr>
              <w:t>
</w:t>
            </w:r>
            <w:r>
              <w:rPr>
                <w:rFonts w:ascii="Times New Roman"/>
                <w:b w:val="false"/>
                <w:i w:val="false"/>
                <w:color w:val="000000"/>
                <w:sz w:val="20"/>
              </w:rPr>
              <w:t xml:space="preserve">The concept of infectious diseases, ways and means of their spread. </w:t>
            </w:r>
            <w:r>
              <w:br/>
            </w:r>
            <w:r>
              <w:rPr>
                <w:rFonts w:ascii="Times New Roman"/>
                <w:b w:val="false"/>
                <w:i w:val="false"/>
                <w:color w:val="000000"/>
                <w:sz w:val="20"/>
              </w:rPr>
              <w:t>
</w:t>
            </w:r>
            <w:r>
              <w:rPr>
                <w:rFonts w:ascii="Times New Roman"/>
                <w:b w:val="false"/>
                <w:i w:val="false"/>
                <w:color w:val="000000"/>
                <w:sz w:val="20"/>
              </w:rPr>
              <w:t xml:space="preserve">Airborne, intestinal, parasitic, infectious skin infections and infections transmitted by a vector-borne route (through blood), especially dangerous infections. </w:t>
            </w:r>
            <w:r>
              <w:br/>
            </w:r>
            <w:r>
              <w:rPr>
                <w:rFonts w:ascii="Times New Roman"/>
                <w:b w:val="false"/>
                <w:i w:val="false"/>
                <w:color w:val="000000"/>
                <w:sz w:val="20"/>
              </w:rPr>
              <w:t>
</w:t>
            </w:r>
            <w:r>
              <w:rPr>
                <w:rFonts w:ascii="Times New Roman"/>
                <w:b w:val="false"/>
                <w:i w:val="false"/>
                <w:color w:val="000000"/>
                <w:sz w:val="20"/>
              </w:rPr>
              <w:t xml:space="preserve">Prevention of parenteral viral hepatitis. </w:t>
            </w:r>
            <w:r>
              <w:br/>
            </w:r>
            <w:r>
              <w:rPr>
                <w:rFonts w:ascii="Times New Roman"/>
                <w:b w:val="false"/>
                <w:i w:val="false"/>
                <w:color w:val="000000"/>
                <w:sz w:val="20"/>
              </w:rPr>
              <w:t>
</w:t>
            </w:r>
            <w:r>
              <w:rPr>
                <w:rFonts w:ascii="Times New Roman"/>
                <w:b w:val="false"/>
                <w:i w:val="false"/>
                <w:color w:val="000000"/>
                <w:sz w:val="20"/>
              </w:rPr>
              <w:t xml:space="preserve">Disinsection, deratization, terms and definitions, new means used for chemical disinfection. </w:t>
            </w:r>
            <w:r>
              <w:br/>
            </w:r>
            <w:r>
              <w:rPr>
                <w:rFonts w:ascii="Times New Roman"/>
                <w:b w:val="false"/>
                <w:i w:val="false"/>
                <w:color w:val="000000"/>
                <w:sz w:val="20"/>
              </w:rPr>
              <w:t>
</w:t>
            </w:r>
            <w:r>
              <w:rPr>
                <w:rFonts w:ascii="Times New Roman"/>
                <w:b w:val="false"/>
                <w:i w:val="false"/>
                <w:color w:val="000000"/>
                <w:sz w:val="20"/>
              </w:rPr>
              <w:t xml:space="preserve">Mandatory medical examinations of employees, personal hygiene rules, working conditions. </w:t>
            </w:r>
            <w:r>
              <w:br/>
            </w:r>
            <w:r>
              <w:rPr>
                <w:rFonts w:ascii="Times New Roman"/>
                <w:b w:val="false"/>
                <w:i w:val="false"/>
                <w:color w:val="000000"/>
                <w:sz w:val="20"/>
              </w:rPr>
              <w:t xml:space="preserve">
Production control. </w:t>
            </w:r>
          </w:p>
          <w:bookmarkEnd w:id="57"/>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58"/>
          <w:p>
            <w:pPr>
              <w:spacing w:after="20"/>
              <w:ind w:left="20"/>
              <w:jc w:val="both"/>
            </w:pPr>
            <w:r>
              <w:rPr>
                <w:rFonts w:ascii="Times New Roman"/>
                <w:b w:val="false"/>
                <w:i w:val="false"/>
                <w:color w:val="000000"/>
                <w:sz w:val="20"/>
              </w:rPr>
              <w:t xml:space="preserve">
Requirements for accommodation, equipment, outfitting, maintenance of hairdressing salons, beauty salons and beauty parlors. </w:t>
            </w:r>
            <w:r>
              <w:br/>
            </w:r>
            <w:r>
              <w:rPr>
                <w:rFonts w:ascii="Times New Roman"/>
                <w:b w:val="false"/>
                <w:i w:val="false"/>
                <w:color w:val="000000"/>
                <w:sz w:val="20"/>
              </w:rPr>
              <w:t>
</w:t>
            </w:r>
            <w:r>
              <w:rPr>
                <w:rFonts w:ascii="Times New Roman"/>
                <w:b w:val="false"/>
                <w:i w:val="false"/>
                <w:color w:val="000000"/>
                <w:sz w:val="20"/>
              </w:rPr>
              <w:t xml:space="preserve">Methods for disinfection of working tools, surfaces of work tables. </w:t>
            </w:r>
            <w:r>
              <w:br/>
            </w:r>
            <w:r>
              <w:rPr>
                <w:rFonts w:ascii="Times New Roman"/>
                <w:b w:val="false"/>
                <w:i w:val="false"/>
                <w:color w:val="000000"/>
                <w:sz w:val="20"/>
              </w:rPr>
              <w:t>
</w:t>
            </w:r>
            <w:r>
              <w:rPr>
                <w:rFonts w:ascii="Times New Roman"/>
                <w:b w:val="false"/>
                <w:i w:val="false"/>
                <w:color w:val="000000"/>
                <w:sz w:val="20"/>
              </w:rPr>
              <w:t xml:space="preserve">Diseases of the skin, hair, nails. </w:t>
            </w:r>
            <w:r>
              <w:br/>
            </w:r>
            <w:r>
              <w:rPr>
                <w:rFonts w:ascii="Times New Roman"/>
                <w:b w:val="false"/>
                <w:i w:val="false"/>
                <w:color w:val="000000"/>
                <w:sz w:val="20"/>
              </w:rPr>
              <w:t xml:space="preserve">
Infectious skin and parasitic diseases and measures to prevent their spread in hairdressing salons. </w:t>
            </w:r>
          </w:p>
          <w:bookmarkEnd w:id="58"/>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59"/>
          <w:p>
            <w:pPr>
              <w:spacing w:after="20"/>
              <w:ind w:left="20"/>
              <w:jc w:val="both"/>
            </w:pPr>
            <w:r>
              <w:rPr>
                <w:rFonts w:ascii="Times New Roman"/>
                <w:b w:val="false"/>
                <w:i w:val="false"/>
                <w:color w:val="000000"/>
                <w:sz w:val="20"/>
              </w:rPr>
              <w:t xml:space="preserve">
The hygienic value of the baths. </w:t>
            </w:r>
            <w:r>
              <w:br/>
            </w:r>
            <w:r>
              <w:rPr>
                <w:rFonts w:ascii="Times New Roman"/>
                <w:b w:val="false"/>
                <w:i w:val="false"/>
                <w:color w:val="000000"/>
                <w:sz w:val="20"/>
              </w:rPr>
              <w:t>
</w:t>
            </w:r>
            <w:r>
              <w:rPr>
                <w:rFonts w:ascii="Times New Roman"/>
                <w:b w:val="false"/>
                <w:i w:val="false"/>
                <w:color w:val="000000"/>
                <w:sz w:val="20"/>
              </w:rPr>
              <w:t xml:space="preserve">Requirements for structure, equipment, operation and maintenance of baths and saunas. </w:t>
            </w:r>
            <w:r>
              <w:br/>
            </w:r>
            <w:r>
              <w:rPr>
                <w:rFonts w:ascii="Times New Roman"/>
                <w:b w:val="false"/>
                <w:i w:val="false"/>
                <w:color w:val="000000"/>
                <w:sz w:val="20"/>
              </w:rPr>
              <w:t>
</w:t>
            </w:r>
            <w:r>
              <w:rPr>
                <w:rFonts w:ascii="Times New Roman"/>
                <w:b w:val="false"/>
                <w:i w:val="false"/>
                <w:color w:val="000000"/>
                <w:sz w:val="20"/>
              </w:rPr>
              <w:t xml:space="preserve">Contagious infectious diseases. </w:t>
            </w:r>
            <w:r>
              <w:br/>
            </w:r>
            <w:r>
              <w:rPr>
                <w:rFonts w:ascii="Times New Roman"/>
                <w:b w:val="false"/>
                <w:i w:val="false"/>
                <w:color w:val="000000"/>
                <w:sz w:val="20"/>
              </w:rPr>
              <w:t xml:space="preserve">
Measures to prevent their spread in the bath. </w:t>
            </w:r>
          </w:p>
          <w:bookmarkEnd w:id="59"/>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60"/>
          <w:p>
            <w:pPr>
              <w:spacing w:after="20"/>
              <w:ind w:left="20"/>
              <w:jc w:val="both"/>
            </w:pPr>
            <w:r>
              <w:rPr>
                <w:rFonts w:ascii="Times New Roman"/>
                <w:b w:val="false"/>
                <w:i w:val="false"/>
                <w:color w:val="000000"/>
                <w:sz w:val="20"/>
              </w:rPr>
              <w:t xml:space="preserve">
Requirements for maintenance of residential premises and common areas of hotels, hostels. </w:t>
            </w:r>
            <w:r>
              <w:br/>
            </w:r>
            <w:r>
              <w:rPr>
                <w:rFonts w:ascii="Times New Roman"/>
                <w:b w:val="false"/>
                <w:i w:val="false"/>
                <w:color w:val="000000"/>
                <w:sz w:val="20"/>
              </w:rPr>
              <w:t>
</w:t>
            </w:r>
            <w:r>
              <w:rPr>
                <w:rFonts w:ascii="Times New Roman"/>
                <w:b w:val="false"/>
                <w:i w:val="false"/>
                <w:color w:val="000000"/>
                <w:sz w:val="20"/>
              </w:rPr>
              <w:t xml:space="preserve">Requirements for linen in hotels. </w:t>
            </w:r>
            <w:r>
              <w:br/>
            </w:r>
            <w:r>
              <w:rPr>
                <w:rFonts w:ascii="Times New Roman"/>
                <w:b w:val="false"/>
                <w:i w:val="false"/>
                <w:color w:val="000000"/>
                <w:sz w:val="20"/>
              </w:rPr>
              <w:t>
</w:t>
            </w:r>
            <w:r>
              <w:rPr>
                <w:rFonts w:ascii="Times New Roman"/>
                <w:b w:val="false"/>
                <w:i w:val="false"/>
                <w:color w:val="000000"/>
                <w:sz w:val="20"/>
              </w:rPr>
              <w:t xml:space="preserve">Personnel actions in case of detection of especially dangerous infections. </w:t>
            </w:r>
            <w:r>
              <w:br/>
            </w:r>
            <w:r>
              <w:rPr>
                <w:rFonts w:ascii="Times New Roman"/>
                <w:b w:val="false"/>
                <w:i w:val="false"/>
                <w:color w:val="000000"/>
                <w:sz w:val="20"/>
              </w:rPr>
              <w:t xml:space="preserve">
Disinfection methods used in hotels, hostels. </w:t>
            </w:r>
          </w:p>
          <w:bookmarkEnd w:id="60"/>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61"/>
          <w:p>
            <w:pPr>
              <w:spacing w:after="20"/>
              <w:ind w:left="20"/>
              <w:jc w:val="both"/>
            </w:pPr>
            <w:r>
              <w:rPr>
                <w:rFonts w:ascii="Times New Roman"/>
                <w:b w:val="false"/>
                <w:i w:val="false"/>
                <w:color w:val="000000"/>
                <w:sz w:val="20"/>
              </w:rPr>
              <w:t xml:space="preserve">
Requirements for arrangement and equipment of laundries and dry-cleaners (industrial premises, utility rooms, interior decoration, sanitary equipment). </w:t>
            </w:r>
            <w:r>
              <w:br/>
            </w:r>
            <w:r>
              <w:rPr>
                <w:rFonts w:ascii="Times New Roman"/>
                <w:b w:val="false"/>
                <w:i w:val="false"/>
                <w:color w:val="000000"/>
                <w:sz w:val="20"/>
              </w:rPr>
              <w:t>
</w:t>
            </w:r>
            <w:r>
              <w:rPr>
                <w:rFonts w:ascii="Times New Roman"/>
                <w:b w:val="false"/>
                <w:i w:val="false"/>
                <w:color w:val="000000"/>
                <w:sz w:val="20"/>
              </w:rPr>
              <w:t xml:space="preserve">Requirements for operation of laundries and dry cleaners. </w:t>
            </w:r>
            <w:r>
              <w:br/>
            </w:r>
            <w:r>
              <w:rPr>
                <w:rFonts w:ascii="Times New Roman"/>
                <w:b w:val="false"/>
                <w:i w:val="false"/>
                <w:color w:val="000000"/>
                <w:sz w:val="20"/>
              </w:rPr>
              <w:t>
</w:t>
            </w:r>
            <w:r>
              <w:rPr>
                <w:rFonts w:ascii="Times New Roman"/>
                <w:b w:val="false"/>
                <w:i w:val="false"/>
                <w:color w:val="000000"/>
                <w:sz w:val="20"/>
              </w:rPr>
              <w:t xml:space="preserve">Disinfection, its methods. </w:t>
            </w:r>
            <w:r>
              <w:br/>
            </w:r>
            <w:r>
              <w:rPr>
                <w:rFonts w:ascii="Times New Roman"/>
                <w:b w:val="false"/>
                <w:i w:val="false"/>
                <w:color w:val="000000"/>
                <w:sz w:val="20"/>
              </w:rPr>
              <w:t xml:space="preserve">
Disinfection methods used in laundries. </w:t>
            </w:r>
          </w:p>
          <w:bookmarkEnd w:id="61"/>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62"/>
          <w:p>
            <w:pPr>
              <w:spacing w:after="20"/>
              <w:ind w:left="20"/>
              <w:jc w:val="both"/>
            </w:pPr>
            <w:r>
              <w:rPr>
                <w:rFonts w:ascii="Times New Roman"/>
                <w:b w:val="false"/>
                <w:i w:val="false"/>
                <w:color w:val="000000"/>
                <w:sz w:val="20"/>
              </w:rPr>
              <w:t xml:space="preserve">
Sanitary and epidemiological requirements for operation of swimming pools. Swimming pool water disinfection methods. </w:t>
            </w:r>
            <w:r>
              <w:br/>
            </w:r>
            <w:r>
              <w:rPr>
                <w:rFonts w:ascii="Times New Roman"/>
                <w:b w:val="false"/>
                <w:i w:val="false"/>
                <w:color w:val="000000"/>
                <w:sz w:val="20"/>
              </w:rPr>
              <w:t>
</w:t>
            </w:r>
            <w:r>
              <w:rPr>
                <w:rFonts w:ascii="Times New Roman"/>
                <w:b w:val="false"/>
                <w:i w:val="false"/>
                <w:color w:val="000000"/>
                <w:sz w:val="20"/>
              </w:rPr>
              <w:t xml:space="preserve">Requirements for cleaning and disinfection of rooms and baths. </w:t>
            </w:r>
            <w:r>
              <w:br/>
            </w:r>
            <w:r>
              <w:rPr>
                <w:rFonts w:ascii="Times New Roman"/>
                <w:b w:val="false"/>
                <w:i w:val="false"/>
                <w:color w:val="000000"/>
                <w:sz w:val="20"/>
              </w:rPr>
              <w:t xml:space="preserve">
Requirements for water quality of swimming pools. </w:t>
            </w:r>
          </w:p>
          <w:bookmarkEnd w:id="62"/>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Exam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Total: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169" w:id="63"/>
    <w:p>
      <w:pPr>
        <w:spacing w:after="0"/>
        <w:ind w:left="0"/>
        <w:jc w:val="both"/>
      </w:pPr>
      <w:r>
        <w:rPr>
          <w:rFonts w:ascii="Times New Roman"/>
          <w:b w:val="false"/>
          <w:i w:val="false"/>
          <w:color w:val="000000"/>
          <w:sz w:val="28"/>
        </w:rPr>
        <w:t>
      Note:</w:t>
      </w:r>
    </w:p>
    <w:bookmarkEnd w:id="63"/>
    <w:bookmarkStart w:name="z170" w:id="64"/>
    <w:p>
      <w:pPr>
        <w:spacing w:after="0"/>
        <w:ind w:left="0"/>
        <w:jc w:val="both"/>
      </w:pPr>
      <w:r>
        <w:rPr>
          <w:rFonts w:ascii="Times New Roman"/>
          <w:b w:val="false"/>
          <w:i w:val="false"/>
          <w:color w:val="000000"/>
          <w:sz w:val="28"/>
        </w:rPr>
        <w:t>
      *HIV infection is a chronic infectious disease caused by the human immunodeficiency virus, characterized by a specific damage to the immune system and leading to its slow destruction until the formation of acquired immunodeficiency syndrome.</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hygienic </w:t>
            </w:r>
            <w:r>
              <w:br/>
            </w:r>
            <w:r>
              <w:rPr>
                <w:rFonts w:ascii="Times New Roman"/>
                <w:b w:val="false"/>
                <w:i w:val="false"/>
                <w:color w:val="000000"/>
                <w:sz w:val="20"/>
              </w:rPr>
              <w:t xml:space="preserve">training of a decreed group </w:t>
            </w:r>
            <w:r>
              <w:br/>
            </w:r>
            <w:r>
              <w:rPr>
                <w:rFonts w:ascii="Times New Roman"/>
                <w:b w:val="false"/>
                <w:i w:val="false"/>
                <w:color w:val="000000"/>
                <w:sz w:val="20"/>
              </w:rPr>
              <w:t xml:space="preserve">of population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173" w:id="65"/>
    <w:p>
      <w:pPr>
        <w:spacing w:after="0"/>
        <w:ind w:left="0"/>
        <w:jc w:val="left"/>
      </w:pPr>
      <w:r>
        <w:rPr>
          <w:rFonts w:ascii="Times New Roman"/>
          <w:b/>
          <w:i w:val="false"/>
          <w:color w:val="000000"/>
        </w:rPr>
        <w:t xml:space="preserve"> Register of a decreed group of population that have passed hygienic training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1693"/>
        <w:gridCol w:w="1632"/>
        <w:gridCol w:w="3090"/>
        <w:gridCol w:w="938"/>
        <w:gridCol w:w="834"/>
        <w:gridCol w:w="911"/>
        <w:gridCol w:w="1839"/>
        <w:gridCol w:w="1256"/>
      </w:tblGrid>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FULL NAME (if any) of employee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Place of work, address of location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Position indicating the type of activity, work, services carried out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Period of training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the exam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Result of the exam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the next exam in case of retake</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employee</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for hygienic</w:t>
            </w:r>
            <w:r>
              <w:br/>
            </w:r>
            <w:r>
              <w:rPr>
                <w:rFonts w:ascii="Times New Roman"/>
                <w:b w:val="false"/>
                <w:i w:val="false"/>
                <w:color w:val="000000"/>
                <w:sz w:val="20"/>
              </w:rPr>
              <w:t xml:space="preserve"> training of a decreed group </w:t>
            </w:r>
            <w:r>
              <w:br/>
            </w:r>
            <w:r>
              <w:rPr>
                <w:rFonts w:ascii="Times New Roman"/>
                <w:b w:val="false"/>
                <w:i w:val="false"/>
                <w:color w:val="000000"/>
                <w:sz w:val="20"/>
              </w:rPr>
              <w:t xml:space="preserve">of population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bookmarkStart w:name="z176" w:id="66"/>
    <w:p>
      <w:pPr>
        <w:spacing w:after="0"/>
        <w:ind w:left="0"/>
        <w:jc w:val="left"/>
      </w:pPr>
      <w:r>
        <w:rPr>
          <w:rFonts w:ascii="Times New Roman"/>
          <w:b/>
          <w:i w:val="false"/>
          <w:color w:val="000000"/>
        </w:rPr>
        <w:t xml:space="preserve"> A stamp for entering the results of hygienic training into a personal medical record </w:t>
      </w:r>
    </w:p>
    <w:bookmarkEnd w:id="66"/>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77" w:id="67"/>
          <w:p>
            <w:pPr>
              <w:spacing w:after="20"/>
              <w:ind w:left="20"/>
              <w:jc w:val="both"/>
            </w:pPr>
            <w:r>
              <w:rPr>
                <w:rFonts w:ascii="Times New Roman"/>
                <w:b w:val="false"/>
                <w:i w:val="false"/>
                <w:color w:val="000000"/>
                <w:sz w:val="20"/>
              </w:rPr>
              <w:t xml:space="preserve">
Organization name, contact details (location, phone number) </w:t>
            </w:r>
            <w:r>
              <w:br/>
            </w:r>
            <w:r>
              <w:rPr>
                <w:rFonts w:ascii="Times New Roman"/>
                <w:b w:val="false"/>
                <w:i w:val="false"/>
                <w:color w:val="000000"/>
                <w:sz w:val="20"/>
              </w:rPr>
              <w:t>
</w:t>
            </w:r>
            <w:r>
              <w:rPr>
                <w:rFonts w:ascii="Times New Roman"/>
                <w:b w:val="false"/>
                <w:i w:val="false"/>
                <w:color w:val="000000"/>
                <w:sz w:val="20"/>
              </w:rPr>
              <w:t xml:space="preserve">Hygiene training program: _______ _________________________________________ </w:t>
            </w:r>
            <w:r>
              <w:br/>
            </w:r>
            <w:r>
              <w:rPr>
                <w:rFonts w:ascii="Times New Roman"/>
                <w:b w:val="false"/>
                <w:i w:val="false"/>
                <w:color w:val="000000"/>
                <w:sz w:val="20"/>
              </w:rPr>
              <w:t>
</w:t>
            </w:r>
            <w:r>
              <w:rPr>
                <w:rFonts w:ascii="Times New Roman"/>
                <w:b w:val="false"/>
                <w:i w:val="false"/>
                <w:color w:val="000000"/>
                <w:sz w:val="20"/>
              </w:rPr>
              <w:t xml:space="preserve">passed and examined "____" ________________________ 20__ </w:t>
            </w:r>
            <w:r>
              <w:br/>
            </w:r>
            <w:r>
              <w:rPr>
                <w:rFonts w:ascii="Times New Roman"/>
                <w:b w:val="false"/>
                <w:i w:val="false"/>
                <w:color w:val="000000"/>
                <w:sz w:val="20"/>
              </w:rPr>
              <w:t>
</w:t>
            </w:r>
            <w:r>
              <w:rPr>
                <w:rFonts w:ascii="Times New Roman"/>
                <w:b w:val="false"/>
                <w:i w:val="false"/>
                <w:color w:val="000000"/>
                <w:sz w:val="20"/>
              </w:rPr>
              <w:t xml:space="preserve">Hygienist-epidemiologist ____________________ </w:t>
            </w:r>
            <w:r>
              <w:br/>
            </w:r>
            <w:r>
              <w:rPr>
                <w:rFonts w:ascii="Times New Roman"/>
                <w:b w:val="false"/>
                <w:i w:val="false"/>
                <w:color w:val="000000"/>
                <w:sz w:val="20"/>
              </w:rPr>
              <w:t xml:space="preserve">
 (Full name (if any), signature) </w:t>
            </w:r>
          </w:p>
          <w:bookmarkEnd w:id="67"/>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