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aac3" w14:textId="a23a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organisation and conduct of internal and external quality reviews of health services (care)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3 December 2020 No. KR DSM-230/2020. Registered with the Ministry of Justice of the Republic of Kazakhstan on 4 December 2020 under No. 21727.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xml:space="preserve">
      In obedience to paragraph 5 of Article 35 of the Code of the Republic of Kazakhstan of 7 July 2020 “On Public Health and the Healthcare System”, </w:t>
      </w:r>
      <w:r>
        <w:rPr>
          <w:rFonts w:ascii="Times New Roman"/>
          <w:b/>
          <w:i w:val="false"/>
          <w:color w:val="000000"/>
          <w:sz w:val="28"/>
        </w:rPr>
        <w:t>I HEREBY ORDER</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That the attached rules for the organisation and conduct of internal and external quality reviews of health services (care) shall be approved.</w:t>
      </w:r>
    </w:p>
    <w:bookmarkEnd w:id="1"/>
    <w:bookmarkStart w:name="z7" w:id="2"/>
    <w:p>
      <w:pPr>
        <w:spacing w:after="0"/>
        <w:ind w:left="0"/>
        <w:jc w:val="both"/>
      </w:pPr>
      <w:r>
        <w:rPr>
          <w:rFonts w:ascii="Times New Roman"/>
          <w:b w:val="false"/>
          <w:i w:val="false"/>
          <w:color w:val="000000"/>
          <w:sz w:val="28"/>
        </w:rPr>
        <w:t>
      2. That certain orders in the field of healthcare shall be deemed to have lost force pursuant to the Annex hereto.</w:t>
      </w:r>
    </w:p>
    <w:bookmarkEnd w:id="2"/>
    <w:bookmarkStart w:name="z8" w:id="3"/>
    <w:p>
      <w:pPr>
        <w:spacing w:after="0"/>
        <w:ind w:left="0"/>
        <w:jc w:val="both"/>
      </w:pPr>
      <w:r>
        <w:rPr>
          <w:rFonts w:ascii="Times New Roman"/>
          <w:b w:val="false"/>
          <w:i w:val="false"/>
          <w:color w:val="000000"/>
          <w:sz w:val="28"/>
        </w:rPr>
        <w:t>
      3. That, in the order established by the legislation of the Republic of Kazakhstan, the Committee for Medical and Pharmaceutical Control of the Ministry of Healthcare of the Republic of Kazakhstan shall ensure:</w:t>
      </w:r>
    </w:p>
    <w:bookmarkEnd w:id="3"/>
    <w:bookmarkStart w:name="z9" w:id="4"/>
    <w:p>
      <w:pPr>
        <w:spacing w:after="0"/>
        <w:ind w:left="0"/>
        <w:jc w:val="both"/>
      </w:pPr>
      <w:r>
        <w:rPr>
          <w:rFonts w:ascii="Times New Roman"/>
          <w:b w:val="false"/>
          <w:i w:val="false"/>
          <w:color w:val="000000"/>
          <w:sz w:val="28"/>
        </w:rPr>
        <w:t>
      1) state registration hereof with the Ministry of Justice of the Republic of Kazakhstan;</w:t>
      </w:r>
    </w:p>
    <w:bookmarkEnd w:id="4"/>
    <w:bookmarkStart w:name="z10" w:id="5"/>
    <w:p>
      <w:pPr>
        <w:spacing w:after="0"/>
        <w:ind w:left="0"/>
        <w:jc w:val="both"/>
      </w:pPr>
      <w:r>
        <w:rPr>
          <w:rFonts w:ascii="Times New Roman"/>
          <w:b w:val="false"/>
          <w:i w:val="false"/>
          <w:color w:val="000000"/>
          <w:sz w:val="28"/>
        </w:rPr>
        <w:t>
      2) posting hereof on the website of the Ministry of Healthcare of the Republic of Kazakhstan after its official publication;</w:t>
      </w:r>
    </w:p>
    <w:bookmarkEnd w:id="5"/>
    <w:bookmarkStart w:name="z11" w:id="6"/>
    <w:p>
      <w:pPr>
        <w:spacing w:after="0"/>
        <w:ind w:left="0"/>
        <w:jc w:val="both"/>
      </w:pPr>
      <w:r>
        <w:rPr>
          <w:rFonts w:ascii="Times New Roman"/>
          <w:b w:val="false"/>
          <w:i w:val="false"/>
          <w:color w:val="000000"/>
          <w:sz w:val="28"/>
        </w:rPr>
        <w:t>
      3) within ten working days after the state registration hereof, submission to the Legal Department of the Ministry of Healthcare of the Republic of Kazakhstan of information on the implementation of the measures stipulated in sub-paragraphs 1) and 2) of this paragraph.</w:t>
      </w:r>
    </w:p>
    <w:bookmarkEnd w:id="6"/>
    <w:bookmarkStart w:name="z12" w:id="7"/>
    <w:p>
      <w:pPr>
        <w:spacing w:after="0"/>
        <w:ind w:left="0"/>
        <w:jc w:val="both"/>
      </w:pPr>
      <w:r>
        <w:rPr>
          <w:rFonts w:ascii="Times New Roman"/>
          <w:b w:val="false"/>
          <w:i w:val="false"/>
          <w:color w:val="000000"/>
          <w:sz w:val="28"/>
        </w:rPr>
        <w:t>
      4. That the supervising Vice-Minister of Healthcare of the Republic of Kazakhstan shall be charged with control over this order.</w:t>
      </w:r>
    </w:p>
    <w:bookmarkEnd w:id="7"/>
    <w:bookmarkStart w:name="z13" w:id="8"/>
    <w:p>
      <w:pPr>
        <w:spacing w:after="0"/>
        <w:ind w:left="0"/>
        <w:jc w:val="both"/>
      </w:pPr>
      <w:r>
        <w:rPr>
          <w:rFonts w:ascii="Times New Roman"/>
          <w:b w:val="false"/>
          <w:i w:val="false"/>
          <w:color w:val="000000"/>
          <w:sz w:val="28"/>
        </w:rPr>
        <w:t>
      5. That this order shall be enforced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DSM-230/2020 </w:t>
            </w:r>
            <w:r>
              <w:br/>
            </w:r>
            <w:r>
              <w:rPr>
                <w:rFonts w:ascii="Times New Roman"/>
                <w:b w:val="false"/>
                <w:i w:val="false"/>
                <w:color w:val="000000"/>
                <w:sz w:val="20"/>
              </w:rPr>
              <w:t>dated December 3, 2020</w:t>
            </w:r>
          </w:p>
        </w:tc>
      </w:tr>
    </w:tbl>
    <w:bookmarkStart w:name="z16" w:id="9"/>
    <w:p>
      <w:pPr>
        <w:spacing w:after="0"/>
        <w:ind w:left="0"/>
        <w:jc w:val="left"/>
      </w:pPr>
      <w:r>
        <w:rPr>
          <w:rFonts w:ascii="Times New Roman"/>
          <w:b/>
          <w:i w:val="false"/>
          <w:color w:val="000000"/>
        </w:rPr>
        <w:t xml:space="preserve"> Rules for the organisation and conduct of internal and external quality reviews of health services (care)</w:t>
      </w:r>
      <w:r>
        <w:br/>
      </w:r>
      <w:r>
        <w:rPr>
          <w:rFonts w:ascii="Times New Roman"/>
          <w:b/>
          <w:i w:val="false"/>
          <w:color w:val="000000"/>
        </w:rPr>
        <w:t>Chapter 1. General provisions</w:t>
      </w:r>
    </w:p>
    <w:bookmarkEnd w:id="9"/>
    <w:bookmarkStart w:name="z17" w:id="10"/>
    <w:p>
      <w:pPr>
        <w:spacing w:after="0"/>
        <w:ind w:left="0"/>
        <w:jc w:val="both"/>
      </w:pPr>
      <w:r>
        <w:rPr>
          <w:rFonts w:ascii="Times New Roman"/>
          <w:b w:val="false"/>
          <w:i w:val="false"/>
          <w:color w:val="000000"/>
          <w:sz w:val="28"/>
        </w:rPr>
        <w:t>
      1. The rules for organization and and conduct of internal and external quality reviews of health services (care) (hereinafter referred to as Rules) have been developed pursuant to paragraph 5 of article 35 of Code of the Republic of Kazakhstan of July 7, 2020 “On Public Health and Healthcare System” (hereinafter referred to as Code) and determine the order of organization and carrying out of internal and external expertise of quality of healthcare services (care), rendered by healthcare entities regardless of ownership form and departmental affiliation.</w:t>
      </w:r>
    </w:p>
    <w:bookmarkEnd w:id="10"/>
    <w:bookmarkStart w:name="z18" w:id="11"/>
    <w:p>
      <w:pPr>
        <w:spacing w:after="0"/>
        <w:ind w:left="0"/>
        <w:jc w:val="both"/>
      </w:pPr>
      <w:r>
        <w:rPr>
          <w:rFonts w:ascii="Times New Roman"/>
          <w:b w:val="false"/>
          <w:i w:val="false"/>
          <w:color w:val="000000"/>
          <w:sz w:val="28"/>
        </w:rPr>
        <w:t>
      2. The following basic concepts shall be used in these Rules:</w:t>
      </w:r>
    </w:p>
    <w:bookmarkEnd w:id="11"/>
    <w:bookmarkStart w:name="z19" w:id="12"/>
    <w:p>
      <w:pPr>
        <w:spacing w:after="0"/>
        <w:ind w:left="0"/>
        <w:jc w:val="both"/>
      </w:pPr>
      <w:r>
        <w:rPr>
          <w:rFonts w:ascii="Times New Roman"/>
          <w:b w:val="false"/>
          <w:i w:val="false"/>
          <w:color w:val="000000"/>
          <w:sz w:val="28"/>
        </w:rPr>
        <w:t>
      1) intrahospital commissions - commissions created in healthcare organizations (commissions for infection control, commissions for the study of lethal outcomes);</w:t>
      </w:r>
    </w:p>
    <w:bookmarkEnd w:id="12"/>
    <w:bookmarkStart w:name="z20" w:id="13"/>
    <w:p>
      <w:pPr>
        <w:spacing w:after="0"/>
        <w:ind w:left="0"/>
        <w:jc w:val="both"/>
      </w:pPr>
      <w:r>
        <w:rPr>
          <w:rFonts w:ascii="Times New Roman"/>
          <w:b w:val="false"/>
          <w:i w:val="false"/>
          <w:color w:val="000000"/>
          <w:sz w:val="28"/>
        </w:rPr>
        <w:t>
      2) social health insurance fund (hereinafter referred to as the Fund) - a non-profit organization that accumulates deductions and contributions, and also procures and pays for the services of healthcare entities that provide medical care in the volume and on the terms stipulated  in the contract for procurement of medical services, and other functions defined by the laws of the Republic of Kazakhstan;</w:t>
      </w:r>
    </w:p>
    <w:bookmarkEnd w:id="13"/>
    <w:bookmarkStart w:name="z21" w:id="14"/>
    <w:p>
      <w:pPr>
        <w:spacing w:after="0"/>
        <w:ind w:left="0"/>
        <w:jc w:val="both"/>
      </w:pPr>
      <w:r>
        <w:rPr>
          <w:rFonts w:ascii="Times New Roman"/>
          <w:b w:val="false"/>
          <w:i w:val="false"/>
          <w:color w:val="000000"/>
          <w:sz w:val="28"/>
        </w:rPr>
        <w:t>
      3) a specialized expert - a health professional with a higher medical education who holds a certificate in healthcare;</w:t>
      </w:r>
    </w:p>
    <w:bookmarkEnd w:id="14"/>
    <w:bookmarkStart w:name="z22" w:id="15"/>
    <w:p>
      <w:pPr>
        <w:spacing w:after="0"/>
        <w:ind w:left="0"/>
        <w:jc w:val="both"/>
      </w:pPr>
      <w:r>
        <w:rPr>
          <w:rFonts w:ascii="Times New Roman"/>
          <w:b w:val="false"/>
          <w:i w:val="false"/>
          <w:color w:val="000000"/>
          <w:sz w:val="28"/>
        </w:rPr>
        <w:t>
      4) standard in the field of healthcare (hereinafter referred to as the Standard) - a regulatory legal act that establishes rules, general principles and characteristics for ensuring standardization in healthcare in the field of medical, pharmaceutical activities, educational and scientific activities in healthcare, digital healthcare;</w:t>
      </w:r>
    </w:p>
    <w:bookmarkEnd w:id="15"/>
    <w:bookmarkStart w:name="z23" w:id="16"/>
    <w:p>
      <w:pPr>
        <w:spacing w:after="0"/>
        <w:ind w:left="0"/>
        <w:jc w:val="both"/>
      </w:pPr>
      <w:r>
        <w:rPr>
          <w:rFonts w:ascii="Times New Roman"/>
          <w:b w:val="false"/>
          <w:i w:val="false"/>
          <w:color w:val="000000"/>
          <w:sz w:val="28"/>
        </w:rPr>
        <w:t>
      5) the authorized healthcare body (hereinafter referred to as the authorized body) - the central executive body that exercises management and cross-sectoral coordination in the health protection of citizens of the Republic of Kazakhstan, in medical and pharmaceutical science, medical and pharmaceutical education, sanitary- epidemiological welfare of the population, circulation of medicines and medical devices, the quality of medical services (assistance);</w:t>
      </w:r>
    </w:p>
    <w:bookmarkEnd w:id="16"/>
    <w:bookmarkStart w:name="z24" w:id="17"/>
    <w:p>
      <w:pPr>
        <w:spacing w:after="0"/>
        <w:ind w:left="0"/>
        <w:jc w:val="both"/>
      </w:pPr>
      <w:r>
        <w:rPr>
          <w:rFonts w:ascii="Times New Roman"/>
          <w:b w:val="false"/>
          <w:i w:val="false"/>
          <w:color w:val="000000"/>
          <w:sz w:val="28"/>
        </w:rPr>
        <w:t>
      6) treated case - a set of medical services provided to a patient in inpatient and (or) hospital-replacing conditions from the moment of admission to discharge;</w:t>
      </w:r>
    </w:p>
    <w:bookmarkEnd w:id="17"/>
    <w:bookmarkStart w:name="z25" w:id="18"/>
    <w:p>
      <w:pPr>
        <w:spacing w:after="0"/>
        <w:ind w:left="0"/>
        <w:jc w:val="both"/>
      </w:pPr>
      <w:r>
        <w:rPr>
          <w:rFonts w:ascii="Times New Roman"/>
          <w:b w:val="false"/>
          <w:i w:val="false"/>
          <w:color w:val="000000"/>
          <w:sz w:val="28"/>
        </w:rPr>
        <w:t>
      7) clinical audit - a detailed retrospective and / or current analysis of the performed medical and diagnostic measures for their compliance with healthcare standards;</w:t>
      </w:r>
    </w:p>
    <w:bookmarkEnd w:id="18"/>
    <w:bookmarkStart w:name="z26" w:id="19"/>
    <w:p>
      <w:pPr>
        <w:spacing w:after="0"/>
        <w:ind w:left="0"/>
        <w:jc w:val="both"/>
      </w:pPr>
      <w:r>
        <w:rPr>
          <w:rFonts w:ascii="Times New Roman"/>
          <w:b w:val="false"/>
          <w:i w:val="false"/>
          <w:color w:val="000000"/>
          <w:sz w:val="28"/>
        </w:rPr>
        <w:t>
      8) clinical protocol - scientifically proven recommendations for prevention, diagnosis, treatment, medical rehabilitation and palliative care for a specific disease or condition of a patient;</w:t>
      </w:r>
    </w:p>
    <w:bookmarkEnd w:id="19"/>
    <w:bookmarkStart w:name="z27" w:id="20"/>
    <w:p>
      <w:pPr>
        <w:spacing w:after="0"/>
        <w:ind w:left="0"/>
        <w:jc w:val="both"/>
      </w:pPr>
      <w:r>
        <w:rPr>
          <w:rFonts w:ascii="Times New Roman"/>
          <w:b w:val="false"/>
          <w:i w:val="false"/>
          <w:color w:val="000000"/>
          <w:sz w:val="28"/>
        </w:rPr>
        <w:t>
      9) independent examination of the quality of medical services (assistance) - a procedure carried out by independent experts within the internal and external examination to make a conclusion on the quality of medical services (assistance) provided by healthcare entities, using indicators reflecting the indicator of efficiency, completeness and compliance of rendered medical services (assistance) with the Standards;</w:t>
      </w:r>
    </w:p>
    <w:bookmarkEnd w:id="20"/>
    <w:bookmarkStart w:name="z28" w:id="21"/>
    <w:p>
      <w:pPr>
        <w:spacing w:after="0"/>
        <w:ind w:left="0"/>
        <w:jc w:val="both"/>
      </w:pPr>
      <w:r>
        <w:rPr>
          <w:rFonts w:ascii="Times New Roman"/>
          <w:b w:val="false"/>
          <w:i w:val="false"/>
          <w:color w:val="000000"/>
          <w:sz w:val="28"/>
        </w:rPr>
        <w:t>
      10) medical services - actions of healthcare entities that have a preventive, diagnostic, therapeutic, rehabilitative and palliative orientation to a particular person;</w:t>
      </w:r>
    </w:p>
    <w:bookmarkEnd w:id="21"/>
    <w:bookmarkStart w:name="z29" w:id="22"/>
    <w:p>
      <w:pPr>
        <w:spacing w:after="0"/>
        <w:ind w:left="0"/>
        <w:jc w:val="both"/>
      </w:pPr>
      <w:r>
        <w:rPr>
          <w:rFonts w:ascii="Times New Roman"/>
          <w:b w:val="false"/>
          <w:i w:val="false"/>
          <w:color w:val="000000"/>
          <w:sz w:val="28"/>
        </w:rPr>
        <w:t>
      11) medical care - a set of medical services aimed to protect and restore the population’s health, including drug provision;</w:t>
      </w:r>
    </w:p>
    <w:bookmarkEnd w:id="22"/>
    <w:bookmarkStart w:name="z30" w:id="23"/>
    <w:p>
      <w:pPr>
        <w:spacing w:after="0"/>
        <w:ind w:left="0"/>
        <w:jc w:val="both"/>
      </w:pPr>
      <w:r>
        <w:rPr>
          <w:rFonts w:ascii="Times New Roman"/>
          <w:b w:val="false"/>
          <w:i w:val="false"/>
          <w:color w:val="000000"/>
          <w:sz w:val="28"/>
        </w:rPr>
        <w:t>
      12) examination of medical services (assistance) quality - a set of organizational, analytical and practical measures carried out to draw an opinion on the quality of medical services provided by individuals and legal entities, using external and internal indicators that reflect the indicator of efficiency, completeness and compliance of medical services with the Standards ;</w:t>
      </w:r>
    </w:p>
    <w:bookmarkEnd w:id="23"/>
    <w:bookmarkStart w:name="z31" w:id="24"/>
    <w:p>
      <w:pPr>
        <w:spacing w:after="0"/>
        <w:ind w:left="0"/>
        <w:jc w:val="both"/>
      </w:pPr>
      <w:r>
        <w:rPr>
          <w:rFonts w:ascii="Times New Roman"/>
          <w:b w:val="false"/>
          <w:i w:val="false"/>
          <w:color w:val="000000"/>
          <w:sz w:val="28"/>
        </w:rPr>
        <w:t>
      13) state body in the field of rendering medical services (assistance) (hereinafter referred to as the state body) - a state body that manages the provision of medical services (assistance), controls the  medical services (assistance) quality;</w:t>
      </w:r>
    </w:p>
    <w:bookmarkEnd w:id="24"/>
    <w:bookmarkStart w:name="z32" w:id="25"/>
    <w:p>
      <w:pPr>
        <w:spacing w:after="0"/>
        <w:ind w:left="0"/>
        <w:jc w:val="both"/>
      </w:pPr>
      <w:r>
        <w:rPr>
          <w:rFonts w:ascii="Times New Roman"/>
          <w:b w:val="false"/>
          <w:i w:val="false"/>
          <w:color w:val="000000"/>
          <w:sz w:val="28"/>
        </w:rPr>
        <w:t>
      14) defect in medical services (hereinafter - the defect) -  violation of the procedure of medical services (assistance), consisting in non-compliance with the Standards and non-justified deviation from clinical protocols, as well as the fact of an unconfirmed case of the provision of medical services and (or) assistance;</w:t>
      </w:r>
    </w:p>
    <w:bookmarkEnd w:id="25"/>
    <w:bookmarkStart w:name="z33" w:id="26"/>
    <w:p>
      <w:pPr>
        <w:spacing w:after="0"/>
        <w:ind w:left="0"/>
        <w:jc w:val="both"/>
      </w:pPr>
      <w:r>
        <w:rPr>
          <w:rFonts w:ascii="Times New Roman"/>
          <w:b w:val="false"/>
          <w:i w:val="false"/>
          <w:color w:val="000000"/>
          <w:sz w:val="28"/>
        </w:rPr>
        <w:t>
      15) polypharmacy - unreasonable, excessive prescription of medicines;</w:t>
      </w:r>
    </w:p>
    <w:bookmarkEnd w:id="26"/>
    <w:bookmarkStart w:name="z34" w:id="27"/>
    <w:p>
      <w:pPr>
        <w:spacing w:after="0"/>
        <w:ind w:left="0"/>
        <w:jc w:val="both"/>
      </w:pPr>
      <w:r>
        <w:rPr>
          <w:rFonts w:ascii="Times New Roman"/>
          <w:b w:val="false"/>
          <w:i w:val="false"/>
          <w:color w:val="000000"/>
          <w:sz w:val="28"/>
        </w:rPr>
        <w:t>
      16) retrospective analysis - analysis based on the study of medical records of patients who received medical care at the time of the examination;</w:t>
      </w:r>
    </w:p>
    <w:bookmarkEnd w:id="27"/>
    <w:bookmarkStart w:name="z35" w:id="28"/>
    <w:p>
      <w:pPr>
        <w:spacing w:after="0"/>
        <w:ind w:left="0"/>
        <w:jc w:val="both"/>
      </w:pPr>
      <w:r>
        <w:rPr>
          <w:rFonts w:ascii="Times New Roman"/>
          <w:b w:val="false"/>
          <w:i w:val="false"/>
          <w:color w:val="000000"/>
          <w:sz w:val="28"/>
        </w:rPr>
        <w:t>
      17) external indicators - indicators used in external examination that characterize the efficacy, completeness and compliance of the medical activity of a healthcare entity with healthcare standards for the purpose of analyzing and assessing the medical activity quality;</w:t>
      </w:r>
    </w:p>
    <w:bookmarkEnd w:id="28"/>
    <w:bookmarkStart w:name="z36" w:id="29"/>
    <w:p>
      <w:pPr>
        <w:spacing w:after="0"/>
        <w:ind w:left="0"/>
        <w:jc w:val="both"/>
      </w:pPr>
      <w:r>
        <w:rPr>
          <w:rFonts w:ascii="Times New Roman"/>
          <w:b w:val="false"/>
          <w:i w:val="false"/>
          <w:color w:val="000000"/>
          <w:sz w:val="28"/>
        </w:rPr>
        <w:t>
      18) an independent expert - an individual who meets the requirements determined by the authorized body and is included in the register of independent experts);</w:t>
      </w:r>
    </w:p>
    <w:bookmarkEnd w:id="29"/>
    <w:bookmarkStart w:name="z37" w:id="30"/>
    <w:p>
      <w:pPr>
        <w:spacing w:after="0"/>
        <w:ind w:left="0"/>
        <w:jc w:val="both"/>
      </w:pPr>
      <w:r>
        <w:rPr>
          <w:rFonts w:ascii="Times New Roman"/>
          <w:b w:val="false"/>
          <w:i w:val="false"/>
          <w:color w:val="000000"/>
          <w:sz w:val="28"/>
        </w:rPr>
        <w:t>
      19) internal indicators - indicators applied during internal examination with the purpose of analyzing and assessing the medical care quality, which characterize the efficacy, completeness of medical activity of each structural unit of the healthcare organization.</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3. The stages of internal and external quality reviews of healthcare services (care) shall be:</w:t>
      </w:r>
    </w:p>
    <w:bookmarkEnd w:id="31"/>
    <w:bookmarkStart w:name="z40" w:id="32"/>
    <w:p>
      <w:pPr>
        <w:spacing w:after="0"/>
        <w:ind w:left="0"/>
        <w:jc w:val="both"/>
      </w:pPr>
      <w:r>
        <w:rPr>
          <w:rFonts w:ascii="Times New Roman"/>
          <w:b w:val="false"/>
          <w:i w:val="false"/>
          <w:color w:val="000000"/>
          <w:sz w:val="28"/>
        </w:rPr>
        <w:t>
      analysis of accounting and reporting documentation;</w:t>
      </w:r>
    </w:p>
    <w:bookmarkEnd w:id="32"/>
    <w:bookmarkStart w:name="z41" w:id="33"/>
    <w:p>
      <w:pPr>
        <w:spacing w:after="0"/>
        <w:ind w:left="0"/>
        <w:jc w:val="both"/>
      </w:pPr>
      <w:r>
        <w:rPr>
          <w:rFonts w:ascii="Times New Roman"/>
          <w:b w:val="false"/>
          <w:i w:val="false"/>
          <w:color w:val="000000"/>
          <w:sz w:val="28"/>
        </w:rPr>
        <w:t>
      clinical audit;</w:t>
      </w:r>
    </w:p>
    <w:bookmarkEnd w:id="33"/>
    <w:bookmarkStart w:name="z42" w:id="34"/>
    <w:p>
      <w:pPr>
        <w:spacing w:after="0"/>
        <w:ind w:left="0"/>
        <w:jc w:val="both"/>
      </w:pPr>
      <w:r>
        <w:rPr>
          <w:rFonts w:ascii="Times New Roman"/>
          <w:b w:val="false"/>
          <w:i w:val="false"/>
          <w:color w:val="000000"/>
          <w:sz w:val="28"/>
        </w:rPr>
        <w:t>
      generalization of the results of the quality reviews of healthcare services (care).</w:t>
      </w:r>
    </w:p>
    <w:bookmarkEnd w:id="34"/>
    <w:bookmarkStart w:name="z43" w:id="35"/>
    <w:p>
      <w:pPr>
        <w:spacing w:after="0"/>
        <w:ind w:left="0"/>
        <w:jc w:val="both"/>
      </w:pPr>
      <w:r>
        <w:rPr>
          <w:rFonts w:ascii="Times New Roman"/>
          <w:b w:val="false"/>
          <w:i w:val="false"/>
          <w:color w:val="000000"/>
          <w:sz w:val="28"/>
        </w:rPr>
        <w:t>
      4. During analysis of accounting and reporting documentation the organization's activity indicators for a certain period of work shall be compared with the indicators of the previous similar period, as well as with national and regional indicators of public health.</w:t>
      </w:r>
    </w:p>
    <w:bookmarkEnd w:id="35"/>
    <w:bookmarkStart w:name="z44" w:id="36"/>
    <w:p>
      <w:pPr>
        <w:spacing w:after="0"/>
        <w:ind w:left="0"/>
        <w:jc w:val="both"/>
      </w:pPr>
      <w:r>
        <w:rPr>
          <w:rFonts w:ascii="Times New Roman"/>
          <w:b w:val="false"/>
          <w:i w:val="false"/>
          <w:color w:val="000000"/>
          <w:sz w:val="28"/>
        </w:rPr>
        <w:t>
      5. During the clinical audit the following shall be assessed:</w:t>
      </w:r>
    </w:p>
    <w:bookmarkEnd w:id="36"/>
    <w:bookmarkStart w:name="z45" w:id="37"/>
    <w:p>
      <w:pPr>
        <w:spacing w:after="0"/>
        <w:ind w:left="0"/>
        <w:jc w:val="both"/>
      </w:pPr>
      <w:r>
        <w:rPr>
          <w:rFonts w:ascii="Times New Roman"/>
          <w:b w:val="false"/>
          <w:i w:val="false"/>
          <w:color w:val="000000"/>
          <w:sz w:val="28"/>
        </w:rPr>
        <w:t>
      1) quality of anamnesis collection, which is evaluated according to the following criteria:</w:t>
      </w:r>
    </w:p>
    <w:bookmarkEnd w:id="37"/>
    <w:bookmarkStart w:name="z46" w:id="38"/>
    <w:p>
      <w:pPr>
        <w:spacing w:after="0"/>
        <w:ind w:left="0"/>
        <w:jc w:val="both"/>
      </w:pPr>
      <w:r>
        <w:rPr>
          <w:rFonts w:ascii="Times New Roman"/>
          <w:b w:val="false"/>
          <w:i w:val="false"/>
          <w:color w:val="000000"/>
          <w:sz w:val="28"/>
        </w:rPr>
        <w:t>
      absence of anamnesis collection;</w:t>
      </w:r>
    </w:p>
    <w:bookmarkEnd w:id="38"/>
    <w:bookmarkStart w:name="z47" w:id="39"/>
    <w:p>
      <w:pPr>
        <w:spacing w:after="0"/>
        <w:ind w:left="0"/>
        <w:jc w:val="both"/>
      </w:pPr>
      <w:r>
        <w:rPr>
          <w:rFonts w:ascii="Times New Roman"/>
          <w:b w:val="false"/>
          <w:i w:val="false"/>
          <w:color w:val="000000"/>
          <w:sz w:val="28"/>
        </w:rPr>
        <w:t>
      the completeness of the anamnesis;</w:t>
      </w:r>
    </w:p>
    <w:bookmarkEnd w:id="39"/>
    <w:bookmarkStart w:name="z48" w:id="40"/>
    <w:p>
      <w:pPr>
        <w:spacing w:after="0"/>
        <w:ind w:left="0"/>
        <w:jc w:val="both"/>
      </w:pPr>
      <w:r>
        <w:rPr>
          <w:rFonts w:ascii="Times New Roman"/>
          <w:b w:val="false"/>
          <w:i w:val="false"/>
          <w:color w:val="000000"/>
          <w:sz w:val="28"/>
        </w:rPr>
        <w:t>
      data on past, chronic and hereditary diseases, haemotransfusions, drug tolerance, allergological status;</w:t>
      </w:r>
    </w:p>
    <w:bookmarkEnd w:id="40"/>
    <w:bookmarkStart w:name="z49" w:id="41"/>
    <w:p>
      <w:pPr>
        <w:spacing w:after="0"/>
        <w:ind w:left="0"/>
        <w:jc w:val="both"/>
      </w:pPr>
      <w:r>
        <w:rPr>
          <w:rFonts w:ascii="Times New Roman"/>
          <w:b w:val="false"/>
          <w:i w:val="false"/>
          <w:color w:val="000000"/>
          <w:sz w:val="28"/>
        </w:rPr>
        <w:t>
      the development of complications due to tactical errors in therapeutic and diagnostic measures due to poor anamnesis collection;</w:t>
      </w:r>
    </w:p>
    <w:bookmarkEnd w:id="41"/>
    <w:bookmarkStart w:name="z50" w:id="42"/>
    <w:p>
      <w:pPr>
        <w:spacing w:after="0"/>
        <w:ind w:left="0"/>
        <w:jc w:val="both"/>
      </w:pPr>
      <w:r>
        <w:rPr>
          <w:rFonts w:ascii="Times New Roman"/>
          <w:b w:val="false"/>
          <w:i w:val="false"/>
          <w:color w:val="000000"/>
          <w:sz w:val="28"/>
        </w:rPr>
        <w:t>
      2) completeness and validity of diagnostic tests, which are evaluated according to the following criteria:</w:t>
      </w:r>
    </w:p>
    <w:bookmarkEnd w:id="42"/>
    <w:bookmarkStart w:name="z51" w:id="43"/>
    <w:p>
      <w:pPr>
        <w:spacing w:after="0"/>
        <w:ind w:left="0"/>
        <w:jc w:val="both"/>
      </w:pPr>
      <w:r>
        <w:rPr>
          <w:rFonts w:ascii="Times New Roman"/>
          <w:b w:val="false"/>
          <w:i w:val="false"/>
          <w:color w:val="000000"/>
          <w:sz w:val="28"/>
        </w:rPr>
        <w:t>
      absence of diagnostic measures;</w:t>
      </w:r>
    </w:p>
    <w:bookmarkEnd w:id="43"/>
    <w:bookmarkStart w:name="z52" w:id="44"/>
    <w:p>
      <w:pPr>
        <w:spacing w:after="0"/>
        <w:ind w:left="0"/>
        <w:jc w:val="both"/>
      </w:pPr>
      <w:r>
        <w:rPr>
          <w:rFonts w:ascii="Times New Roman"/>
          <w:b w:val="false"/>
          <w:i w:val="false"/>
          <w:color w:val="000000"/>
          <w:sz w:val="28"/>
        </w:rPr>
        <w:t>
      incorrect medical conclusion or lack of conclusion on the results of diagnostic examinations, which led to incorrect diagnosis and errors in treatment tactics;</w:t>
      </w:r>
    </w:p>
    <w:bookmarkEnd w:id="44"/>
    <w:bookmarkStart w:name="z53" w:id="45"/>
    <w:p>
      <w:pPr>
        <w:spacing w:after="0"/>
        <w:ind w:left="0"/>
        <w:jc w:val="both"/>
      </w:pPr>
      <w:r>
        <w:rPr>
          <w:rFonts w:ascii="Times New Roman"/>
          <w:b w:val="false"/>
          <w:i w:val="false"/>
          <w:color w:val="000000"/>
          <w:sz w:val="28"/>
        </w:rPr>
        <w:t>
      performance of diagnostic tests in compliance with clinical protocols;</w:t>
      </w:r>
    </w:p>
    <w:bookmarkEnd w:id="45"/>
    <w:bookmarkStart w:name="z54" w:id="46"/>
    <w:p>
      <w:pPr>
        <w:spacing w:after="0"/>
        <w:ind w:left="0"/>
        <w:jc w:val="both"/>
      </w:pPr>
      <w:r>
        <w:rPr>
          <w:rFonts w:ascii="Times New Roman"/>
          <w:b w:val="false"/>
          <w:i w:val="false"/>
          <w:color w:val="000000"/>
          <w:sz w:val="28"/>
        </w:rPr>
        <w:t>
      conducting diagnostic investigations with high, unreasonable risk to the patient's health, validity of diagnostic investigations not included in the clinical protocols;</w:t>
      </w:r>
    </w:p>
    <w:bookmarkEnd w:id="46"/>
    <w:bookmarkStart w:name="z55" w:id="47"/>
    <w:p>
      <w:pPr>
        <w:spacing w:after="0"/>
        <w:ind w:left="0"/>
        <w:jc w:val="both"/>
      </w:pPr>
      <w:r>
        <w:rPr>
          <w:rFonts w:ascii="Times New Roman"/>
          <w:b w:val="false"/>
          <w:i w:val="false"/>
          <w:color w:val="000000"/>
          <w:sz w:val="28"/>
        </w:rPr>
        <w:t>
      diagnostic tests that are uninformative for a correct diagnosis and result in unreasonable prolongation of the treatment period and higher treatment costs;</w:t>
      </w:r>
    </w:p>
    <w:bookmarkEnd w:id="47"/>
    <w:bookmarkStart w:name="z56" w:id="48"/>
    <w:p>
      <w:pPr>
        <w:spacing w:after="0"/>
        <w:ind w:left="0"/>
        <w:jc w:val="both"/>
      </w:pPr>
      <w:r>
        <w:rPr>
          <w:rFonts w:ascii="Times New Roman"/>
          <w:b w:val="false"/>
          <w:i w:val="false"/>
          <w:color w:val="000000"/>
          <w:sz w:val="28"/>
        </w:rPr>
        <w:t>
      3) correctness, timeliness and validity of the clinical diagnosis made, taking into account the results of the studies (for planned hospitalization, studies conducted at the pre-hospital stage are also taken into account), which are evaluated according to the following criteria:</w:t>
      </w:r>
    </w:p>
    <w:bookmarkEnd w:id="48"/>
    <w:bookmarkStart w:name="z57" w:id="49"/>
    <w:p>
      <w:pPr>
        <w:spacing w:after="0"/>
        <w:ind w:left="0"/>
        <w:jc w:val="both"/>
      </w:pPr>
      <w:r>
        <w:rPr>
          <w:rFonts w:ascii="Times New Roman"/>
          <w:b w:val="false"/>
          <w:i w:val="false"/>
          <w:color w:val="000000"/>
          <w:sz w:val="28"/>
        </w:rPr>
        <w:t>
      the diagnosis is missing, incomplete or incorrect, does not correspond to the international classification of diseases;</w:t>
      </w:r>
    </w:p>
    <w:bookmarkEnd w:id="49"/>
    <w:bookmarkStart w:name="z58" w:id="50"/>
    <w:p>
      <w:pPr>
        <w:spacing w:after="0"/>
        <w:ind w:left="0"/>
        <w:jc w:val="both"/>
      </w:pPr>
      <w:r>
        <w:rPr>
          <w:rFonts w:ascii="Times New Roman"/>
          <w:b w:val="false"/>
          <w:i w:val="false"/>
          <w:color w:val="000000"/>
          <w:sz w:val="28"/>
        </w:rPr>
        <w:t>
      the leading pathological syndrome that determines the severity of the course of the disease has not been identified, concomitant diseases and complications have not been recognized;</w:t>
      </w:r>
    </w:p>
    <w:bookmarkEnd w:id="50"/>
    <w:bookmarkStart w:name="z59" w:id="51"/>
    <w:p>
      <w:pPr>
        <w:spacing w:after="0"/>
        <w:ind w:left="0"/>
        <w:jc w:val="both"/>
      </w:pPr>
      <w:r>
        <w:rPr>
          <w:rFonts w:ascii="Times New Roman"/>
          <w:b w:val="false"/>
          <w:i w:val="false"/>
          <w:color w:val="000000"/>
          <w:sz w:val="28"/>
        </w:rPr>
        <w:t>
      the diagnosis is correct, but incomplete, the leading pathological syndrome is not identified with the identified complications, concomitant diseases that affect the outcome are not recognized;</w:t>
      </w:r>
    </w:p>
    <w:bookmarkEnd w:id="51"/>
    <w:bookmarkStart w:name="z60" w:id="52"/>
    <w:p>
      <w:pPr>
        <w:spacing w:after="0"/>
        <w:ind w:left="0"/>
        <w:jc w:val="both"/>
      </w:pPr>
      <w:r>
        <w:rPr>
          <w:rFonts w:ascii="Times New Roman"/>
          <w:b w:val="false"/>
          <w:i w:val="false"/>
          <w:color w:val="000000"/>
          <w:sz w:val="28"/>
        </w:rPr>
        <w:t>
      the diagnosis of the underlying disease is correct, but concomitant diseases that affect the treatment result are not diagnosed.</w:t>
      </w:r>
    </w:p>
    <w:bookmarkEnd w:id="52"/>
    <w:bookmarkStart w:name="z61" w:id="53"/>
    <w:p>
      <w:pPr>
        <w:spacing w:after="0"/>
        <w:ind w:left="0"/>
        <w:jc w:val="both"/>
      </w:pPr>
      <w:r>
        <w:rPr>
          <w:rFonts w:ascii="Times New Roman"/>
          <w:b w:val="false"/>
          <w:i w:val="false"/>
          <w:color w:val="000000"/>
          <w:sz w:val="28"/>
        </w:rPr>
        <w:t>
      The objective reasons for incorrect and (or) untimely diagnosis (atypical course of the underlying disease, asymptomatic course of concomitant disease, rare complications and concomitant diseases, lack of conditions necessary for diagnosis - equipment and (or) specialists) shall be reflected in the examination results. An assessment shall be made of the impact of incorrect and (or) untimely diagnosis on the subsequent stages of the medical services (assistance);</w:t>
      </w:r>
    </w:p>
    <w:bookmarkEnd w:id="53"/>
    <w:bookmarkStart w:name="z62" w:id="54"/>
    <w:p>
      <w:pPr>
        <w:spacing w:after="0"/>
        <w:ind w:left="0"/>
        <w:jc w:val="both"/>
      </w:pPr>
      <w:r>
        <w:rPr>
          <w:rFonts w:ascii="Times New Roman"/>
          <w:b w:val="false"/>
          <w:i w:val="false"/>
          <w:color w:val="000000"/>
          <w:sz w:val="28"/>
        </w:rPr>
        <w:t>
      4) timeliness and quality of consultations of specialized experts, which shall be evaluated according to the following criteria:</w:t>
      </w:r>
    </w:p>
    <w:bookmarkEnd w:id="54"/>
    <w:bookmarkStart w:name="z63" w:id="55"/>
    <w:p>
      <w:pPr>
        <w:spacing w:after="0"/>
        <w:ind w:left="0"/>
        <w:jc w:val="both"/>
      </w:pPr>
      <w:r>
        <w:rPr>
          <w:rFonts w:ascii="Times New Roman"/>
          <w:b w:val="false"/>
          <w:i w:val="false"/>
          <w:color w:val="000000"/>
          <w:sz w:val="28"/>
        </w:rPr>
        <w:t>
      absence of consultation, which led to an erroneous interpretation of symptoms and syndromes that negatively affected the disease outcome;</w:t>
      </w:r>
    </w:p>
    <w:bookmarkEnd w:id="55"/>
    <w:bookmarkStart w:name="z64" w:id="56"/>
    <w:p>
      <w:pPr>
        <w:spacing w:after="0"/>
        <w:ind w:left="0"/>
        <w:jc w:val="both"/>
      </w:pPr>
      <w:r>
        <w:rPr>
          <w:rFonts w:ascii="Times New Roman"/>
          <w:b w:val="false"/>
          <w:i w:val="false"/>
          <w:color w:val="000000"/>
          <w:sz w:val="28"/>
        </w:rPr>
        <w:t>
      consultation was timely, the opinion of the consulting physician was not taken into account when making a diagnosis that partially affected the disease outcome;</w:t>
      </w:r>
    </w:p>
    <w:bookmarkEnd w:id="56"/>
    <w:bookmarkStart w:name="z65" w:id="57"/>
    <w:p>
      <w:pPr>
        <w:spacing w:after="0"/>
        <w:ind w:left="0"/>
        <w:jc w:val="both"/>
      </w:pPr>
      <w:r>
        <w:rPr>
          <w:rFonts w:ascii="Times New Roman"/>
          <w:b w:val="false"/>
          <w:i w:val="false"/>
          <w:color w:val="000000"/>
          <w:sz w:val="28"/>
        </w:rPr>
        <w:t>
      consultation was timely, the consultant's opinion was taken into account when making a diagnosis, non-compliance with the consultant’s recommendations on the treatment partially affected the disease outcome;</w:t>
      </w:r>
    </w:p>
    <w:bookmarkEnd w:id="57"/>
    <w:bookmarkStart w:name="z66" w:id="58"/>
    <w:p>
      <w:pPr>
        <w:spacing w:after="0"/>
        <w:ind w:left="0"/>
        <w:jc w:val="both"/>
      </w:pPr>
      <w:r>
        <w:rPr>
          <w:rFonts w:ascii="Times New Roman"/>
          <w:b w:val="false"/>
          <w:i w:val="false"/>
          <w:color w:val="000000"/>
          <w:sz w:val="28"/>
        </w:rPr>
        <w:t>
      the consultant's opinion was erroneous and affected the disease outcome.</w:t>
      </w:r>
    </w:p>
    <w:bookmarkEnd w:id="58"/>
    <w:bookmarkStart w:name="z67" w:id="59"/>
    <w:p>
      <w:pPr>
        <w:spacing w:after="0"/>
        <w:ind w:left="0"/>
        <w:jc w:val="both"/>
      </w:pPr>
      <w:r>
        <w:rPr>
          <w:rFonts w:ascii="Times New Roman"/>
          <w:b w:val="false"/>
          <w:i w:val="false"/>
          <w:color w:val="000000"/>
          <w:sz w:val="28"/>
        </w:rPr>
        <w:t>
      In cases of delayed consultations, objectivity shall be  assessed of the reasons for the untimely consultation (lack of necessary conditions, specialists), the impact of untimely diagnosis on the subsequent stages of the medical services (assistance) provision;</w:t>
      </w:r>
    </w:p>
    <w:bookmarkEnd w:id="59"/>
    <w:bookmarkStart w:name="z68" w:id="60"/>
    <w:p>
      <w:pPr>
        <w:spacing w:after="0"/>
        <w:ind w:left="0"/>
        <w:jc w:val="both"/>
      </w:pPr>
      <w:r>
        <w:rPr>
          <w:rFonts w:ascii="Times New Roman"/>
          <w:b w:val="false"/>
          <w:i w:val="false"/>
          <w:color w:val="000000"/>
          <w:sz w:val="28"/>
        </w:rPr>
        <w:t>
      5) scope, quality and validity of treatment measures, which shall be assessed pursuant to the following criteria:</w:t>
      </w:r>
    </w:p>
    <w:bookmarkEnd w:id="60"/>
    <w:bookmarkStart w:name="z69" w:id="61"/>
    <w:p>
      <w:pPr>
        <w:spacing w:after="0"/>
        <w:ind w:left="0"/>
        <w:jc w:val="both"/>
      </w:pPr>
      <w:r>
        <w:rPr>
          <w:rFonts w:ascii="Times New Roman"/>
          <w:b w:val="false"/>
          <w:i w:val="false"/>
          <w:color w:val="000000"/>
          <w:sz w:val="28"/>
        </w:rPr>
        <w:t>
      absence of treatment in the presence of indications;</w:t>
      </w:r>
    </w:p>
    <w:bookmarkEnd w:id="61"/>
    <w:bookmarkStart w:name="z70" w:id="62"/>
    <w:p>
      <w:pPr>
        <w:spacing w:after="0"/>
        <w:ind w:left="0"/>
        <w:jc w:val="both"/>
      </w:pPr>
      <w:r>
        <w:rPr>
          <w:rFonts w:ascii="Times New Roman"/>
          <w:b w:val="false"/>
          <w:i w:val="false"/>
          <w:color w:val="000000"/>
          <w:sz w:val="28"/>
        </w:rPr>
        <w:t>
      prescription of treatment in the absence of indications;</w:t>
      </w:r>
    </w:p>
    <w:bookmarkEnd w:id="62"/>
    <w:bookmarkStart w:name="z71" w:id="63"/>
    <w:p>
      <w:pPr>
        <w:spacing w:after="0"/>
        <w:ind w:left="0"/>
        <w:jc w:val="both"/>
      </w:pPr>
      <w:r>
        <w:rPr>
          <w:rFonts w:ascii="Times New Roman"/>
          <w:b w:val="false"/>
          <w:i w:val="false"/>
          <w:color w:val="000000"/>
          <w:sz w:val="28"/>
        </w:rPr>
        <w:t>
      prescription of ineffective treatment measures without taking into account the course of the disease, concomitant diseases and complications;</w:t>
      </w:r>
    </w:p>
    <w:bookmarkEnd w:id="63"/>
    <w:bookmarkStart w:name="z72" w:id="64"/>
    <w:p>
      <w:pPr>
        <w:spacing w:after="0"/>
        <w:ind w:left="0"/>
        <w:jc w:val="both"/>
      </w:pPr>
      <w:r>
        <w:rPr>
          <w:rFonts w:ascii="Times New Roman"/>
          <w:b w:val="false"/>
          <w:i w:val="false"/>
          <w:color w:val="000000"/>
          <w:sz w:val="28"/>
        </w:rPr>
        <w:t>
      implementation of therapeutic measures not in full, without taking into account the functional state of organs and systems, the prescription of drugs without proven clinical efficacy;</w:t>
      </w:r>
    </w:p>
    <w:bookmarkEnd w:id="64"/>
    <w:bookmarkStart w:name="z73" w:id="65"/>
    <w:p>
      <w:pPr>
        <w:spacing w:after="0"/>
        <w:ind w:left="0"/>
        <w:jc w:val="both"/>
      </w:pPr>
      <w:r>
        <w:rPr>
          <w:rFonts w:ascii="Times New Roman"/>
          <w:b w:val="false"/>
          <w:i w:val="false"/>
          <w:color w:val="000000"/>
          <w:sz w:val="28"/>
        </w:rPr>
        <w:t>
      non-compliance with the requirements of the Standards, unreasonable deviation from the requirements of clinical protocols, polypragmasy leading to the development of a new pathological syndrome and deterioration of the patient's condition;</w:t>
      </w:r>
    </w:p>
    <w:bookmarkEnd w:id="65"/>
    <w:bookmarkStart w:name="z74" w:id="66"/>
    <w:p>
      <w:pPr>
        <w:spacing w:after="0"/>
        <w:ind w:left="0"/>
        <w:jc w:val="both"/>
      </w:pPr>
      <w:r>
        <w:rPr>
          <w:rFonts w:ascii="Times New Roman"/>
          <w:b w:val="false"/>
          <w:i w:val="false"/>
          <w:color w:val="000000"/>
          <w:sz w:val="28"/>
        </w:rPr>
        <w:t>
      6) absence or development of complications after medical interventions, all complications are assessed, including those caused by surgical interventions (delayed surgical intervention, inadequate scope and method, technical defects) and diagnostic procedures;</w:t>
      </w:r>
    </w:p>
    <w:bookmarkEnd w:id="66"/>
    <w:bookmarkStart w:name="z75" w:id="67"/>
    <w:p>
      <w:pPr>
        <w:spacing w:after="0"/>
        <w:ind w:left="0"/>
        <w:jc w:val="both"/>
      </w:pPr>
      <w:r>
        <w:rPr>
          <w:rFonts w:ascii="Times New Roman"/>
          <w:b w:val="false"/>
          <w:i w:val="false"/>
          <w:color w:val="000000"/>
          <w:sz w:val="28"/>
        </w:rPr>
        <w:t>
      7) the result achieved, which is assessed according to the following criteria:</w:t>
      </w:r>
    </w:p>
    <w:bookmarkEnd w:id="67"/>
    <w:bookmarkStart w:name="z76" w:id="68"/>
    <w:p>
      <w:pPr>
        <w:spacing w:after="0"/>
        <w:ind w:left="0"/>
        <w:jc w:val="both"/>
      </w:pPr>
      <w:r>
        <w:rPr>
          <w:rFonts w:ascii="Times New Roman"/>
          <w:b w:val="false"/>
          <w:i w:val="false"/>
          <w:color w:val="000000"/>
          <w:sz w:val="28"/>
        </w:rPr>
        <w:t>
      achievement of the expected clinical effect while complying with the technology of health services (care);</w:t>
      </w:r>
    </w:p>
    <w:bookmarkEnd w:id="68"/>
    <w:bookmarkStart w:name="z77" w:id="69"/>
    <w:p>
      <w:pPr>
        <w:spacing w:after="0"/>
        <w:ind w:left="0"/>
        <w:jc w:val="both"/>
      </w:pPr>
      <w:r>
        <w:rPr>
          <w:rFonts w:ascii="Times New Roman"/>
          <w:b w:val="false"/>
          <w:i w:val="false"/>
          <w:color w:val="000000"/>
          <w:sz w:val="28"/>
        </w:rPr>
        <w:t>
      absence of clinical effect of treatment and preventive measures due to poor anamnesis and diagnostic tests;</w:t>
      </w:r>
    </w:p>
    <w:bookmarkEnd w:id="69"/>
    <w:bookmarkStart w:name="z78" w:id="70"/>
    <w:p>
      <w:pPr>
        <w:spacing w:after="0"/>
        <w:ind w:left="0"/>
        <w:jc w:val="both"/>
      </w:pPr>
      <w:r>
        <w:rPr>
          <w:rFonts w:ascii="Times New Roman"/>
          <w:b w:val="false"/>
          <w:i w:val="false"/>
          <w:color w:val="000000"/>
          <w:sz w:val="28"/>
        </w:rPr>
        <w:t>
      lack of expected clinical effect due to ineffective treatment, preventive measures without taking into account the specifics of the disease, related diseases, complications, prescribing drugs without proven clinical efficacy;</w:t>
      </w:r>
    </w:p>
    <w:bookmarkEnd w:id="70"/>
    <w:bookmarkStart w:name="z79" w:id="71"/>
    <w:p>
      <w:pPr>
        <w:spacing w:after="0"/>
        <w:ind w:left="0"/>
        <w:jc w:val="both"/>
      </w:pPr>
      <w:r>
        <w:rPr>
          <w:rFonts w:ascii="Times New Roman"/>
          <w:b w:val="false"/>
          <w:i w:val="false"/>
          <w:color w:val="000000"/>
          <w:sz w:val="28"/>
        </w:rPr>
        <w:t>
      the presence of polypragmasy, which led to the development of undesirable effects;</w:t>
      </w:r>
    </w:p>
    <w:bookmarkEnd w:id="71"/>
    <w:bookmarkStart w:name="z80" w:id="72"/>
    <w:p>
      <w:pPr>
        <w:spacing w:after="0"/>
        <w:ind w:left="0"/>
        <w:jc w:val="both"/>
      </w:pPr>
      <w:r>
        <w:rPr>
          <w:rFonts w:ascii="Times New Roman"/>
          <w:b w:val="false"/>
          <w:i w:val="false"/>
          <w:color w:val="000000"/>
          <w:sz w:val="28"/>
        </w:rPr>
        <w:t>
      8) the quality of medical records management, which is assessed by the presence, completeness and quality of records in primary medical records intended to record data on the health condition of patients, reflecting the nature, volume and quality of medical care provided, in accordance with the order of the Minister of Healthcare of the Republic of Kazakhstan dated 10 December 2020 No. ҚР ДСМ-244/2020 “On approval of the rules for maintaining primary medical records and reporting” (registered in the Register of State Registration of Regulatory Legal Acts under No. 21761).</w:t>
      </w:r>
    </w:p>
    <w:bookmarkEnd w:id="72"/>
    <w:bookmarkStart w:name="z81" w:id="73"/>
    <w:p>
      <w:pPr>
        <w:spacing w:after="0"/>
        <w:ind w:left="0"/>
        <w:jc w:val="both"/>
      </w:pPr>
      <w:r>
        <w:rPr>
          <w:rFonts w:ascii="Times New Roman"/>
          <w:b w:val="false"/>
          <w:i w:val="false"/>
          <w:color w:val="000000"/>
          <w:sz w:val="28"/>
        </w:rPr>
        <w:t>
      At the outpatient care level, follow-up monitoring, preventive and rehabilitation measures and screening studies shall be additionally evaluated.</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6. When summarizing the results of the quality review of healthcare services (care), a decision shall be made on the compliance (non-compliance) of the provided medical care with the requirements of Standards and clinical protocols.</w:t>
      </w:r>
    </w:p>
    <w:bookmarkEnd w:id="74"/>
    <w:bookmarkStart w:name="z84" w:id="75"/>
    <w:p>
      <w:pPr>
        <w:spacing w:after="0"/>
        <w:ind w:left="0"/>
        <w:jc w:val="both"/>
      </w:pPr>
      <w:r>
        <w:rPr>
          <w:rFonts w:ascii="Times New Roman"/>
          <w:b w:val="false"/>
          <w:i w:val="false"/>
          <w:color w:val="000000"/>
          <w:sz w:val="28"/>
        </w:rPr>
        <w:t>
      7. Expert evaluation of the quality of healthcare services (care) shall be carried out with the participation of the patient, if necessary.</w:t>
      </w:r>
    </w:p>
    <w:bookmarkEnd w:id="75"/>
    <w:bookmarkStart w:name="z85" w:id="76"/>
    <w:p>
      <w:pPr>
        <w:spacing w:after="0"/>
        <w:ind w:left="0"/>
        <w:jc w:val="both"/>
      </w:pPr>
      <w:r>
        <w:rPr>
          <w:rFonts w:ascii="Times New Roman"/>
          <w:b w:val="false"/>
          <w:i w:val="false"/>
          <w:color w:val="000000"/>
          <w:sz w:val="28"/>
        </w:rPr>
        <w:t>
      8. For fatal cases, the comparison of the results of retrospective analysis, autopsy and (or) forensic medical examination shall be considered as a full and complete review.</w:t>
      </w:r>
    </w:p>
    <w:bookmarkEnd w:id="76"/>
    <w:bookmarkStart w:name="z86" w:id="77"/>
    <w:p>
      <w:pPr>
        <w:spacing w:after="0"/>
        <w:ind w:left="0"/>
        <w:jc w:val="both"/>
      </w:pPr>
      <w:r>
        <w:rPr>
          <w:rFonts w:ascii="Times New Roman"/>
          <w:b w:val="false"/>
          <w:i w:val="false"/>
          <w:color w:val="000000"/>
          <w:sz w:val="28"/>
        </w:rPr>
        <w:t>
      Medical records and electronic health information resources shall be used as a source of information in the expert evaluation.</w:t>
      </w:r>
    </w:p>
    <w:bookmarkEnd w:id="77"/>
    <w:bookmarkStart w:name="z87" w:id="78"/>
    <w:p>
      <w:pPr>
        <w:spacing w:after="0"/>
        <w:ind w:left="0"/>
        <w:jc w:val="left"/>
      </w:pPr>
      <w:r>
        <w:rPr>
          <w:rFonts w:ascii="Times New Roman"/>
          <w:b/>
          <w:i w:val="false"/>
          <w:color w:val="000000"/>
        </w:rPr>
        <w:t xml:space="preserve"> Chapter 2. Procedure for organising and conduct of internal quality review of health services (care)</w:t>
      </w:r>
    </w:p>
    <w:bookmarkEnd w:id="78"/>
    <w:bookmarkStart w:name="z88" w:id="79"/>
    <w:p>
      <w:pPr>
        <w:spacing w:after="0"/>
        <w:ind w:left="0"/>
        <w:jc w:val="both"/>
      </w:pPr>
      <w:r>
        <w:rPr>
          <w:rFonts w:ascii="Times New Roman"/>
          <w:b w:val="false"/>
          <w:i w:val="false"/>
          <w:color w:val="000000"/>
          <w:sz w:val="28"/>
        </w:rPr>
        <w:t>
      9. In order to organise and conduct internal review, a Patient Support and Internal Expertise Service (hereinafter referred to as the Service) shall be established in the medical organisation.</w:t>
      </w:r>
    </w:p>
    <w:bookmarkEnd w:id="79"/>
    <w:bookmarkStart w:name="z89" w:id="80"/>
    <w:p>
      <w:pPr>
        <w:spacing w:after="0"/>
        <w:ind w:left="0"/>
        <w:jc w:val="both"/>
      </w:pPr>
      <w:r>
        <w:rPr>
          <w:rFonts w:ascii="Times New Roman"/>
          <w:b w:val="false"/>
          <w:i w:val="false"/>
          <w:color w:val="000000"/>
          <w:sz w:val="28"/>
        </w:rPr>
        <w:t>
      The structure and composition of the Service shall be approved by the head of the medical organisation with allowances made for the volume of healthcare services, profile, capacity (number of beds) for organisations providing inpatient care, number of attached population for organisations providing outpatient-polyclinic care.</w:t>
      </w:r>
    </w:p>
    <w:bookmarkEnd w:id="80"/>
    <w:bookmarkStart w:name="z90" w:id="81"/>
    <w:p>
      <w:pPr>
        <w:spacing w:after="0"/>
        <w:ind w:left="0"/>
        <w:jc w:val="both"/>
      </w:pPr>
      <w:r>
        <w:rPr>
          <w:rFonts w:ascii="Times New Roman"/>
          <w:b w:val="false"/>
          <w:i w:val="false"/>
          <w:color w:val="000000"/>
          <w:sz w:val="28"/>
        </w:rPr>
        <w:t>
      10. The Service shall carry out a review of:</w:t>
      </w:r>
    </w:p>
    <w:bookmarkEnd w:id="81"/>
    <w:bookmarkStart w:name="z91" w:id="82"/>
    <w:p>
      <w:pPr>
        <w:spacing w:after="0"/>
        <w:ind w:left="0"/>
        <w:jc w:val="both"/>
      </w:pPr>
      <w:r>
        <w:rPr>
          <w:rFonts w:ascii="Times New Roman"/>
          <w:b w:val="false"/>
          <w:i w:val="false"/>
          <w:color w:val="000000"/>
          <w:sz w:val="28"/>
        </w:rPr>
        <w:t>
      1) in organizations providing inpatient or inpatient-substituting care, not less than 15% of treated cases per month, as well as all cases of:</w:t>
      </w:r>
    </w:p>
    <w:bookmarkEnd w:id="82"/>
    <w:bookmarkStart w:name="z92" w:id="83"/>
    <w:p>
      <w:pPr>
        <w:spacing w:after="0"/>
        <w:ind w:left="0"/>
        <w:jc w:val="both"/>
      </w:pPr>
      <w:r>
        <w:rPr>
          <w:rFonts w:ascii="Times New Roman"/>
          <w:b w:val="false"/>
          <w:i w:val="false"/>
          <w:color w:val="000000"/>
          <w:sz w:val="28"/>
        </w:rPr>
        <w:t>
      lethal outcomes;</w:t>
      </w:r>
    </w:p>
    <w:bookmarkEnd w:id="83"/>
    <w:bookmarkStart w:name="z93" w:id="84"/>
    <w:p>
      <w:pPr>
        <w:spacing w:after="0"/>
        <w:ind w:left="0"/>
        <w:jc w:val="both"/>
      </w:pPr>
      <w:r>
        <w:rPr>
          <w:rFonts w:ascii="Times New Roman"/>
          <w:b w:val="false"/>
          <w:i w:val="false"/>
          <w:color w:val="000000"/>
          <w:sz w:val="28"/>
        </w:rPr>
        <w:t>
      complications, including post-operative complications;</w:t>
      </w:r>
    </w:p>
    <w:bookmarkEnd w:id="84"/>
    <w:bookmarkStart w:name="z94" w:id="85"/>
    <w:p>
      <w:pPr>
        <w:spacing w:after="0"/>
        <w:ind w:left="0"/>
        <w:jc w:val="both"/>
      </w:pPr>
      <w:r>
        <w:rPr>
          <w:rFonts w:ascii="Times New Roman"/>
          <w:b w:val="false"/>
          <w:i w:val="false"/>
          <w:color w:val="000000"/>
          <w:sz w:val="28"/>
        </w:rPr>
        <w:t>
      hospital-acquired infections;</w:t>
      </w:r>
    </w:p>
    <w:bookmarkEnd w:id="85"/>
    <w:bookmarkStart w:name="z95" w:id="86"/>
    <w:p>
      <w:pPr>
        <w:spacing w:after="0"/>
        <w:ind w:left="0"/>
        <w:jc w:val="both"/>
      </w:pPr>
      <w:r>
        <w:rPr>
          <w:rFonts w:ascii="Times New Roman"/>
          <w:b w:val="false"/>
          <w:i w:val="false"/>
          <w:color w:val="000000"/>
          <w:sz w:val="28"/>
        </w:rPr>
        <w:t>
      repeated hospital admissions for the same disease within the same month due to poor previous treatment;</w:t>
      </w:r>
    </w:p>
    <w:bookmarkEnd w:id="86"/>
    <w:bookmarkStart w:name="z96" w:id="87"/>
    <w:p>
      <w:pPr>
        <w:spacing w:after="0"/>
        <w:ind w:left="0"/>
        <w:jc w:val="both"/>
      </w:pPr>
      <w:r>
        <w:rPr>
          <w:rFonts w:ascii="Times New Roman"/>
          <w:b w:val="false"/>
          <w:i w:val="false"/>
          <w:color w:val="000000"/>
          <w:sz w:val="28"/>
        </w:rPr>
        <w:t>
      prolongation or reduction of the duration of treatment;</w:t>
      </w:r>
    </w:p>
    <w:bookmarkEnd w:id="87"/>
    <w:bookmarkStart w:name="z97" w:id="88"/>
    <w:p>
      <w:pPr>
        <w:spacing w:after="0"/>
        <w:ind w:left="0"/>
        <w:jc w:val="both"/>
      </w:pPr>
      <w:r>
        <w:rPr>
          <w:rFonts w:ascii="Times New Roman"/>
          <w:b w:val="false"/>
          <w:i w:val="false"/>
          <w:color w:val="000000"/>
          <w:sz w:val="28"/>
        </w:rPr>
        <w:t>
      diagnosis discrepancies;</w:t>
      </w:r>
    </w:p>
    <w:bookmarkEnd w:id="88"/>
    <w:bookmarkStart w:name="z98" w:id="89"/>
    <w:p>
      <w:pPr>
        <w:spacing w:after="0"/>
        <w:ind w:left="0"/>
        <w:jc w:val="both"/>
      </w:pPr>
      <w:r>
        <w:rPr>
          <w:rFonts w:ascii="Times New Roman"/>
          <w:b w:val="false"/>
          <w:i w:val="false"/>
          <w:color w:val="000000"/>
          <w:sz w:val="28"/>
        </w:rPr>
        <w:t>
      unjustified hospitalization;</w:t>
      </w:r>
    </w:p>
    <w:bookmarkEnd w:id="89"/>
    <w:bookmarkStart w:name="z99" w:id="90"/>
    <w:p>
      <w:pPr>
        <w:spacing w:after="0"/>
        <w:ind w:left="0"/>
        <w:jc w:val="both"/>
      </w:pPr>
      <w:r>
        <w:rPr>
          <w:rFonts w:ascii="Times New Roman"/>
          <w:b w:val="false"/>
          <w:i w:val="false"/>
          <w:color w:val="000000"/>
          <w:sz w:val="28"/>
        </w:rPr>
        <w:t>
      2) in organizations providing outpatient and polyclinic care:</w:t>
      </w:r>
    </w:p>
    <w:bookmarkEnd w:id="90"/>
    <w:bookmarkStart w:name="z100" w:id="91"/>
    <w:p>
      <w:pPr>
        <w:spacing w:after="0"/>
        <w:ind w:left="0"/>
        <w:jc w:val="both"/>
      </w:pPr>
      <w:r>
        <w:rPr>
          <w:rFonts w:ascii="Times New Roman"/>
          <w:b w:val="false"/>
          <w:i w:val="false"/>
          <w:color w:val="000000"/>
          <w:sz w:val="28"/>
        </w:rPr>
        <w:t>
      not less than 10% of reviews per month:</w:t>
      </w:r>
    </w:p>
    <w:bookmarkEnd w:id="91"/>
    <w:bookmarkStart w:name="z101" w:id="92"/>
    <w:p>
      <w:pPr>
        <w:spacing w:after="0"/>
        <w:ind w:left="0"/>
        <w:jc w:val="both"/>
      </w:pPr>
      <w:r>
        <w:rPr>
          <w:rFonts w:ascii="Times New Roman"/>
          <w:b w:val="false"/>
          <w:i w:val="false"/>
          <w:color w:val="000000"/>
          <w:sz w:val="28"/>
        </w:rPr>
        <w:t xml:space="preserve">
      treated cases, outpatient records of persons subject to immunisation against infectious diseases; </w:t>
      </w:r>
    </w:p>
    <w:bookmarkEnd w:id="92"/>
    <w:bookmarkStart w:name="z102" w:id="93"/>
    <w:p>
      <w:pPr>
        <w:spacing w:after="0"/>
        <w:ind w:left="0"/>
        <w:jc w:val="both"/>
      </w:pPr>
      <w:r>
        <w:rPr>
          <w:rFonts w:ascii="Times New Roman"/>
          <w:b w:val="false"/>
          <w:i w:val="false"/>
          <w:color w:val="000000"/>
          <w:sz w:val="28"/>
        </w:rPr>
        <w:t>
      as well as any cases:</w:t>
      </w:r>
    </w:p>
    <w:bookmarkEnd w:id="93"/>
    <w:bookmarkStart w:name="z103" w:id="94"/>
    <w:p>
      <w:pPr>
        <w:spacing w:after="0"/>
        <w:ind w:left="0"/>
        <w:jc w:val="both"/>
      </w:pPr>
      <w:r>
        <w:rPr>
          <w:rFonts w:ascii="Times New Roman"/>
          <w:b w:val="false"/>
          <w:i w:val="false"/>
          <w:color w:val="000000"/>
          <w:sz w:val="28"/>
        </w:rPr>
        <w:t>
      maternal deaths;</w:t>
      </w:r>
    </w:p>
    <w:bookmarkEnd w:id="94"/>
    <w:bookmarkStart w:name="z104" w:id="95"/>
    <w:p>
      <w:pPr>
        <w:spacing w:after="0"/>
        <w:ind w:left="0"/>
        <w:jc w:val="both"/>
      </w:pPr>
      <w:r>
        <w:rPr>
          <w:rFonts w:ascii="Times New Roman"/>
          <w:b w:val="false"/>
          <w:i w:val="false"/>
          <w:color w:val="000000"/>
          <w:sz w:val="28"/>
        </w:rPr>
        <w:t>
      deaths at home of children from 0 to 5 years of age inclusive;</w:t>
      </w:r>
    </w:p>
    <w:bookmarkEnd w:id="95"/>
    <w:bookmarkStart w:name="z105" w:id="96"/>
    <w:p>
      <w:pPr>
        <w:spacing w:after="0"/>
        <w:ind w:left="0"/>
        <w:jc w:val="both"/>
      </w:pPr>
      <w:r>
        <w:rPr>
          <w:rFonts w:ascii="Times New Roman"/>
          <w:b w:val="false"/>
          <w:i w:val="false"/>
          <w:color w:val="000000"/>
          <w:sz w:val="28"/>
        </w:rPr>
        <w:t>
      deaths at home of persons of working age due to diseases;</w:t>
      </w:r>
    </w:p>
    <w:bookmarkEnd w:id="96"/>
    <w:bookmarkStart w:name="z106" w:id="97"/>
    <w:p>
      <w:pPr>
        <w:spacing w:after="0"/>
        <w:ind w:left="0"/>
        <w:jc w:val="both"/>
      </w:pPr>
      <w:r>
        <w:rPr>
          <w:rFonts w:ascii="Times New Roman"/>
          <w:b w:val="false"/>
          <w:i w:val="false"/>
          <w:color w:val="000000"/>
          <w:sz w:val="28"/>
        </w:rPr>
        <w:t>
      hospital-acquired infections;</w:t>
      </w:r>
    </w:p>
    <w:bookmarkEnd w:id="97"/>
    <w:bookmarkStart w:name="z107" w:id="98"/>
    <w:p>
      <w:pPr>
        <w:spacing w:after="0"/>
        <w:ind w:left="0"/>
        <w:jc w:val="both"/>
      </w:pPr>
      <w:r>
        <w:rPr>
          <w:rFonts w:ascii="Times New Roman"/>
          <w:b w:val="false"/>
          <w:i w:val="false"/>
          <w:color w:val="000000"/>
          <w:sz w:val="28"/>
        </w:rPr>
        <w:t>
      late vaccination or lack of vaccination against infectious diseases;</w:t>
      </w:r>
    </w:p>
    <w:bookmarkEnd w:id="98"/>
    <w:bookmarkStart w:name="z108" w:id="99"/>
    <w:p>
      <w:pPr>
        <w:spacing w:after="0"/>
        <w:ind w:left="0"/>
        <w:jc w:val="both"/>
      </w:pPr>
      <w:r>
        <w:rPr>
          <w:rFonts w:ascii="Times New Roman"/>
          <w:b w:val="false"/>
          <w:i w:val="false"/>
          <w:color w:val="000000"/>
          <w:sz w:val="28"/>
        </w:rPr>
        <w:t>
      neglected forms of cancer and tuberculosis;</w:t>
      </w:r>
    </w:p>
    <w:bookmarkEnd w:id="99"/>
    <w:bookmarkStart w:name="z109" w:id="100"/>
    <w:p>
      <w:pPr>
        <w:spacing w:after="0"/>
        <w:ind w:left="0"/>
        <w:jc w:val="both"/>
      </w:pPr>
      <w:r>
        <w:rPr>
          <w:rFonts w:ascii="Times New Roman"/>
          <w:b w:val="false"/>
          <w:i w:val="false"/>
          <w:color w:val="000000"/>
          <w:sz w:val="28"/>
        </w:rPr>
        <w:t>
      premature disability of persons of working age;</w:t>
      </w:r>
    </w:p>
    <w:bookmarkEnd w:id="100"/>
    <w:bookmarkStart w:name="z110" w:id="101"/>
    <w:p>
      <w:pPr>
        <w:spacing w:after="0"/>
        <w:ind w:left="0"/>
        <w:jc w:val="both"/>
      </w:pPr>
      <w:r>
        <w:rPr>
          <w:rFonts w:ascii="Times New Roman"/>
          <w:b w:val="false"/>
          <w:i w:val="false"/>
          <w:color w:val="000000"/>
          <w:sz w:val="28"/>
        </w:rPr>
        <w:t>
      complications of pregnancy managed at the level of primary health-care organizations;</w:t>
      </w:r>
    </w:p>
    <w:bookmarkEnd w:id="101"/>
    <w:bookmarkStart w:name="z111" w:id="102"/>
    <w:p>
      <w:pPr>
        <w:spacing w:after="0"/>
        <w:ind w:left="0"/>
        <w:jc w:val="both"/>
      </w:pPr>
      <w:r>
        <w:rPr>
          <w:rFonts w:ascii="Times New Roman"/>
          <w:b w:val="false"/>
          <w:i w:val="false"/>
          <w:color w:val="000000"/>
          <w:sz w:val="28"/>
        </w:rPr>
        <w:t>
      observations of patients after discharge from hospital (children, women in the postpartum period), patients with circulatory system diseases (after strokes and heart attacks);</w:t>
      </w:r>
    </w:p>
    <w:bookmarkEnd w:id="102"/>
    <w:bookmarkStart w:name="z112" w:id="103"/>
    <w:p>
      <w:pPr>
        <w:spacing w:after="0"/>
        <w:ind w:left="0"/>
        <w:jc w:val="both"/>
      </w:pPr>
      <w:r>
        <w:rPr>
          <w:rFonts w:ascii="Times New Roman"/>
          <w:b w:val="false"/>
          <w:i w:val="false"/>
          <w:color w:val="000000"/>
          <w:sz w:val="28"/>
        </w:rPr>
        <w:t>
      3) in emergency medical care organizations, the quality of medical services (assistance) of at least 10% of calls handled per quarter shall be examined, including all cases:</w:t>
      </w:r>
    </w:p>
    <w:bookmarkEnd w:id="103"/>
    <w:bookmarkStart w:name="z113" w:id="104"/>
    <w:p>
      <w:pPr>
        <w:spacing w:after="0"/>
        <w:ind w:left="0"/>
        <w:jc w:val="both"/>
      </w:pPr>
      <w:r>
        <w:rPr>
          <w:rFonts w:ascii="Times New Roman"/>
          <w:b w:val="false"/>
          <w:i w:val="false"/>
          <w:color w:val="000000"/>
          <w:sz w:val="28"/>
        </w:rPr>
        <w:t>
      visit to the patient after refused hospitalization by a medical organization providing inpatient care;</w:t>
      </w:r>
    </w:p>
    <w:bookmarkEnd w:id="104"/>
    <w:bookmarkStart w:name="z114" w:id="105"/>
    <w:p>
      <w:pPr>
        <w:spacing w:after="0"/>
        <w:ind w:left="0"/>
        <w:jc w:val="both"/>
      </w:pPr>
      <w:r>
        <w:rPr>
          <w:rFonts w:ascii="Times New Roman"/>
          <w:b w:val="false"/>
          <w:i w:val="false"/>
          <w:color w:val="000000"/>
          <w:sz w:val="28"/>
        </w:rPr>
        <w:t>
      refusal from medical care, indicating the possible consequences, recorded in medical records, including in electronic form, signed by the patient or his legal representative, as well as by a health worker;</w:t>
      </w:r>
    </w:p>
    <w:bookmarkEnd w:id="105"/>
    <w:bookmarkStart w:name="z115" w:id="106"/>
    <w:p>
      <w:pPr>
        <w:spacing w:after="0"/>
        <w:ind w:left="0"/>
        <w:jc w:val="both"/>
      </w:pPr>
      <w:r>
        <w:rPr>
          <w:rFonts w:ascii="Times New Roman"/>
          <w:b w:val="false"/>
          <w:i w:val="false"/>
          <w:color w:val="000000"/>
          <w:sz w:val="28"/>
        </w:rPr>
        <w:t>
      refusal by the patient or his legal representative to sign the refusal from medical care, with a corresponding entry about this in the medical records, including in electronic form, signed by the medical worker;</w:t>
      </w:r>
    </w:p>
    <w:bookmarkEnd w:id="106"/>
    <w:bookmarkStart w:name="z116" w:id="107"/>
    <w:p>
      <w:pPr>
        <w:spacing w:after="0"/>
        <w:ind w:left="0"/>
        <w:jc w:val="both"/>
      </w:pPr>
      <w:r>
        <w:rPr>
          <w:rFonts w:ascii="Times New Roman"/>
          <w:b w:val="false"/>
          <w:i w:val="false"/>
          <w:color w:val="000000"/>
          <w:sz w:val="28"/>
        </w:rPr>
        <w:t>
      repeated calls to the same patient for the same disease within a day from the moment of the first call, except for the following cases:</w:t>
      </w:r>
    </w:p>
    <w:bookmarkEnd w:id="107"/>
    <w:bookmarkStart w:name="z117" w:id="108"/>
    <w:p>
      <w:pPr>
        <w:spacing w:after="0"/>
        <w:ind w:left="0"/>
        <w:jc w:val="both"/>
      </w:pPr>
      <w:r>
        <w:rPr>
          <w:rFonts w:ascii="Times New Roman"/>
          <w:b w:val="false"/>
          <w:i w:val="false"/>
          <w:color w:val="000000"/>
          <w:sz w:val="28"/>
        </w:rPr>
        <w:t>
      lethality during calls: death before arrival of the ambulance crew, death in the presence of the ambulance crew;</w:t>
      </w:r>
    </w:p>
    <w:bookmarkEnd w:id="108"/>
    <w:bookmarkStart w:name="z118" w:id="109"/>
    <w:p>
      <w:pPr>
        <w:spacing w:after="0"/>
        <w:ind w:left="0"/>
        <w:jc w:val="both"/>
      </w:pPr>
      <w:r>
        <w:rPr>
          <w:rFonts w:ascii="Times New Roman"/>
          <w:b w:val="false"/>
          <w:i w:val="false"/>
          <w:color w:val="000000"/>
          <w:sz w:val="28"/>
        </w:rPr>
        <w:t>
      4) in rehabilitation and medical rehabilitation organizations - any cases:</w:t>
      </w:r>
    </w:p>
    <w:bookmarkEnd w:id="109"/>
    <w:bookmarkStart w:name="z119" w:id="110"/>
    <w:p>
      <w:pPr>
        <w:spacing w:after="0"/>
        <w:ind w:left="0"/>
        <w:jc w:val="both"/>
      </w:pPr>
      <w:r>
        <w:rPr>
          <w:rFonts w:ascii="Times New Roman"/>
          <w:b w:val="false"/>
          <w:i w:val="false"/>
          <w:color w:val="000000"/>
          <w:sz w:val="28"/>
        </w:rPr>
        <w:t>
      lethal outcomes;</w:t>
      </w:r>
    </w:p>
    <w:bookmarkEnd w:id="110"/>
    <w:bookmarkStart w:name="z120" w:id="111"/>
    <w:p>
      <w:pPr>
        <w:spacing w:after="0"/>
        <w:ind w:left="0"/>
        <w:jc w:val="both"/>
      </w:pPr>
      <w:r>
        <w:rPr>
          <w:rFonts w:ascii="Times New Roman"/>
          <w:b w:val="false"/>
          <w:i w:val="false"/>
          <w:color w:val="000000"/>
          <w:sz w:val="28"/>
        </w:rPr>
        <w:t>
      transfer to hospital organizations;</w:t>
      </w:r>
    </w:p>
    <w:bookmarkEnd w:id="111"/>
    <w:bookmarkStart w:name="z121" w:id="112"/>
    <w:p>
      <w:pPr>
        <w:spacing w:after="0"/>
        <w:ind w:left="0"/>
        <w:jc w:val="both"/>
      </w:pPr>
      <w:r>
        <w:rPr>
          <w:rFonts w:ascii="Times New Roman"/>
          <w:b w:val="false"/>
          <w:i w:val="false"/>
          <w:color w:val="000000"/>
          <w:sz w:val="28"/>
        </w:rPr>
        <w:t>
      increase or decrease of duration of treatment;</w:t>
      </w:r>
    </w:p>
    <w:bookmarkEnd w:id="112"/>
    <w:bookmarkStart w:name="z122" w:id="113"/>
    <w:p>
      <w:pPr>
        <w:spacing w:after="0"/>
        <w:ind w:left="0"/>
        <w:jc w:val="both"/>
      </w:pPr>
      <w:r>
        <w:rPr>
          <w:rFonts w:ascii="Times New Roman"/>
          <w:b w:val="false"/>
          <w:i w:val="false"/>
          <w:color w:val="000000"/>
          <w:sz w:val="28"/>
        </w:rPr>
        <w:t>
      hospital injuries;</w:t>
      </w:r>
    </w:p>
    <w:bookmarkEnd w:id="113"/>
    <w:bookmarkStart w:name="z123" w:id="114"/>
    <w:p>
      <w:pPr>
        <w:spacing w:after="0"/>
        <w:ind w:left="0"/>
        <w:jc w:val="both"/>
      </w:pPr>
      <w:r>
        <w:rPr>
          <w:rFonts w:ascii="Times New Roman"/>
          <w:b w:val="false"/>
          <w:i w:val="false"/>
          <w:color w:val="000000"/>
          <w:sz w:val="28"/>
        </w:rPr>
        <w:t>
      hospital-acquired infections;</w:t>
      </w:r>
    </w:p>
    <w:bookmarkEnd w:id="114"/>
    <w:bookmarkStart w:name="z124" w:id="115"/>
    <w:p>
      <w:pPr>
        <w:spacing w:after="0"/>
        <w:ind w:left="0"/>
        <w:jc w:val="both"/>
      </w:pPr>
      <w:r>
        <w:rPr>
          <w:rFonts w:ascii="Times New Roman"/>
          <w:b w:val="false"/>
          <w:i w:val="false"/>
          <w:color w:val="000000"/>
          <w:sz w:val="28"/>
        </w:rPr>
        <w:t>
      5) in palliative care and nursing organizations - any cases:</w:t>
      </w:r>
    </w:p>
    <w:bookmarkEnd w:id="115"/>
    <w:bookmarkStart w:name="z125" w:id="116"/>
    <w:p>
      <w:pPr>
        <w:spacing w:after="0"/>
        <w:ind w:left="0"/>
        <w:jc w:val="both"/>
      </w:pPr>
      <w:r>
        <w:rPr>
          <w:rFonts w:ascii="Times New Roman"/>
          <w:b w:val="false"/>
          <w:i w:val="false"/>
          <w:color w:val="000000"/>
          <w:sz w:val="28"/>
        </w:rPr>
        <w:t>
      fatalities;</w:t>
      </w:r>
    </w:p>
    <w:bookmarkEnd w:id="116"/>
    <w:bookmarkStart w:name="z126" w:id="117"/>
    <w:p>
      <w:pPr>
        <w:spacing w:after="0"/>
        <w:ind w:left="0"/>
        <w:jc w:val="both"/>
      </w:pPr>
      <w:r>
        <w:rPr>
          <w:rFonts w:ascii="Times New Roman"/>
          <w:b w:val="false"/>
          <w:i w:val="false"/>
          <w:color w:val="000000"/>
          <w:sz w:val="28"/>
        </w:rPr>
        <w:t>
      nosocomial infections;</w:t>
      </w:r>
    </w:p>
    <w:bookmarkEnd w:id="117"/>
    <w:bookmarkStart w:name="z127" w:id="118"/>
    <w:p>
      <w:pPr>
        <w:spacing w:after="0"/>
        <w:ind w:left="0"/>
        <w:jc w:val="both"/>
      </w:pPr>
      <w:r>
        <w:rPr>
          <w:rFonts w:ascii="Times New Roman"/>
          <w:b w:val="false"/>
          <w:i w:val="false"/>
          <w:color w:val="000000"/>
          <w:sz w:val="28"/>
        </w:rPr>
        <w:t>
      hospital traumatism;</w:t>
      </w:r>
    </w:p>
    <w:bookmarkEnd w:id="118"/>
    <w:bookmarkStart w:name="z128" w:id="119"/>
    <w:p>
      <w:pPr>
        <w:spacing w:after="0"/>
        <w:ind w:left="0"/>
        <w:jc w:val="both"/>
      </w:pPr>
      <w:r>
        <w:rPr>
          <w:rFonts w:ascii="Times New Roman"/>
          <w:b w:val="false"/>
          <w:i w:val="false"/>
          <w:color w:val="000000"/>
          <w:sz w:val="28"/>
        </w:rPr>
        <w:t>
      6) blood service organisations shall carry out a quality assessment of at least 20% of donor medical records per quarter, as well as monitoring compliance with the rules of procurement, processing, quality control, storage, sale of blood, its components, and the rules of transfusion of blood, its components according to paragraph 84 of Article 7 of the Code.</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10 -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30" w:id="120"/>
    <w:p>
      <w:pPr>
        <w:spacing w:after="0"/>
        <w:ind w:left="0"/>
        <w:jc w:val="both"/>
      </w:pPr>
      <w:r>
        <w:rPr>
          <w:rFonts w:ascii="Times New Roman"/>
          <w:b w:val="false"/>
          <w:i w:val="false"/>
          <w:color w:val="000000"/>
          <w:sz w:val="28"/>
        </w:rPr>
        <w:t>
      11. The Service shall also conduct monthly review of at least 10% of treated cases on the quality of completion of medical records by mid-level medical workers.</w:t>
      </w:r>
    </w:p>
    <w:bookmarkEnd w:id="120"/>
    <w:bookmarkStart w:name="z131" w:id="121"/>
    <w:p>
      <w:pPr>
        <w:spacing w:after="0"/>
        <w:ind w:left="0"/>
        <w:jc w:val="both"/>
      </w:pPr>
      <w:r>
        <w:rPr>
          <w:rFonts w:ascii="Times New Roman"/>
          <w:b w:val="false"/>
          <w:i w:val="false"/>
          <w:color w:val="000000"/>
          <w:sz w:val="28"/>
        </w:rPr>
        <w:t>
      12. The Service shall clarify with the medical workers who have committed violations of the procedure of medical care, therapeutic and diagnostic measures, expressed in unjustified deviation from the Standards and clinical protocols (hereinafter - defects), the reasons for their occurrence, explanations of the requirements of the Standards, and joint development of recommendations for the prevention of defects and errors.</w:t>
      </w:r>
    </w:p>
    <w:bookmarkEnd w:id="121"/>
    <w:bookmarkStart w:name="z132" w:id="122"/>
    <w:p>
      <w:pPr>
        <w:spacing w:after="0"/>
        <w:ind w:left="0"/>
        <w:jc w:val="both"/>
      </w:pPr>
      <w:r>
        <w:rPr>
          <w:rFonts w:ascii="Times New Roman"/>
          <w:b w:val="false"/>
          <w:i w:val="false"/>
          <w:color w:val="000000"/>
          <w:sz w:val="28"/>
        </w:rPr>
        <w:t>
      Cases of defects requiring management decisions (referral for additional training, refresher courses for medical staff, purchase of medicines, medical devices, medical equipment) shall be submitted to management for consideration.</w:t>
      </w:r>
    </w:p>
    <w:bookmarkEnd w:id="122"/>
    <w:bookmarkStart w:name="z133" w:id="123"/>
    <w:p>
      <w:pPr>
        <w:spacing w:after="0"/>
        <w:ind w:left="0"/>
        <w:jc w:val="both"/>
      </w:pPr>
      <w:r>
        <w:rPr>
          <w:rFonts w:ascii="Times New Roman"/>
          <w:b w:val="false"/>
          <w:i w:val="false"/>
          <w:color w:val="000000"/>
          <w:sz w:val="28"/>
        </w:rPr>
        <w:t>
      13. The Service shall evaluate the activity of the structural subdivisions and the medical organization as a whole based on the evaluation of internal indicators in pursuance of Annex 1 to these Rules. Heads of structural subdivisions of the medical organization shall submit to the Service monthly, pursuant to the schedule approved by the head of the medical organization the results of monitoring by the indicators of assessment of the quality of healthcare services (care).</w:t>
      </w:r>
    </w:p>
    <w:bookmarkEnd w:id="123"/>
    <w:bookmarkStart w:name="z134" w:id="124"/>
    <w:p>
      <w:pPr>
        <w:spacing w:after="0"/>
        <w:ind w:left="0"/>
        <w:jc w:val="both"/>
      </w:pPr>
      <w:r>
        <w:rPr>
          <w:rFonts w:ascii="Times New Roman"/>
          <w:b w:val="false"/>
          <w:i w:val="false"/>
          <w:color w:val="000000"/>
          <w:sz w:val="28"/>
        </w:rPr>
        <w:t>
      14. The Service shall assess the extent of patient satisfaction with the level and quality of medical services (assistance) and determine the needs of the population and patients by:</w:t>
      </w:r>
    </w:p>
    <w:bookmarkEnd w:id="124"/>
    <w:bookmarkStart w:name="z135" w:id="125"/>
    <w:p>
      <w:pPr>
        <w:spacing w:after="0"/>
        <w:ind w:left="0"/>
        <w:jc w:val="both"/>
      </w:pPr>
      <w:r>
        <w:rPr>
          <w:rFonts w:ascii="Times New Roman"/>
          <w:b w:val="false"/>
          <w:i w:val="false"/>
          <w:color w:val="000000"/>
          <w:sz w:val="28"/>
        </w:rPr>
        <w:t>
      1) using the tool of public dialogue of openness for the purpose of a prompt response of medical organizations and state bodies to the needs of the population and patients;</w:t>
      </w:r>
    </w:p>
    <w:bookmarkEnd w:id="125"/>
    <w:bookmarkStart w:name="z136" w:id="126"/>
    <w:p>
      <w:pPr>
        <w:spacing w:after="0"/>
        <w:ind w:left="0"/>
        <w:jc w:val="both"/>
      </w:pPr>
      <w:r>
        <w:rPr>
          <w:rFonts w:ascii="Times New Roman"/>
          <w:b w:val="false"/>
          <w:i w:val="false"/>
          <w:color w:val="000000"/>
          <w:sz w:val="28"/>
        </w:rPr>
        <w:t>
      2) resorting to focus group interviewing of the population, patients and experts of healthcare organizations;</w:t>
      </w:r>
    </w:p>
    <w:bookmarkEnd w:id="126"/>
    <w:bookmarkStart w:name="z137" w:id="127"/>
    <w:p>
      <w:pPr>
        <w:spacing w:after="0"/>
        <w:ind w:left="0"/>
        <w:jc w:val="both"/>
      </w:pPr>
      <w:r>
        <w:rPr>
          <w:rFonts w:ascii="Times New Roman"/>
          <w:b w:val="false"/>
          <w:i w:val="false"/>
          <w:color w:val="000000"/>
          <w:sz w:val="28"/>
        </w:rPr>
        <w:t>
      3) questioning patients and (or) their relatives, medical and non-medical personnel of the healthcare organization;</w:t>
      </w:r>
    </w:p>
    <w:bookmarkEnd w:id="127"/>
    <w:bookmarkStart w:name="z138" w:id="128"/>
    <w:p>
      <w:pPr>
        <w:spacing w:after="0"/>
        <w:ind w:left="0"/>
        <w:jc w:val="both"/>
      </w:pPr>
      <w:r>
        <w:rPr>
          <w:rFonts w:ascii="Times New Roman"/>
          <w:b w:val="false"/>
          <w:i w:val="false"/>
          <w:color w:val="000000"/>
          <w:sz w:val="28"/>
        </w:rPr>
        <w:t>
      4) analysis of justified complaints about the quality of medical services (assistance) provided;</w:t>
      </w:r>
    </w:p>
    <w:bookmarkEnd w:id="128"/>
    <w:bookmarkStart w:name="z139" w:id="129"/>
    <w:p>
      <w:pPr>
        <w:spacing w:after="0"/>
        <w:ind w:left="0"/>
        <w:jc w:val="both"/>
      </w:pPr>
      <w:r>
        <w:rPr>
          <w:rFonts w:ascii="Times New Roman"/>
          <w:b w:val="false"/>
          <w:i w:val="false"/>
          <w:color w:val="000000"/>
          <w:sz w:val="28"/>
        </w:rPr>
        <w:t>
      5) analysis of medical incidents in accordance with the order of the Minister of Healthcare of the Republic of Kazakhstan dated October 22, 2020 No. ҚР ДСМ-147/2020 “On approval of the rules for determining cases (events) of a medical incident, their recording and analysis” (registered in the Register of State Registration of Regulatory Legal acts under No. 21511).</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14 -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41" w:id="130"/>
    <w:p>
      <w:pPr>
        <w:spacing w:after="0"/>
        <w:ind w:left="0"/>
        <w:jc w:val="both"/>
      </w:pPr>
      <w:r>
        <w:rPr>
          <w:rFonts w:ascii="Times New Roman"/>
          <w:b w:val="false"/>
          <w:i w:val="false"/>
          <w:color w:val="000000"/>
          <w:sz w:val="28"/>
        </w:rPr>
        <w:t>
      14-1. To develop proposals and recommendations on topical issues of health and healthcare services of the attached population, and also to monitor the follow-up of recommendations, a permanent committee of public confidence in healthcare (hereinafter-the PCH committee) shall be formed at the medical organization, engaging representatives of the attached population, private business entities and non-governmental organizations, employees of local public health authorities of the region, cities of republican status and the capital.</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have been supplemented by paragraph 14-1 in accordance with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43" w:id="131"/>
    <w:p>
      <w:pPr>
        <w:spacing w:after="0"/>
        <w:ind w:left="0"/>
        <w:jc w:val="both"/>
      </w:pPr>
      <w:r>
        <w:rPr>
          <w:rFonts w:ascii="Times New Roman"/>
          <w:b w:val="false"/>
          <w:i w:val="false"/>
          <w:color w:val="000000"/>
          <w:sz w:val="28"/>
        </w:rPr>
        <w:t>
      15. The Service shall consider appeals from patients regarding medical care provided, with the establishment of a commission. In this case the appeal shall be considered within a period not exceeding five calendar days.</w:t>
      </w:r>
    </w:p>
    <w:bookmarkEnd w:id="131"/>
    <w:bookmarkStart w:name="z144" w:id="132"/>
    <w:p>
      <w:pPr>
        <w:spacing w:after="0"/>
        <w:ind w:left="0"/>
        <w:jc w:val="both"/>
      </w:pPr>
      <w:r>
        <w:rPr>
          <w:rFonts w:ascii="Times New Roman"/>
          <w:b w:val="false"/>
          <w:i w:val="false"/>
          <w:color w:val="000000"/>
          <w:sz w:val="28"/>
        </w:rPr>
        <w:t>
      16. Internal quality review of healthcare services (care) shall also be carried out through self-control at the level of:</w:t>
      </w:r>
    </w:p>
    <w:bookmarkEnd w:id="132"/>
    <w:bookmarkStart w:name="z145" w:id="133"/>
    <w:p>
      <w:pPr>
        <w:spacing w:after="0"/>
        <w:ind w:left="0"/>
        <w:jc w:val="both"/>
      </w:pPr>
      <w:r>
        <w:rPr>
          <w:rFonts w:ascii="Times New Roman"/>
          <w:b w:val="false"/>
          <w:i w:val="false"/>
          <w:color w:val="000000"/>
          <w:sz w:val="28"/>
        </w:rPr>
        <w:t>
      each medical worker;</w:t>
      </w:r>
    </w:p>
    <w:bookmarkEnd w:id="133"/>
    <w:bookmarkStart w:name="z146" w:id="134"/>
    <w:p>
      <w:pPr>
        <w:spacing w:after="0"/>
        <w:ind w:left="0"/>
        <w:jc w:val="both"/>
      </w:pPr>
      <w:r>
        <w:rPr>
          <w:rFonts w:ascii="Times New Roman"/>
          <w:b w:val="false"/>
          <w:i w:val="false"/>
          <w:color w:val="000000"/>
          <w:sz w:val="28"/>
        </w:rPr>
        <w:t>
      structural subdivision;</w:t>
      </w:r>
    </w:p>
    <w:bookmarkEnd w:id="134"/>
    <w:bookmarkStart w:name="z147" w:id="135"/>
    <w:p>
      <w:pPr>
        <w:spacing w:after="0"/>
        <w:ind w:left="0"/>
        <w:jc w:val="both"/>
      </w:pPr>
      <w:r>
        <w:rPr>
          <w:rFonts w:ascii="Times New Roman"/>
          <w:b w:val="false"/>
          <w:i w:val="false"/>
          <w:color w:val="000000"/>
          <w:sz w:val="28"/>
        </w:rPr>
        <w:t>
      head nurse and (or) deputy head of nursing;</w:t>
      </w:r>
    </w:p>
    <w:bookmarkEnd w:id="135"/>
    <w:bookmarkStart w:name="z148" w:id="136"/>
    <w:p>
      <w:pPr>
        <w:spacing w:after="0"/>
        <w:ind w:left="0"/>
        <w:jc w:val="both"/>
      </w:pPr>
      <w:r>
        <w:rPr>
          <w:rFonts w:ascii="Times New Roman"/>
          <w:b w:val="false"/>
          <w:i w:val="false"/>
          <w:color w:val="000000"/>
          <w:sz w:val="28"/>
        </w:rPr>
        <w:t>
      deputy head of nursing; deputy head for treatment.</w:t>
      </w:r>
    </w:p>
    <w:bookmarkEnd w:id="136"/>
    <w:bookmarkStart w:name="z149" w:id="137"/>
    <w:p>
      <w:pPr>
        <w:spacing w:after="0"/>
        <w:ind w:left="0"/>
        <w:jc w:val="both"/>
      </w:pPr>
      <w:r>
        <w:rPr>
          <w:rFonts w:ascii="Times New Roman"/>
          <w:b w:val="false"/>
          <w:i w:val="false"/>
          <w:color w:val="000000"/>
          <w:sz w:val="28"/>
        </w:rPr>
        <w:t>
      17. The health care worker's self-assessment shall be carried out by the doctor, each nurse on the ward for all cases treated. The result of the self-monitoring shall be the signature of the health care worker in the medical documentation.</w:t>
      </w:r>
    </w:p>
    <w:bookmarkEnd w:id="137"/>
    <w:bookmarkStart w:name="z150" w:id="138"/>
    <w:p>
      <w:pPr>
        <w:spacing w:after="0"/>
        <w:ind w:left="0"/>
        <w:jc w:val="both"/>
      </w:pPr>
      <w:r>
        <w:rPr>
          <w:rFonts w:ascii="Times New Roman"/>
          <w:b w:val="false"/>
          <w:i w:val="false"/>
          <w:color w:val="000000"/>
          <w:sz w:val="28"/>
        </w:rPr>
        <w:t xml:space="preserve">
      18. The review at the level of a structural subdivision shall be carried out by its head for all treated cases. </w:t>
      </w:r>
    </w:p>
    <w:bookmarkEnd w:id="138"/>
    <w:bookmarkStart w:name="z151" w:id="139"/>
    <w:p>
      <w:pPr>
        <w:spacing w:after="0"/>
        <w:ind w:left="0"/>
        <w:jc w:val="both"/>
      </w:pPr>
      <w:r>
        <w:rPr>
          <w:rFonts w:ascii="Times New Roman"/>
          <w:b w:val="false"/>
          <w:i w:val="false"/>
          <w:color w:val="000000"/>
          <w:sz w:val="28"/>
        </w:rPr>
        <w:t>
      18-1. By the outcome of its work, the PCH committee shall quarterly direct information to local public health authorities of regions, cities of republican status and the capital.</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have been supplemented by paragraph 18-1 in accordance with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53" w:id="140"/>
    <w:p>
      <w:pPr>
        <w:spacing w:after="0"/>
        <w:ind w:left="0"/>
        <w:jc w:val="both"/>
      </w:pPr>
      <w:r>
        <w:rPr>
          <w:rFonts w:ascii="Times New Roman"/>
          <w:b w:val="false"/>
          <w:i w:val="false"/>
          <w:color w:val="000000"/>
          <w:sz w:val="28"/>
        </w:rPr>
        <w:t>
      19. The performance appraisal of nurses at the level of a structural subdivision shall be performed by a head nurse. The quality review of the work of auxiliary medical workers of structural subdivisions shall be determined by completeness and timeliness of filling of medical documentation, as well as by completeness, timeliness and quality of fulfillment of medical prescriptions;</w:t>
      </w:r>
    </w:p>
    <w:bookmarkEnd w:id="140"/>
    <w:bookmarkStart w:name="z154" w:id="141"/>
    <w:p>
      <w:pPr>
        <w:spacing w:after="0"/>
        <w:ind w:left="0"/>
        <w:jc w:val="both"/>
      </w:pPr>
      <w:r>
        <w:rPr>
          <w:rFonts w:ascii="Times New Roman"/>
          <w:b w:val="false"/>
          <w:i w:val="false"/>
          <w:color w:val="000000"/>
          <w:sz w:val="28"/>
        </w:rPr>
        <w:t>
      20. The review at the level of the head nurse or deputy head of nursing of a medical organization shall be carried out by examining and analysing at least 10% of cases treated for the quality of completion of medical documentation by nursing staff.</w:t>
      </w:r>
    </w:p>
    <w:bookmarkEnd w:id="141"/>
    <w:bookmarkStart w:name="z155" w:id="142"/>
    <w:p>
      <w:pPr>
        <w:spacing w:after="0"/>
        <w:ind w:left="0"/>
        <w:jc w:val="both"/>
      </w:pPr>
      <w:r>
        <w:rPr>
          <w:rFonts w:ascii="Times New Roman"/>
          <w:b w:val="false"/>
          <w:i w:val="false"/>
          <w:color w:val="000000"/>
          <w:sz w:val="28"/>
        </w:rPr>
        <w:t>
      21. The review on the level of deputy head for treatment shall be conducted by reviewing and analysing at least 15% of cases treated per month.</w:t>
      </w:r>
    </w:p>
    <w:bookmarkEnd w:id="142"/>
    <w:bookmarkStart w:name="z156" w:id="143"/>
    <w:p>
      <w:pPr>
        <w:spacing w:after="0"/>
        <w:ind w:left="0"/>
        <w:jc w:val="both"/>
      </w:pPr>
      <w:r>
        <w:rPr>
          <w:rFonts w:ascii="Times New Roman"/>
          <w:b w:val="false"/>
          <w:i w:val="false"/>
          <w:color w:val="000000"/>
          <w:sz w:val="28"/>
        </w:rPr>
        <w:t>
      22. The Service shall draw up an opinion based on the results of the internal review, which shall include:</w:t>
      </w:r>
    </w:p>
    <w:bookmarkEnd w:id="143"/>
    <w:bookmarkStart w:name="z157" w:id="144"/>
    <w:p>
      <w:pPr>
        <w:spacing w:after="0"/>
        <w:ind w:left="0"/>
        <w:jc w:val="both"/>
      </w:pPr>
      <w:r>
        <w:rPr>
          <w:rFonts w:ascii="Times New Roman"/>
          <w:b w:val="false"/>
          <w:i w:val="false"/>
          <w:color w:val="000000"/>
          <w:sz w:val="28"/>
        </w:rPr>
        <w:t>
      1) the total number of identified irregularities, their structure, possible causes and remedies;</w:t>
      </w:r>
    </w:p>
    <w:bookmarkEnd w:id="144"/>
    <w:bookmarkStart w:name="z158" w:id="145"/>
    <w:p>
      <w:pPr>
        <w:spacing w:after="0"/>
        <w:ind w:left="0"/>
        <w:jc w:val="both"/>
      </w:pPr>
      <w:r>
        <w:rPr>
          <w:rFonts w:ascii="Times New Roman"/>
          <w:b w:val="false"/>
          <w:i w:val="false"/>
          <w:color w:val="000000"/>
          <w:sz w:val="28"/>
        </w:rPr>
        <w:t>
      2) the number of detected irregularities that caused the deterioration of the health status;</w:t>
      </w:r>
    </w:p>
    <w:bookmarkEnd w:id="145"/>
    <w:bookmarkStart w:name="z159" w:id="146"/>
    <w:p>
      <w:pPr>
        <w:spacing w:after="0"/>
        <w:ind w:left="0"/>
        <w:jc w:val="both"/>
      </w:pPr>
      <w:r>
        <w:rPr>
          <w:rFonts w:ascii="Times New Roman"/>
          <w:b w:val="false"/>
          <w:i w:val="false"/>
          <w:color w:val="000000"/>
          <w:sz w:val="28"/>
        </w:rPr>
        <w:t>
      3) the number of detected deviations which resulted in increase of costs for medical care.</w:t>
      </w:r>
    </w:p>
    <w:bookmarkEnd w:id="146"/>
    <w:bookmarkStart w:name="z160" w:id="147"/>
    <w:p>
      <w:pPr>
        <w:spacing w:after="0"/>
        <w:ind w:left="0"/>
        <w:jc w:val="both"/>
      </w:pPr>
      <w:r>
        <w:rPr>
          <w:rFonts w:ascii="Times New Roman"/>
          <w:b w:val="false"/>
          <w:i w:val="false"/>
          <w:color w:val="000000"/>
          <w:sz w:val="28"/>
        </w:rPr>
        <w:t>
      23. The results of internal expert review, including their comparison with the results of external examination, shall be brought up and analyzed at meetings of the Service, in-hospital commissions, at medical conferences, followed by organizational decisions, in order to enhance the medical workers’ knowledge level and develop optimal approaches to the diagnostic and treatment process, which shall be documented in the minutes.</w:t>
      </w:r>
    </w:p>
    <w:bookmarkEnd w:id="147"/>
    <w:bookmarkStart w:name="z161" w:id="148"/>
    <w:p>
      <w:pPr>
        <w:spacing w:after="0"/>
        <w:ind w:left="0"/>
        <w:jc w:val="both"/>
      </w:pPr>
      <w:r>
        <w:rPr>
          <w:rFonts w:ascii="Times New Roman"/>
          <w:b w:val="false"/>
          <w:i w:val="false"/>
          <w:color w:val="000000"/>
          <w:sz w:val="28"/>
        </w:rPr>
        <w:t>
      The in-hospital commissions shall include heads of structural units (specialized departments), physicians with practical experience of at least 3 years of continuous practice in their specialization field.</w:t>
      </w:r>
    </w:p>
    <w:bookmarkEnd w:id="148"/>
    <w:bookmarkStart w:name="z162" w:id="149"/>
    <w:p>
      <w:pPr>
        <w:spacing w:after="0"/>
        <w:ind w:left="0"/>
        <w:jc w:val="both"/>
      </w:pPr>
      <w:r>
        <w:rPr>
          <w:rFonts w:ascii="Times New Roman"/>
          <w:b w:val="false"/>
          <w:i w:val="false"/>
          <w:color w:val="000000"/>
          <w:sz w:val="28"/>
        </w:rPr>
        <w:t>
      By the internal examination outcome, the Service shall bring monthly proposals to the head of the medical organization to eliminate the identified causes and conditions for decline in the quality of medical services (assistance) provided.</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23 -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64" w:id="150"/>
    <w:p>
      <w:pPr>
        <w:spacing w:after="0"/>
        <w:ind w:left="0"/>
        <w:jc w:val="left"/>
      </w:pPr>
      <w:r>
        <w:rPr>
          <w:rFonts w:ascii="Times New Roman"/>
          <w:b/>
          <w:i w:val="false"/>
          <w:color w:val="000000"/>
        </w:rPr>
        <w:t xml:space="preserve"> Chapter 3. Procedures for organising and conducting external quality review of health services (care)</w:t>
      </w:r>
    </w:p>
    <w:bookmarkEnd w:id="150"/>
    <w:bookmarkStart w:name="z165" w:id="151"/>
    <w:p>
      <w:pPr>
        <w:spacing w:after="0"/>
        <w:ind w:left="0"/>
        <w:jc w:val="both"/>
      </w:pPr>
      <w:r>
        <w:rPr>
          <w:rFonts w:ascii="Times New Roman"/>
          <w:b w:val="false"/>
          <w:i w:val="false"/>
          <w:color w:val="000000"/>
          <w:sz w:val="28"/>
        </w:rPr>
        <w:t>
      24. The external review of the quality of health services (care) shall be carried out by:</w:t>
      </w:r>
    </w:p>
    <w:bookmarkEnd w:id="151"/>
    <w:bookmarkStart w:name="z166" w:id="152"/>
    <w:p>
      <w:pPr>
        <w:spacing w:after="0"/>
        <w:ind w:left="0"/>
        <w:jc w:val="both"/>
      </w:pPr>
      <w:r>
        <w:rPr>
          <w:rFonts w:ascii="Times New Roman"/>
          <w:b w:val="false"/>
          <w:i w:val="false"/>
          <w:color w:val="000000"/>
          <w:sz w:val="28"/>
        </w:rPr>
        <w:t>
      1) a state body;</w:t>
      </w:r>
    </w:p>
    <w:bookmarkEnd w:id="152"/>
    <w:bookmarkStart w:name="z167" w:id="153"/>
    <w:p>
      <w:pPr>
        <w:spacing w:after="0"/>
        <w:ind w:left="0"/>
        <w:jc w:val="both"/>
      </w:pPr>
      <w:r>
        <w:rPr>
          <w:rFonts w:ascii="Times New Roman"/>
          <w:b w:val="false"/>
          <w:i w:val="false"/>
          <w:color w:val="000000"/>
          <w:sz w:val="28"/>
        </w:rPr>
        <w:t>
      2) by a fund;</w:t>
      </w:r>
    </w:p>
    <w:bookmarkEnd w:id="153"/>
    <w:bookmarkStart w:name="z168" w:id="154"/>
    <w:p>
      <w:pPr>
        <w:spacing w:after="0"/>
        <w:ind w:left="0"/>
        <w:jc w:val="both"/>
      </w:pPr>
      <w:r>
        <w:rPr>
          <w:rFonts w:ascii="Times New Roman"/>
          <w:b w:val="false"/>
          <w:i w:val="false"/>
          <w:color w:val="000000"/>
          <w:sz w:val="28"/>
        </w:rPr>
        <w:t>
      3) independent health care experts;</w:t>
      </w:r>
    </w:p>
    <w:bookmarkEnd w:id="154"/>
    <w:bookmarkStart w:name="z169" w:id="155"/>
    <w:p>
      <w:pPr>
        <w:spacing w:after="0"/>
        <w:ind w:left="0"/>
        <w:jc w:val="both"/>
      </w:pPr>
      <w:r>
        <w:rPr>
          <w:rFonts w:ascii="Times New Roman"/>
          <w:b w:val="false"/>
          <w:i w:val="false"/>
          <w:color w:val="000000"/>
          <w:sz w:val="28"/>
        </w:rPr>
        <w:t>
      4) department of the Office of the President of the Republic of Kazakhstan in relation to subordinated organizations.</w:t>
      </w:r>
    </w:p>
    <w:bookmarkEnd w:id="155"/>
    <w:bookmarkStart w:name="z170" w:id="156"/>
    <w:p>
      <w:pPr>
        <w:spacing w:after="0"/>
        <w:ind w:left="0"/>
        <w:jc w:val="both"/>
      </w:pPr>
      <w:r>
        <w:rPr>
          <w:rFonts w:ascii="Times New Roman"/>
          <w:b w:val="false"/>
          <w:i w:val="false"/>
          <w:color w:val="000000"/>
          <w:sz w:val="28"/>
        </w:rPr>
        <w:t>
      25. Based on the results of an external review, an analysis shall be made of:</w:t>
      </w:r>
    </w:p>
    <w:bookmarkEnd w:id="156"/>
    <w:bookmarkStart w:name="z171" w:id="157"/>
    <w:p>
      <w:pPr>
        <w:spacing w:after="0"/>
        <w:ind w:left="0"/>
        <w:jc w:val="both"/>
      </w:pPr>
      <w:r>
        <w:rPr>
          <w:rFonts w:ascii="Times New Roman"/>
          <w:b w:val="false"/>
          <w:i w:val="false"/>
          <w:color w:val="000000"/>
          <w:sz w:val="28"/>
        </w:rPr>
        <w:t>
      the result of the internal review for compliance with the principles of review;</w:t>
      </w:r>
    </w:p>
    <w:bookmarkEnd w:id="157"/>
    <w:bookmarkStart w:name="z172" w:id="158"/>
    <w:p>
      <w:pPr>
        <w:spacing w:after="0"/>
        <w:ind w:left="0"/>
        <w:jc w:val="both"/>
      </w:pPr>
      <w:r>
        <w:rPr>
          <w:rFonts w:ascii="Times New Roman"/>
          <w:b w:val="false"/>
          <w:i w:val="false"/>
          <w:color w:val="000000"/>
          <w:sz w:val="28"/>
        </w:rPr>
        <w:t>
      compliance and effectiveness of the measures taken by the Service;</w:t>
      </w:r>
    </w:p>
    <w:bookmarkEnd w:id="158"/>
    <w:bookmarkStart w:name="z173" w:id="159"/>
    <w:p>
      <w:pPr>
        <w:spacing w:after="0"/>
        <w:ind w:left="0"/>
        <w:jc w:val="both"/>
      </w:pPr>
      <w:r>
        <w:rPr>
          <w:rFonts w:ascii="Times New Roman"/>
          <w:b w:val="false"/>
          <w:i w:val="false"/>
          <w:color w:val="000000"/>
          <w:sz w:val="28"/>
        </w:rPr>
        <w:t>
      compliance with the threshold values in the dynamics of external indicators in pursuance of Annex 2 to these Rules;</w:t>
      </w:r>
    </w:p>
    <w:bookmarkEnd w:id="159"/>
    <w:bookmarkStart w:name="z174" w:id="160"/>
    <w:p>
      <w:pPr>
        <w:spacing w:after="0"/>
        <w:ind w:left="0"/>
        <w:jc w:val="both"/>
      </w:pPr>
      <w:r>
        <w:rPr>
          <w:rFonts w:ascii="Times New Roman"/>
          <w:b w:val="false"/>
          <w:i w:val="false"/>
          <w:color w:val="000000"/>
          <w:sz w:val="28"/>
        </w:rPr>
        <w:t>
      quality of health services (care) provided.</w:t>
      </w:r>
    </w:p>
    <w:bookmarkEnd w:id="160"/>
    <w:bookmarkStart w:name="z175" w:id="161"/>
    <w:p>
      <w:pPr>
        <w:spacing w:after="0"/>
        <w:ind w:left="0"/>
        <w:jc w:val="both"/>
      </w:pPr>
      <w:r>
        <w:rPr>
          <w:rFonts w:ascii="Times New Roman"/>
          <w:b w:val="false"/>
          <w:i w:val="false"/>
          <w:color w:val="000000"/>
          <w:sz w:val="28"/>
        </w:rPr>
        <w:t>
      26. External examination shall be carried out by the state body, including with independent experts involvement.</w:t>
      </w:r>
    </w:p>
    <w:bookmarkEnd w:id="161"/>
    <w:bookmarkStart w:name="z176" w:id="162"/>
    <w:p>
      <w:pPr>
        <w:spacing w:after="0"/>
        <w:ind w:left="0"/>
        <w:jc w:val="both"/>
      </w:pPr>
      <w:r>
        <w:rPr>
          <w:rFonts w:ascii="Times New Roman"/>
          <w:b w:val="false"/>
          <w:i w:val="false"/>
          <w:color w:val="000000"/>
          <w:sz w:val="28"/>
        </w:rPr>
        <w:t>
      The independent experts shall be engaged in accordance with the order of the Minister of Healthcare of the Republic of Kazakhstan dated September 16, 2020 No. ҚР DSM-103/2020 " On approval of the Rules for the involvement of independent experts in the examination of the quality of medical services (assistance)" (registered in the Register of State Registration of Regulatory Legal Acts under No. 21218).</w:t>
      </w:r>
    </w:p>
    <w:bookmarkEnd w:id="162"/>
    <w:bookmarkStart w:name="z177" w:id="163"/>
    <w:p>
      <w:pPr>
        <w:spacing w:after="0"/>
        <w:ind w:left="0"/>
        <w:jc w:val="both"/>
      </w:pPr>
      <w:r>
        <w:rPr>
          <w:rFonts w:ascii="Times New Roman"/>
          <w:b w:val="false"/>
          <w:i w:val="false"/>
          <w:color w:val="000000"/>
          <w:sz w:val="28"/>
        </w:rPr>
        <w:t>
      In the absence of conditions for engaging independent experts, existing  conflict of interest of an independent expert in healthcare organizations entitled to provide independent experts, as well as in the period of time from the end of civil law (contractual) relations between healthcare organizations entitled to provide independent experts and the state body and until completion of the tendering procedures, in accordance with the nomenclature of specialties and specializations in healthcare, approved by the order of the Minister of Healthcare of the Republic of Kazakhstan dated December 21, 2020 No. ҚР ДСМ-305/2020 “On approval of the nomenclature of specialties and specializations in the field of healthcare, nomenclature and qualification characteristics of positions of healthcare employees” (registered in the Register of State Registration of Regulatory Legal Acts under No. 21856), for the assessment  of the medical care quality by the decision of the state body or its territorial subdivisions, specialized healthcare experts shall be engaged.</w:t>
      </w:r>
    </w:p>
    <w:bookmarkEnd w:id="163"/>
    <w:bookmarkStart w:name="z178" w:id="164"/>
    <w:p>
      <w:pPr>
        <w:spacing w:after="0"/>
        <w:ind w:left="0"/>
        <w:jc w:val="both"/>
      </w:pPr>
      <w:r>
        <w:rPr>
          <w:rFonts w:ascii="Times New Roman"/>
          <w:b w:val="false"/>
          <w:i w:val="false"/>
          <w:color w:val="000000"/>
          <w:sz w:val="28"/>
        </w:rPr>
        <w:t>
      Based on the results of medical care quality assessment, specialized experts in healthcare shall provide, within their competence, their statements with conclusions on the quality of medical services (assistance) provision with reference to regulatory legal acts for the formation of conclusions to be included in the conclusion of the external examination conducted by the state body.</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26 -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80" w:id="165"/>
    <w:p>
      <w:pPr>
        <w:spacing w:after="0"/>
        <w:ind w:left="0"/>
        <w:jc w:val="both"/>
      </w:pPr>
      <w:r>
        <w:rPr>
          <w:rFonts w:ascii="Times New Roman"/>
          <w:b w:val="false"/>
          <w:i w:val="false"/>
          <w:color w:val="000000"/>
          <w:sz w:val="28"/>
        </w:rPr>
        <w:t>
      27. The external review of any cases of maternal mortality (except for accidents) shall be conducted by the state body.</w:t>
      </w:r>
    </w:p>
    <w:bookmarkEnd w:id="165"/>
    <w:bookmarkStart w:name="z181" w:id="166"/>
    <w:p>
      <w:pPr>
        <w:spacing w:after="0"/>
        <w:ind w:left="0"/>
        <w:jc w:val="both"/>
      </w:pPr>
      <w:r>
        <w:rPr>
          <w:rFonts w:ascii="Times New Roman"/>
          <w:b w:val="false"/>
          <w:i w:val="false"/>
          <w:color w:val="000000"/>
          <w:sz w:val="28"/>
        </w:rPr>
        <w:t>
      28. In case of detected defects based on the external examination results, no later than 10 calendar days after completion of the consideration of applications from individuals and legal entities, as well as reports on cases of maternal death and other applications, the state body shall direct the information to the Fund, law enforcement bodies and local healthcare government bodies of regions, cities of republican status and the capital for taking response measures according to competence.</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28 -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83" w:id="167"/>
    <w:p>
      <w:pPr>
        <w:spacing w:after="0"/>
        <w:ind w:left="0"/>
        <w:jc w:val="both"/>
      </w:pPr>
      <w:r>
        <w:rPr>
          <w:rFonts w:ascii="Times New Roman"/>
          <w:b w:val="false"/>
          <w:i w:val="false"/>
          <w:color w:val="000000"/>
          <w:sz w:val="28"/>
        </w:rPr>
        <w:t>
      29. In case of revealing of defects which resulted in health damage in the form of invalidity, including with loss of working capacity or lethal outcome, the state body shall direct materials of external review to bodies of internal affairs for acceptance of the procedural decision pursuant to article 179 of the Criminal Procedure Code of the Republic of Kazakhstan.</w:t>
      </w:r>
    </w:p>
    <w:bookmarkEnd w:id="167"/>
    <w:bookmarkStart w:name="z184" w:id="168"/>
    <w:p>
      <w:pPr>
        <w:spacing w:after="0"/>
        <w:ind w:left="0"/>
        <w:jc w:val="both"/>
      </w:pPr>
      <w:r>
        <w:rPr>
          <w:rFonts w:ascii="Times New Roman"/>
          <w:b w:val="false"/>
          <w:i w:val="false"/>
          <w:color w:val="000000"/>
          <w:sz w:val="28"/>
        </w:rPr>
        <w:t>
      30. Based on the results of the external review of the quality of healthcare services (care) conducted by the state body and the Fund, the state body shall conduct an analysis to develop proposals to improve the provision of healthcare services (care).</w:t>
      </w:r>
    </w:p>
    <w:bookmarkEnd w:id="168"/>
    <w:bookmarkStart w:name="z185" w:id="169"/>
    <w:p>
      <w:pPr>
        <w:spacing w:after="0"/>
        <w:ind w:left="0"/>
        <w:jc w:val="both"/>
      </w:pPr>
      <w:r>
        <w:rPr>
          <w:rFonts w:ascii="Times New Roman"/>
          <w:b w:val="false"/>
          <w:i w:val="false"/>
          <w:color w:val="000000"/>
          <w:sz w:val="28"/>
        </w:rPr>
        <w:t xml:space="preserve">
      31. When carrying out a review of healthcare entities, a specialist of the state body shall provide the expert with the materials that are the scope of the review. If necessary, he/she shall arrange a meeting with the applicant (with the consent of the applicant). </w:t>
      </w:r>
    </w:p>
    <w:bookmarkEnd w:id="169"/>
    <w:bookmarkStart w:name="z186" w:id="170"/>
    <w:p>
      <w:pPr>
        <w:spacing w:after="0"/>
        <w:ind w:left="0"/>
        <w:jc w:val="both"/>
      </w:pPr>
      <w:r>
        <w:rPr>
          <w:rFonts w:ascii="Times New Roman"/>
          <w:b w:val="false"/>
          <w:i w:val="false"/>
          <w:color w:val="000000"/>
          <w:sz w:val="28"/>
        </w:rPr>
        <w:t>
      32. At the end of the review the state body shall draw up a conclusion in the form in compliance with Annex 3 to these Rules.</w:t>
      </w:r>
    </w:p>
    <w:bookmarkEnd w:id="170"/>
    <w:bookmarkStart w:name="z187" w:id="171"/>
    <w:p>
      <w:pPr>
        <w:spacing w:after="0"/>
        <w:ind w:left="0"/>
        <w:jc w:val="both"/>
      </w:pPr>
      <w:r>
        <w:rPr>
          <w:rFonts w:ascii="Times New Roman"/>
          <w:b w:val="false"/>
          <w:i w:val="false"/>
          <w:color w:val="000000"/>
          <w:sz w:val="28"/>
        </w:rPr>
        <w:t xml:space="preserve">
      33. The Fund shall conduct external examination within monitoring of the follow-up of contractual obligations on the quality and volume of medical services in accordance with the order of the Acting Minister of Healthcare of the Republic of Kazakhstan dated December 24, 2020 No. ҚР ДСМ-321/2020 “On approval of the Rules for monitoring the follow-up of the contract terms of medical services procurement from healthcare entities within the guaranteed volume of free medical care and (or) in the system of compulsory social health insurance” (registered in the Register of State Registration of Regulatory Legal Acts under No. 21904). </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33 -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89" w:id="172"/>
    <w:p>
      <w:pPr>
        <w:spacing w:after="0"/>
        <w:ind w:left="0"/>
        <w:jc w:val="both"/>
      </w:pPr>
      <w:r>
        <w:rPr>
          <w:rFonts w:ascii="Times New Roman"/>
          <w:b w:val="false"/>
          <w:i w:val="false"/>
          <w:color w:val="000000"/>
          <w:sz w:val="28"/>
        </w:rPr>
        <w:t>
      34. The Fund shall provide to the independent expert the materials that are the scope of the review.</w:t>
      </w:r>
    </w:p>
    <w:bookmarkEnd w:id="172"/>
    <w:bookmarkStart w:name="z190" w:id="173"/>
    <w:p>
      <w:pPr>
        <w:spacing w:after="0"/>
        <w:ind w:left="0"/>
        <w:jc w:val="both"/>
      </w:pPr>
      <w:r>
        <w:rPr>
          <w:rFonts w:ascii="Times New Roman"/>
          <w:b w:val="false"/>
          <w:i w:val="false"/>
          <w:color w:val="000000"/>
          <w:sz w:val="28"/>
        </w:rPr>
        <w:t>
      35. At the end of the review, the Fund shall draw up an opinion and (or) an act in the form determined in accordance with sub-paragraph 99) of Article 7 of the Code.</w:t>
      </w:r>
    </w:p>
    <w:bookmarkEnd w:id="173"/>
    <w:bookmarkStart w:name="z191" w:id="174"/>
    <w:p>
      <w:pPr>
        <w:spacing w:after="0"/>
        <w:ind w:left="0"/>
        <w:jc w:val="both"/>
      </w:pPr>
      <w:r>
        <w:rPr>
          <w:rFonts w:ascii="Times New Roman"/>
          <w:b w:val="false"/>
          <w:i w:val="false"/>
          <w:color w:val="000000"/>
          <w:sz w:val="28"/>
        </w:rPr>
        <w:t>
      36. Independent experts in the field of health care shall carry out external review if they are engaged by natural or legal persons on a contractual basis.</w:t>
      </w:r>
    </w:p>
    <w:bookmarkEnd w:id="174"/>
    <w:bookmarkStart w:name="z192" w:id="175"/>
    <w:p>
      <w:pPr>
        <w:spacing w:after="0"/>
        <w:ind w:left="0"/>
        <w:jc w:val="both"/>
      </w:pPr>
      <w:r>
        <w:rPr>
          <w:rFonts w:ascii="Times New Roman"/>
          <w:b w:val="false"/>
          <w:i w:val="false"/>
          <w:color w:val="000000"/>
          <w:sz w:val="28"/>
        </w:rPr>
        <w:t>
      Information on independent experts shall be contained in the Register of Independent Experts formed by the state body in compliance with sub-paragraph 18) of Article 8 of the Code. The Register of Independent Experts shall be placed on the website of the state body.</w:t>
      </w:r>
    </w:p>
    <w:bookmarkEnd w:id="175"/>
    <w:bookmarkStart w:name="z193" w:id="176"/>
    <w:p>
      <w:pPr>
        <w:spacing w:after="0"/>
        <w:ind w:left="0"/>
        <w:jc w:val="both"/>
      </w:pPr>
      <w:r>
        <w:rPr>
          <w:rFonts w:ascii="Times New Roman"/>
          <w:b w:val="false"/>
          <w:i w:val="false"/>
          <w:color w:val="000000"/>
          <w:sz w:val="28"/>
        </w:rPr>
        <w:t>
      37. When carrying out an independent examination, individuals or legal entities that engage independent experts on a contractual basis (hereinafter referred to as the Customer) shall provide the independent expert with materials that are the subject of examination.</w:t>
      </w:r>
    </w:p>
    <w:bookmarkEnd w:id="176"/>
    <w:bookmarkStart w:name="z194" w:id="177"/>
    <w:p>
      <w:pPr>
        <w:spacing w:after="0"/>
        <w:ind w:left="0"/>
        <w:jc w:val="both"/>
      </w:pPr>
      <w:r>
        <w:rPr>
          <w:rFonts w:ascii="Times New Roman"/>
          <w:b w:val="false"/>
          <w:i w:val="false"/>
          <w:color w:val="000000"/>
          <w:sz w:val="28"/>
        </w:rPr>
        <w:t>
      If the raised issues are beyond the scope of the independent expert's special knowledge, or if the materials presented are not sufficient to give an expert opinion, the independent expert shall withhold the opinion.</w:t>
      </w:r>
    </w:p>
    <w:bookmarkEnd w:id="177"/>
    <w:bookmarkStart w:name="z195" w:id="178"/>
    <w:p>
      <w:pPr>
        <w:spacing w:after="0"/>
        <w:ind w:left="0"/>
        <w:jc w:val="both"/>
      </w:pPr>
      <w:r>
        <w:rPr>
          <w:rFonts w:ascii="Times New Roman"/>
          <w:b w:val="false"/>
          <w:i w:val="false"/>
          <w:color w:val="000000"/>
          <w:sz w:val="28"/>
        </w:rPr>
        <w:t>
      An independent expert shall conduct an independent expert assessment of the medical activity quality in accordance with the current legislation in healthcare and ensure the legality, competence and impartiality of independent examination, as well as scientific validity of the means and methods of conducting research for the completeness and objectivity of an independent examination.</w:t>
      </w:r>
    </w:p>
    <w:bookmarkEnd w:id="178"/>
    <w:bookmarkStart w:name="z196" w:id="179"/>
    <w:p>
      <w:pPr>
        <w:spacing w:after="0"/>
        <w:ind w:left="0"/>
        <w:jc w:val="both"/>
      </w:pPr>
      <w:r>
        <w:rPr>
          <w:rFonts w:ascii="Times New Roman"/>
          <w:b w:val="false"/>
          <w:i w:val="false"/>
          <w:color w:val="000000"/>
          <w:sz w:val="28"/>
        </w:rPr>
        <w:t>
      An independent expert shall not be re-engaged on an earlier examination, as well as in case of poor-quality provision of an independent examination service, which is documented, and cannot be involved if he is in any relationship (labor, civil law relationship) with two or more accredited healthcare entities that carry out independent examination in the field of healthcare.</w:t>
      </w:r>
    </w:p>
    <w:bookmarkEnd w:id="179"/>
    <w:bookmarkStart w:name="z197" w:id="180"/>
    <w:p>
      <w:pPr>
        <w:spacing w:after="0"/>
        <w:ind w:left="0"/>
        <w:jc w:val="both"/>
      </w:pPr>
      <w:r>
        <w:rPr>
          <w:rFonts w:ascii="Times New Roman"/>
          <w:b w:val="false"/>
          <w:i w:val="false"/>
          <w:color w:val="000000"/>
          <w:sz w:val="28"/>
        </w:rPr>
        <w:t>
      During the examination, an independent expert shall observe confidentiality of official information, the principles of professional ethics.</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37 -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199" w:id="181"/>
    <w:p>
      <w:pPr>
        <w:spacing w:after="0"/>
        <w:ind w:left="0"/>
        <w:jc w:val="both"/>
      </w:pPr>
      <w:r>
        <w:rPr>
          <w:rFonts w:ascii="Times New Roman"/>
          <w:b w:val="false"/>
          <w:i w:val="false"/>
          <w:color w:val="000000"/>
          <w:sz w:val="28"/>
        </w:rPr>
        <w:t>
      38. Review conducted by independent experts engaged by a public authority shall be divided into the following categories:</w:t>
      </w:r>
    </w:p>
    <w:bookmarkEnd w:id="181"/>
    <w:bookmarkStart w:name="z200" w:id="182"/>
    <w:p>
      <w:pPr>
        <w:spacing w:after="0"/>
        <w:ind w:left="0"/>
        <w:jc w:val="both"/>
      </w:pPr>
      <w:r>
        <w:rPr>
          <w:rFonts w:ascii="Times New Roman"/>
          <w:b w:val="false"/>
          <w:i w:val="false"/>
          <w:color w:val="000000"/>
          <w:sz w:val="28"/>
        </w:rPr>
        <w:t>
      1) review of the quality of healthcare services (care) rendered with an adverse outcome:</w:t>
      </w:r>
    </w:p>
    <w:bookmarkEnd w:id="182"/>
    <w:bookmarkStart w:name="z201" w:id="183"/>
    <w:p>
      <w:pPr>
        <w:spacing w:after="0"/>
        <w:ind w:left="0"/>
        <w:jc w:val="both"/>
      </w:pPr>
      <w:r>
        <w:rPr>
          <w:rFonts w:ascii="Times New Roman"/>
          <w:b w:val="false"/>
          <w:i w:val="false"/>
          <w:color w:val="000000"/>
          <w:sz w:val="28"/>
        </w:rPr>
        <w:t>
      review of pathological and anatomical examinations;</w:t>
      </w:r>
    </w:p>
    <w:bookmarkEnd w:id="183"/>
    <w:bookmarkStart w:name="z202" w:id="184"/>
    <w:p>
      <w:pPr>
        <w:spacing w:after="0"/>
        <w:ind w:left="0"/>
        <w:jc w:val="both"/>
      </w:pPr>
      <w:r>
        <w:rPr>
          <w:rFonts w:ascii="Times New Roman"/>
          <w:b w:val="false"/>
          <w:i w:val="false"/>
          <w:color w:val="000000"/>
          <w:sz w:val="28"/>
        </w:rPr>
        <w:t>
      review of medical records of no more than two health care organisations (according to the patient's itinerary of care);</w:t>
      </w:r>
    </w:p>
    <w:bookmarkEnd w:id="184"/>
    <w:bookmarkStart w:name="z203" w:id="185"/>
    <w:p>
      <w:pPr>
        <w:spacing w:after="0"/>
        <w:ind w:left="0"/>
        <w:jc w:val="both"/>
      </w:pPr>
      <w:r>
        <w:rPr>
          <w:rFonts w:ascii="Times New Roman"/>
          <w:b w:val="false"/>
          <w:i w:val="false"/>
          <w:color w:val="000000"/>
          <w:sz w:val="28"/>
        </w:rPr>
        <w:t>
      review of medical records of three or more health care organisations (according to the patient's itinerary of care);</w:t>
      </w:r>
    </w:p>
    <w:bookmarkEnd w:id="185"/>
    <w:bookmarkStart w:name="z204" w:id="186"/>
    <w:p>
      <w:pPr>
        <w:spacing w:after="0"/>
        <w:ind w:left="0"/>
        <w:jc w:val="both"/>
      </w:pPr>
      <w:r>
        <w:rPr>
          <w:rFonts w:ascii="Times New Roman"/>
          <w:b w:val="false"/>
          <w:i w:val="false"/>
          <w:color w:val="000000"/>
          <w:sz w:val="28"/>
        </w:rPr>
        <w:t>
      2) examination of the quality of provided medical services (assistance) with a favorable  outcome with examination of the patient (if necessary):</w:t>
      </w:r>
    </w:p>
    <w:bookmarkEnd w:id="186"/>
    <w:bookmarkStart w:name="z205" w:id="187"/>
    <w:p>
      <w:pPr>
        <w:spacing w:after="0"/>
        <w:ind w:left="0"/>
        <w:jc w:val="both"/>
      </w:pPr>
      <w:r>
        <w:rPr>
          <w:rFonts w:ascii="Times New Roman"/>
          <w:b w:val="false"/>
          <w:i w:val="false"/>
          <w:color w:val="000000"/>
          <w:sz w:val="28"/>
        </w:rPr>
        <w:t>
      study of postmortem studies;</w:t>
      </w:r>
    </w:p>
    <w:bookmarkEnd w:id="187"/>
    <w:bookmarkStart w:name="z206" w:id="188"/>
    <w:p>
      <w:pPr>
        <w:spacing w:after="0"/>
        <w:ind w:left="0"/>
        <w:jc w:val="both"/>
      </w:pPr>
      <w:r>
        <w:rPr>
          <w:rFonts w:ascii="Times New Roman"/>
          <w:b w:val="false"/>
          <w:i w:val="false"/>
          <w:color w:val="000000"/>
          <w:sz w:val="28"/>
        </w:rPr>
        <w:t>
      study of medical records of no more than two healthcare organizations (according to the route of providing medical care to the patient);</w:t>
      </w:r>
    </w:p>
    <w:bookmarkEnd w:id="188"/>
    <w:bookmarkStart w:name="z207" w:id="189"/>
    <w:p>
      <w:pPr>
        <w:spacing w:after="0"/>
        <w:ind w:left="0"/>
        <w:jc w:val="both"/>
      </w:pPr>
      <w:r>
        <w:rPr>
          <w:rFonts w:ascii="Times New Roman"/>
          <w:b w:val="false"/>
          <w:i w:val="false"/>
          <w:color w:val="000000"/>
          <w:sz w:val="28"/>
        </w:rPr>
        <w:t>
      study of medical records of three or more healthcare organizations (according to the route of providing medical care to the patient).</w:t>
      </w:r>
    </w:p>
    <w:bookmarkEnd w:id="189"/>
    <w:bookmarkStart w:name="z208" w:id="190"/>
    <w:p>
      <w:pPr>
        <w:spacing w:after="0"/>
        <w:ind w:left="0"/>
        <w:jc w:val="both"/>
      </w:pPr>
      <w:r>
        <w:rPr>
          <w:rFonts w:ascii="Times New Roman"/>
          <w:b w:val="false"/>
          <w:i w:val="false"/>
          <w:color w:val="000000"/>
          <w:sz w:val="28"/>
        </w:rPr>
        <w:t>
      The rendered medical services (assistance) with an unfavorable outcome shall mean provision of medical services (assistance) without observance of the Standards and Rules for medical care provision, which led to death, a life-threatening condition, a significant lasting loss of general ability to work, a complete loss of professional ability to work.</w:t>
      </w:r>
    </w:p>
    <w:bookmarkEnd w:id="190"/>
    <w:bookmarkStart w:name="z209" w:id="191"/>
    <w:p>
      <w:pPr>
        <w:spacing w:after="0"/>
        <w:ind w:left="0"/>
        <w:jc w:val="both"/>
      </w:pPr>
      <w:r>
        <w:rPr>
          <w:rFonts w:ascii="Times New Roman"/>
          <w:b w:val="false"/>
          <w:i w:val="false"/>
          <w:color w:val="000000"/>
          <w:sz w:val="28"/>
        </w:rPr>
        <w:t>
      The rendered medical services (assistance) with a favorable outcome shall include provision of medical services (assistance) without observance of the Standards and Rules for the provision of medical care, which did not cause harm to human life and health.</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38 - as amended by Order No. ҚР ДСМ-115 of the Minister of Healthcare of the Republic of Kazakhstan dated 16.11.2021 (effective ten calendar days after the date of its first official publication).</w:t>
      </w:r>
      <w:r>
        <w:br/>
      </w:r>
      <w:r>
        <w:rPr>
          <w:rFonts w:ascii="Times New Roman"/>
          <w:b w:val="false"/>
          <w:i w:val="false"/>
          <w:color w:val="000000"/>
          <w:sz w:val="28"/>
        </w:rPr>
        <w:t>
</w:t>
      </w:r>
    </w:p>
    <w:bookmarkStart w:name="z211" w:id="192"/>
    <w:p>
      <w:pPr>
        <w:spacing w:after="0"/>
        <w:ind w:left="0"/>
        <w:jc w:val="both"/>
      </w:pPr>
      <w:r>
        <w:rPr>
          <w:rFonts w:ascii="Times New Roman"/>
          <w:b w:val="false"/>
          <w:i w:val="false"/>
          <w:color w:val="000000"/>
          <w:sz w:val="28"/>
        </w:rPr>
        <w:t>
      39. At the end of the review, the independent expert shall submit an expert opinion in the form according to Annex 3 to these Rules.</w:t>
      </w:r>
    </w:p>
    <w:bookmarkEnd w:id="192"/>
    <w:bookmarkStart w:name="z212" w:id="193"/>
    <w:p>
      <w:pPr>
        <w:spacing w:after="0"/>
        <w:ind w:left="0"/>
        <w:jc w:val="both"/>
      </w:pPr>
      <w:r>
        <w:rPr>
          <w:rFonts w:ascii="Times New Roman"/>
          <w:b w:val="false"/>
          <w:i w:val="false"/>
          <w:color w:val="000000"/>
          <w:sz w:val="28"/>
        </w:rPr>
        <w:t xml:space="preserve">
      The expert opinion of the independent expert shall be drawn up in three copies. One copy shall be delivered to the healthcare entity, the second copy shall be delivered to the Customer, the third copy shall be kept by the independent expert. </w:t>
      </w:r>
    </w:p>
    <w:bookmarkEnd w:id="193"/>
    <w:bookmarkStart w:name="z213" w:id="194"/>
    <w:p>
      <w:pPr>
        <w:spacing w:after="0"/>
        <w:ind w:left="0"/>
        <w:jc w:val="both"/>
      </w:pPr>
      <w:r>
        <w:rPr>
          <w:rFonts w:ascii="Times New Roman"/>
          <w:b w:val="false"/>
          <w:i w:val="false"/>
          <w:color w:val="000000"/>
          <w:sz w:val="28"/>
        </w:rPr>
        <w:t>
      40. Comments and (or) objections on the results of the external review shall be stated in writing and attached to the conclusion of the external review. Based on the results of the external review of the quality of healthcare services (care) the head of the medical organization shall take management measures, including determining the need and focus of training programs for doctors and nursing staff.</w:t>
      </w:r>
    </w:p>
    <w:bookmarkEnd w:id="194"/>
    <w:bookmarkStart w:name="z214" w:id="195"/>
    <w:p>
      <w:pPr>
        <w:spacing w:after="0"/>
        <w:ind w:left="0"/>
        <w:jc w:val="both"/>
      </w:pPr>
      <w:r>
        <w:rPr>
          <w:rFonts w:ascii="Times New Roman"/>
          <w:b w:val="false"/>
          <w:i w:val="false"/>
          <w:color w:val="000000"/>
          <w:sz w:val="28"/>
        </w:rPr>
        <w:t>
      41. A repeated review shall be carried out in cases of disagreement with the conclusions of an external review based on requests from healthcare entities, natural or legal persons.</w:t>
      </w:r>
    </w:p>
    <w:bookmarkEnd w:id="195"/>
    <w:bookmarkStart w:name="z215" w:id="196"/>
    <w:p>
      <w:pPr>
        <w:spacing w:after="0"/>
        <w:ind w:left="0"/>
        <w:jc w:val="both"/>
      </w:pPr>
      <w:r>
        <w:rPr>
          <w:rFonts w:ascii="Times New Roman"/>
          <w:b w:val="false"/>
          <w:i w:val="false"/>
          <w:color w:val="000000"/>
          <w:sz w:val="28"/>
        </w:rPr>
        <w:t xml:space="preserve">
      Experts who have not participated in the initial review shall be involved in a repeated review. </w:t>
      </w:r>
    </w:p>
    <w:bookmarkEnd w:id="196"/>
    <w:bookmarkStart w:name="z216" w:id="197"/>
    <w:p>
      <w:pPr>
        <w:spacing w:after="0"/>
        <w:ind w:left="0"/>
        <w:jc w:val="both"/>
      </w:pPr>
      <w:r>
        <w:rPr>
          <w:rFonts w:ascii="Times New Roman"/>
          <w:b w:val="false"/>
          <w:i w:val="false"/>
          <w:color w:val="000000"/>
          <w:sz w:val="28"/>
        </w:rPr>
        <w:t xml:space="preserve">
      42. Complaint on disagreement with the conclusions of the external review shall be submitted to the superior state body (superior official) or to the court in accordance with the legislation of the Republic of Kazakhstan. </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rules</w:t>
            </w:r>
            <w:r>
              <w:br/>
            </w:r>
            <w:r>
              <w:rPr>
                <w:rFonts w:ascii="Times New Roman"/>
                <w:b w:val="false"/>
                <w:i w:val="false"/>
                <w:color w:val="000000"/>
                <w:sz w:val="20"/>
              </w:rPr>
              <w:t>for the organisation and conduct of</w:t>
            </w:r>
            <w:r>
              <w:br/>
            </w:r>
            <w:r>
              <w:rPr>
                <w:rFonts w:ascii="Times New Roman"/>
                <w:b w:val="false"/>
                <w:i w:val="false"/>
                <w:color w:val="000000"/>
                <w:sz w:val="20"/>
              </w:rPr>
              <w:t xml:space="preserve">internal and external quality </w:t>
            </w:r>
            <w:r>
              <w:br/>
            </w:r>
            <w:r>
              <w:rPr>
                <w:rFonts w:ascii="Times New Roman"/>
                <w:b w:val="false"/>
                <w:i w:val="false"/>
                <w:color w:val="000000"/>
                <w:sz w:val="20"/>
              </w:rPr>
              <w:t>reviews of health services (care)</w:t>
            </w:r>
          </w:p>
        </w:tc>
      </w:tr>
    </w:tbl>
    <w:bookmarkStart w:name="z218" w:id="198"/>
    <w:p>
      <w:pPr>
        <w:spacing w:after="0"/>
        <w:ind w:left="0"/>
        <w:jc w:val="left"/>
      </w:pPr>
      <w:r>
        <w:rPr>
          <w:rFonts w:ascii="Times New Roman"/>
          <w:b/>
          <w:i w:val="false"/>
          <w:color w:val="000000"/>
        </w:rPr>
        <w:t xml:space="preserve"> Internal indicators</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formula/Unit of 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information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9"/>
          <w:p>
            <w:pPr>
              <w:spacing w:after="20"/>
              <w:ind w:left="20"/>
              <w:jc w:val="both"/>
            </w:pPr>
            <w:r>
              <w:rPr>
                <w:rFonts w:ascii="Times New Roman"/>
                <w:b w:val="false"/>
                <w:i w:val="false"/>
                <w:color w:val="000000"/>
                <w:sz w:val="20"/>
              </w:rPr>
              <w:t>
Information source</w:t>
            </w:r>
          </w:p>
          <w:bookmarkEnd w:id="19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Threshold 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indicators for inpatient care providers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Mortality rate for planned hospital admissions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inpatient deaths (excluding patients receiving oncological and palliative care) out of the total number of patients discharged (discharged, died)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IPMR,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inpatient mortality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inpatients who died within the first 24 hours of admission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DISC,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does not exceed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Post-surgery mortality rate for planned hospital admissions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post-surgery inpatient deaths out of the number of patients who underwent elective surgery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IPMR ,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intraoperative complications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intraoperative complications to the total number of operations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IPMR, transaction and manipulation form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does not exceed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post-operative complications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post-operative complications to the total number of operations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IPMR, transaction and manipulation form,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does not exceed 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maternal deaths, of which: obstetric haemorrhage, gestosis, abortion, extragenital pathology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Daily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data on pregnant and postpartum women in the health centre, maternal mortality chart,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 for reasons that are manageable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birth trauma among women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birth injuries to the total number of births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Transaction and manipulation record form,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emergency caesarean sections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emergency caesarean sections out of the total number of caesarean sections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Transaction and manipulation record form,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does not exceed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rate of pregnant women admitted to hospital within 24 hours of refusal of admission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pregnant women admitted to hospital within 24 hours of refusal of admission as a proportion of all pregnant women admitted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infant deaths, of which: respiratory diseases, intestinal infections, congenital malformations, perinatal diseases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APR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Injury rate for newborns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newborn injuries to the total number of newborns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intrapartum fetal death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intrapartum fetal deaths per 100 live and stillbirths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neonatal mortality rate (up to 7 days of life)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early neonatal deaths per 1,000 live births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APR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purulent-septic processes after surgical interventions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purulent-septic processes after surgical interventions from the total number of operations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not exceeding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purulent-septic processes in newborns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neonatal septicaemia as a proportion of live births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IPMR,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Re-admission rate within a month for the same condition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hospital admissions for the same disease within a month of the number of admissions in the reporting period (excluding patients with cancer, haematological diseases and patients receiving substitution therapy)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OPMR, DISC,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discrepancies between clinical and pathological diagnoses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Pathology protocol,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justified complaints about the quality of health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substantiated complaints per 1,000 patients treated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Logbook of appeals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must not exceed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epidemiological investigation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epidemiological investigation from the total number of reported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for identifying causes and factors of nosocomial infections and the spread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identified causes and factors of nosocomial infections from the total number of reported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indicator tends to 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indicators for outpatient care providers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first-time disability cases among people of working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from the Territorial Department of the Committee for Labour, Social Protection and Migration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Maternal mortality rate, with deficiencies in the provision of health services at primary care level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maternal deaths among attached residents with confirmed defects (experts) at primary health care level, for the reporting period, per number of attached women of childbearing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Maternal mortality scorecard (results of external evaluation)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recovered women with extragenital pathology among women of fertile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healthy women of childbearing age per total number of women of childbearing age in the assigned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outpatient statistical card, MIS, DPER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of 5% compared to previous period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Contraceptive coverage rate for women with absolute contraindications to pregnancy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contraceptive prevalence among women with absolute contraindications to carry a pregnancy out of the total number of women with absolute contraindications to carry a pregnancy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RPWWFA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Abortion rate in relation to childbirth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abortions to births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 admission rate for pregnant women with regionalisation disorder (based on 24-hour inpatient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pregnant women hospitalised with regionalisation as a proportion of all hospitalised pregnant women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 (International Classification of Diseases diagnosis with indication of delivery), RPWWFA IS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Infant mortality rate, with deficiencies in the provision of health services at PHC level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deaths of children aged 0 to 1 year prevented at PHC level per number of children aged 0 to 1 year in the attached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chart of live births, stillbirths and deaths of children under the age of 1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training of health workers (doctors, nurses) of PHC under the IMCI programme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PHC medical staff (doctors, nurses) trained under the IMCI programme out of the total number of PHC medical staff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resources report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of at least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attendance rate for newborns in the first 3 days after discharge from hospital (patronage)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newborns seen by a doctor in the first 3 days after discharge from hospital (patronage) per number of newborns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emergency hospital admissions for children under 5 years of age with AEI, ARI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hospital admissions of children under 5 with AEI, ARI to total hospital admissions of children under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DPER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parental education of children under 5 years of age on the danger signs according to the principles of the IMCI programme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parents of children under 5 years of age who have been taught the danger signs according to the principles of the IMCI programme per number of children under 5 years of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child's room log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congenital malformations in newborns undiagnosed in utero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individual card for pregnant women, women in labour and childbirth,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obtaining exclusive breastfeeding of children at 6 months of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children aged 6 months who are exclusively breastfed out of all children aged 6 months, excluding abandoned foundlings and children born to HIV-positive mothers, mothers taking cytostatics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Breastfeeding rate for children under 2 years of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children breastfed up to age 2 out of all children up to age 2, excluding abandoned foundlings and children born to HIV-positive mothers and mothers taking cytostatics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increase of 5 % compared to the previous period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rate of neglected cases among newly diagnosed patients with pulmonary tuberculosis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first-time pulmonary tuberculosis cases detected in the attached population per first-time pulmonary tuberculosis cases detected in the attached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DPER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current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Fluorography screening coverage rate for populations at high risk of tuberculosis as determined by the responsible authority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populations at high risk of tuberculosis covered by fluorography out of the total population at high risk of tuberculosis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fluorography examinations, fluorography logbook, MIS reporting forms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fluorography screening coverage 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compulsory population covered by fluorography examinations of the total compulsory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fluorography examinations, fluorography logbook, MIS reporting forms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Tuberculosis case detection rate by fluorography among populations at high risk of tuberculosis as determined by the responsible authority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tuberculosis patients detected by fluorography among populations at high risk of tuberculosis per 1,000 population at high risk of tuberculosis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Logbook for fluorography examinations,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indicator is at least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rate of patients with suspected tuberculosis among persons examined by microscopy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TB cases detected by microscopy out of the total number of patients with suspected TB referred for microscopy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logbook for PHC laboratories, referral for laboratory testing services, consultation services, hospital admission, transfer to another hospital, MIS, NRTP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is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tuberculosis patients who interrupted therapy at primary care level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patients with first-time malignant neoplasms stage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first-time detected patients with malignant neoplasms of stage 3-4 from the total number of first-time detected malignant neoplasms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ERCP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of 5% compared to previous period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patients with first-time malignant neoplasms of stage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first-time malignant tumour patients at stages 1 and 2 of the total number of malignant tumour patients detected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ERCP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of 1% compared to previous period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5-year survival rate of patients with malignant neoplasms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5-year survival rate of patients with malignant neoplasms per total number of patients with malignant neoplasms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ERCP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is at least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justified complaints about the quality of health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substantiated complaints per 1,000 outpatient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Logbook for enquiries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must not exceed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Hospitalisation rate for patients with complications of cardiovascular diseases (arterial hypertension, myocardial infarction, stroke)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inpatients treated for complications of cardiovascular diseases (arterial hypertension, myocardial infarction, stroke) per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 ERCP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epidemiological investigation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epidemiological investigation out of the total number of reported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for identifying causes and factors of nosocomial infections and the spread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identified causes and factors of nosocomial infections from the total number of reported cases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Immunization coverage rate for children under 5 years of age against targeted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immunised children in the target group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on an incremental basis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Form No. 4, approved by Order No. 415 of the Minister of National Economy of 30 May 2015, Preventive Immunisation Logbook,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aims at 95% for the year (at least 7.9% each month)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rehabilitation coverage rate - 3 stages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patients covered by medical rehabilitation to the total number of patients eligible for medical rehabilitation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on an incremental basis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OMR, MIS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85% for the year</w:t>
            </w:r>
          </w:p>
        </w:tc>
      </w:tr>
    </w:tbl>
    <w:bookmarkStart w:name="z220" w:id="200"/>
    <w:p>
      <w:pPr>
        <w:spacing w:after="0"/>
        <w:ind w:left="0"/>
        <w:jc w:val="both"/>
      </w:pPr>
      <w:r>
        <w:rPr>
          <w:rFonts w:ascii="Times New Roman"/>
          <w:b w:val="false"/>
          <w:i w:val="false"/>
          <w:color w:val="000000"/>
          <w:sz w:val="28"/>
        </w:rPr>
        <w:t>
      Explanation of abbreviations and acronyms:</w:t>
      </w:r>
    </w:p>
    <w:bookmarkEnd w:id="200"/>
    <w:bookmarkStart w:name="z221" w:id="201"/>
    <w:p>
      <w:pPr>
        <w:spacing w:after="0"/>
        <w:ind w:left="0"/>
        <w:jc w:val="both"/>
      </w:pPr>
      <w:r>
        <w:rPr>
          <w:rFonts w:ascii="Times New Roman"/>
          <w:b w:val="false"/>
          <w:i w:val="false"/>
          <w:color w:val="000000"/>
          <w:sz w:val="28"/>
        </w:rPr>
        <w:t xml:space="preserve">
      1. IPMR – In-Door Patient Medical Record </w:t>
      </w:r>
    </w:p>
    <w:bookmarkEnd w:id="201"/>
    <w:bookmarkStart w:name="z222" w:id="202"/>
    <w:p>
      <w:pPr>
        <w:spacing w:after="0"/>
        <w:ind w:left="0"/>
        <w:jc w:val="both"/>
      </w:pPr>
      <w:r>
        <w:rPr>
          <w:rFonts w:ascii="Times New Roman"/>
          <w:b w:val="false"/>
          <w:i w:val="false"/>
          <w:color w:val="000000"/>
          <w:sz w:val="28"/>
        </w:rPr>
        <w:t>
      2. ERI IS -Electronic Register of Inpatients Information System</w:t>
      </w:r>
    </w:p>
    <w:bookmarkEnd w:id="202"/>
    <w:bookmarkStart w:name="z223" w:id="203"/>
    <w:p>
      <w:pPr>
        <w:spacing w:after="0"/>
        <w:ind w:left="0"/>
        <w:jc w:val="both"/>
      </w:pPr>
      <w:r>
        <w:rPr>
          <w:rFonts w:ascii="Times New Roman"/>
          <w:b w:val="false"/>
          <w:i w:val="false"/>
          <w:color w:val="000000"/>
          <w:sz w:val="28"/>
        </w:rPr>
        <w:t xml:space="preserve">
      3. DISC - Discharged Inpatients Statistical Chart </w:t>
      </w:r>
    </w:p>
    <w:bookmarkEnd w:id="203"/>
    <w:bookmarkStart w:name="z224" w:id="204"/>
    <w:p>
      <w:pPr>
        <w:spacing w:after="0"/>
        <w:ind w:left="0"/>
        <w:jc w:val="both"/>
      </w:pPr>
      <w:r>
        <w:rPr>
          <w:rFonts w:ascii="Times New Roman"/>
          <w:b w:val="false"/>
          <w:i w:val="false"/>
          <w:color w:val="000000"/>
          <w:sz w:val="28"/>
        </w:rPr>
        <w:t xml:space="preserve">
      4. APR IS – Attached Patient Register Information System </w:t>
      </w:r>
    </w:p>
    <w:bookmarkEnd w:id="204"/>
    <w:bookmarkStart w:name="z225" w:id="205"/>
    <w:p>
      <w:pPr>
        <w:spacing w:after="0"/>
        <w:ind w:left="0"/>
        <w:jc w:val="both"/>
      </w:pPr>
      <w:r>
        <w:rPr>
          <w:rFonts w:ascii="Times New Roman"/>
          <w:b w:val="false"/>
          <w:i w:val="false"/>
          <w:color w:val="000000"/>
          <w:sz w:val="28"/>
        </w:rPr>
        <w:t>
      5. PHC - Primary Health Care</w:t>
      </w:r>
    </w:p>
    <w:bookmarkEnd w:id="205"/>
    <w:bookmarkStart w:name="z226" w:id="206"/>
    <w:p>
      <w:pPr>
        <w:spacing w:after="0"/>
        <w:ind w:left="0"/>
        <w:jc w:val="both"/>
      </w:pPr>
      <w:r>
        <w:rPr>
          <w:rFonts w:ascii="Times New Roman"/>
          <w:b w:val="false"/>
          <w:i w:val="false"/>
          <w:color w:val="000000"/>
          <w:sz w:val="28"/>
        </w:rPr>
        <w:t>
      6. OMR - Outpatient Medical Record</w:t>
      </w:r>
    </w:p>
    <w:bookmarkEnd w:id="206"/>
    <w:bookmarkStart w:name="z227" w:id="207"/>
    <w:p>
      <w:pPr>
        <w:spacing w:after="0"/>
        <w:ind w:left="0"/>
        <w:jc w:val="both"/>
      </w:pPr>
      <w:r>
        <w:rPr>
          <w:rFonts w:ascii="Times New Roman"/>
          <w:b w:val="false"/>
          <w:i w:val="false"/>
          <w:color w:val="000000"/>
          <w:sz w:val="28"/>
        </w:rPr>
        <w:t>
      7. MIS - Medical Information Systems</w:t>
      </w:r>
    </w:p>
    <w:bookmarkEnd w:id="207"/>
    <w:bookmarkStart w:name="z228" w:id="208"/>
    <w:p>
      <w:pPr>
        <w:spacing w:after="0"/>
        <w:ind w:left="0"/>
        <w:jc w:val="both"/>
      </w:pPr>
      <w:r>
        <w:rPr>
          <w:rFonts w:ascii="Times New Roman"/>
          <w:b w:val="false"/>
          <w:i w:val="false"/>
          <w:color w:val="000000"/>
          <w:sz w:val="28"/>
        </w:rPr>
        <w:t xml:space="preserve">
      8. DPER IS - Dispensary Patients Electronic Register Information System </w:t>
      </w:r>
    </w:p>
    <w:bookmarkEnd w:id="208"/>
    <w:bookmarkStart w:name="z229" w:id="209"/>
    <w:p>
      <w:pPr>
        <w:spacing w:after="0"/>
        <w:ind w:left="0"/>
        <w:jc w:val="both"/>
      </w:pPr>
      <w:r>
        <w:rPr>
          <w:rFonts w:ascii="Times New Roman"/>
          <w:b w:val="false"/>
          <w:i w:val="false"/>
          <w:color w:val="000000"/>
          <w:sz w:val="28"/>
        </w:rPr>
        <w:t>
      9. RPWWFA IS - Register of Pregnant Women and Women of Fertile Age Information System</w:t>
      </w:r>
    </w:p>
    <w:bookmarkEnd w:id="209"/>
    <w:bookmarkStart w:name="z230" w:id="210"/>
    <w:p>
      <w:pPr>
        <w:spacing w:after="0"/>
        <w:ind w:left="0"/>
        <w:jc w:val="both"/>
      </w:pPr>
      <w:r>
        <w:rPr>
          <w:rFonts w:ascii="Times New Roman"/>
          <w:b w:val="false"/>
          <w:i w:val="false"/>
          <w:color w:val="000000"/>
          <w:sz w:val="28"/>
        </w:rPr>
        <w:t>
      10. IMCI programme - Integrated Management of Childhood Illnesses Programme</w:t>
      </w:r>
    </w:p>
    <w:bookmarkEnd w:id="210"/>
    <w:bookmarkStart w:name="z231" w:id="211"/>
    <w:p>
      <w:pPr>
        <w:spacing w:after="0"/>
        <w:ind w:left="0"/>
        <w:jc w:val="both"/>
      </w:pPr>
      <w:r>
        <w:rPr>
          <w:rFonts w:ascii="Times New Roman"/>
          <w:b w:val="false"/>
          <w:i w:val="false"/>
          <w:color w:val="000000"/>
          <w:sz w:val="28"/>
        </w:rPr>
        <w:t>
      11. AEI - Acute Enteric Infection</w:t>
      </w:r>
    </w:p>
    <w:bookmarkEnd w:id="211"/>
    <w:bookmarkStart w:name="z232" w:id="212"/>
    <w:p>
      <w:pPr>
        <w:spacing w:after="0"/>
        <w:ind w:left="0"/>
        <w:jc w:val="both"/>
      </w:pPr>
      <w:r>
        <w:rPr>
          <w:rFonts w:ascii="Times New Roman"/>
          <w:b w:val="false"/>
          <w:i w:val="false"/>
          <w:color w:val="000000"/>
          <w:sz w:val="28"/>
        </w:rPr>
        <w:t>
      12. ARI - Acute Respiratory Infection</w:t>
      </w:r>
    </w:p>
    <w:bookmarkEnd w:id="212"/>
    <w:bookmarkStart w:name="z233" w:id="213"/>
    <w:p>
      <w:pPr>
        <w:spacing w:after="0"/>
        <w:ind w:left="0"/>
        <w:jc w:val="both"/>
      </w:pPr>
      <w:r>
        <w:rPr>
          <w:rFonts w:ascii="Times New Roman"/>
          <w:b w:val="false"/>
          <w:i w:val="false"/>
          <w:color w:val="000000"/>
          <w:sz w:val="28"/>
        </w:rPr>
        <w:t>
      13. NRTP IS – National Registry of Tuberculosis Patients Information System</w:t>
      </w:r>
    </w:p>
    <w:bookmarkEnd w:id="213"/>
    <w:bookmarkStart w:name="z234" w:id="214"/>
    <w:p>
      <w:pPr>
        <w:spacing w:after="0"/>
        <w:ind w:left="0"/>
        <w:jc w:val="both"/>
      </w:pPr>
      <w:r>
        <w:rPr>
          <w:rFonts w:ascii="Times New Roman"/>
          <w:b w:val="false"/>
          <w:i w:val="false"/>
          <w:color w:val="000000"/>
          <w:sz w:val="28"/>
        </w:rPr>
        <w:t xml:space="preserve">
      14. ERCP IS - Electronic Registry of Cancer Patients Information System </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rules</w:t>
            </w:r>
            <w:r>
              <w:br/>
            </w:r>
            <w:r>
              <w:rPr>
                <w:rFonts w:ascii="Times New Roman"/>
                <w:b w:val="false"/>
                <w:i w:val="false"/>
                <w:color w:val="000000"/>
                <w:sz w:val="20"/>
              </w:rPr>
              <w:t>for the organisation and conduct of</w:t>
            </w:r>
            <w:r>
              <w:br/>
            </w:r>
            <w:r>
              <w:rPr>
                <w:rFonts w:ascii="Times New Roman"/>
                <w:b w:val="false"/>
                <w:i w:val="false"/>
                <w:color w:val="000000"/>
                <w:sz w:val="20"/>
              </w:rPr>
              <w:t xml:space="preserve">internal and external quality </w:t>
            </w:r>
            <w:r>
              <w:br/>
            </w:r>
            <w:r>
              <w:rPr>
                <w:rFonts w:ascii="Times New Roman"/>
                <w:b w:val="false"/>
                <w:i w:val="false"/>
                <w:color w:val="000000"/>
                <w:sz w:val="20"/>
              </w:rPr>
              <w:t>reviews of health services (care)</w:t>
            </w:r>
          </w:p>
        </w:tc>
      </w:tr>
    </w:tbl>
    <w:bookmarkStart w:name="z236" w:id="215"/>
    <w:p>
      <w:pPr>
        <w:spacing w:after="0"/>
        <w:ind w:left="0"/>
        <w:jc w:val="left"/>
      </w:pPr>
      <w:r>
        <w:rPr>
          <w:rFonts w:ascii="Times New Roman"/>
          <w:b/>
          <w:i w:val="false"/>
          <w:color w:val="000000"/>
        </w:rPr>
        <w:t xml:space="preserve"> External indicators</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of information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Threshold 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indicators for inpatient care providers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Mortality rate for planned hospital admissions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inpatient deaths (excluding patients receiving oncological and palliative care) out of the total number of patients discharged (discharged, died)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Monthly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IPMR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Post-operative mortality rate for planned hospital admissions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post-operative inpatient deaths out of the number of patients who underwent elective surgery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IPMR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maternal deaths, of which: obstetric haemorrhage, gestosis, abortion, extragenital pathology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data of pregnant and postpartum women, maternal mortality record card, ERI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indicator tends towards zero for reasons that can be managed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infant deaths, of which: respiratory diseases, intestinal infections, congenital malformations, perinatal diseases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card of live births, stillbirths and deaths of children under 5 years of age, Attached Patient Register information system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Re-admission rate within a month for the same condition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hospital admissions for the same disease within a month of the number of admissions in the reporting period (excluding patients with cancer, haematological diseases and patients receiving substitution therapy)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data, IPMR, DISC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discrepancies between clinical and pathological diagnoses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Absolute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6"/>
          <w:p>
            <w:pPr>
              <w:spacing w:after="20"/>
              <w:ind w:left="20"/>
              <w:jc w:val="both"/>
            </w:pPr>
            <w:r>
              <w:rPr>
                <w:rFonts w:ascii="Times New Roman"/>
                <w:b w:val="false"/>
                <w:i w:val="false"/>
                <w:color w:val="000000"/>
                <w:sz w:val="20"/>
              </w:rPr>
              <w:t xml:space="preserve">
Postmortem examination protocol </w:t>
            </w:r>
          </w:p>
          <w:bookmarkEnd w:id="21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justified complaints about the quality of health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substantiated complaints per 1,000 patients treated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Logbook for enquiries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must not exceed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epidemiological investigation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epidemiological investigation from the total number of reported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for identifying causes and factors of nosocomial infections and the spread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identified causes and factors of nosocomial infections from the total number of reported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indicators for outpatient care providers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Maternal mortality rate, with deficiencies in the delivery of health services at primary care level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maternal deaths among attached residents with confirmed defects (experts) at PHC level, for the reporting period, per number of attached women of childbearing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Maternal mortality scorecard (results of external evaluation)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Infant mortality rate, with deficiencies in the provision of health services at PHC level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deaths of children aged 0 to 1 year prevented at PHC level per number of children aged 0 to 1 year in the eligible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card of live births, stillbirths and deaths of children under 1 year of 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Pregnancy rate of WFW with extragenital abnormalities who are absolutely contraindicated in pregnancy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antenatal pregnancies of WFW with extragenital pathology who are absolutely contraindicated among attached residents per total number of WFW among attached residents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7"/>
          <w:p>
            <w:pPr>
              <w:spacing w:after="20"/>
              <w:ind w:left="20"/>
              <w:jc w:val="both"/>
            </w:pPr>
            <w:r>
              <w:rPr>
                <w:rFonts w:ascii="Times New Roman"/>
                <w:b w:val="false"/>
                <w:i w:val="false"/>
                <w:color w:val="000000"/>
                <w:sz w:val="20"/>
              </w:rPr>
              <w:t>
DISC, Register of Pregnant Women and Women of Fertile Age Information System</w:t>
            </w:r>
          </w:p>
          <w:bookmarkEnd w:id="21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tends towards zero</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rate of neglected cases among newly diagnosed patients with pulmonary tuberculosis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first-time pulmonary tuberculosis cases detected in the attached population per first-time pulmonary tuberculosis cases detected in the attached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NRTP IS – National Registry of Tuberculosis Patients Information System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patients with first-time malignant neoplasms stage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first-time detected patients with malignant neoplasms of stage 3-4 from the total number of first-time detected malignant neoplasms in the reporting period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ERCP IS - Electronic Registry of Cancer Patients Information System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justified complaints about the quality of health services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substantiated complaints per 1,000 outpatient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Logbook for enquiries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must not exceed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Hospitalisation rate for complications of cardiovascular diseases (arterial hypertension, myocardial infarction, stroke)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inpatients treated for complications of cardiovascular diseases (arterial hypertension, myocardial infarction, stroke) per population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 ERCP 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Decrease in the value of the indicator for the reporting period compared to the previous period by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of epidemiological investigation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epidemiological investigation from the total number of reported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value must not exceed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for identifying causes and factors of nosocomial infections and the spread of nosocomial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cases of nosocomial infections with identified causes and factors of nosocomial infections from the total number of reported cases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Minutes of the meeting of the infection control committee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indicator tends to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Immunization coverage rate for children under 5 years of age against targeted infections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Proportion (%) of children in the target group who were immunised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on an incremental basis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form No. 4, approved by Order No. 415 of the Minister of National Economy of 30 May 2015, logbook of preventive vaccinations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 tends towards 95% for the year (monthly at least 7.9%)</w:t>
            </w:r>
          </w:p>
        </w:tc>
      </w:tr>
    </w:tbl>
    <w:bookmarkStart w:name="z239" w:id="218"/>
    <w:p>
      <w:pPr>
        <w:spacing w:after="0"/>
        <w:ind w:left="0"/>
        <w:jc w:val="both"/>
      </w:pPr>
      <w:r>
        <w:rPr>
          <w:rFonts w:ascii="Times New Roman"/>
          <w:b w:val="false"/>
          <w:i w:val="false"/>
          <w:color w:val="000000"/>
          <w:sz w:val="28"/>
        </w:rPr>
        <w:t>
      Explanation of abbreviations and acronyms :</w:t>
      </w:r>
    </w:p>
    <w:bookmarkEnd w:id="218"/>
    <w:bookmarkStart w:name="z240" w:id="219"/>
    <w:p>
      <w:pPr>
        <w:spacing w:after="0"/>
        <w:ind w:left="0"/>
        <w:jc w:val="both"/>
      </w:pPr>
      <w:r>
        <w:rPr>
          <w:rFonts w:ascii="Times New Roman"/>
          <w:b w:val="false"/>
          <w:i w:val="false"/>
          <w:color w:val="000000"/>
          <w:sz w:val="28"/>
        </w:rPr>
        <w:t xml:space="preserve">
      1. IPMR – In-Door Patient Medical Record </w:t>
      </w:r>
    </w:p>
    <w:bookmarkEnd w:id="219"/>
    <w:bookmarkStart w:name="z241" w:id="220"/>
    <w:p>
      <w:pPr>
        <w:spacing w:after="0"/>
        <w:ind w:left="0"/>
        <w:jc w:val="both"/>
      </w:pPr>
      <w:r>
        <w:rPr>
          <w:rFonts w:ascii="Times New Roman"/>
          <w:b w:val="false"/>
          <w:i w:val="false"/>
          <w:color w:val="000000"/>
          <w:sz w:val="28"/>
        </w:rPr>
        <w:t xml:space="preserve">
      2. ERI IS -Electronic Register of Inpatients Information System </w:t>
      </w:r>
    </w:p>
    <w:bookmarkEnd w:id="220"/>
    <w:bookmarkStart w:name="z242" w:id="221"/>
    <w:p>
      <w:pPr>
        <w:spacing w:after="0"/>
        <w:ind w:left="0"/>
        <w:jc w:val="both"/>
      </w:pPr>
      <w:r>
        <w:rPr>
          <w:rFonts w:ascii="Times New Roman"/>
          <w:b w:val="false"/>
          <w:i w:val="false"/>
          <w:color w:val="000000"/>
          <w:sz w:val="28"/>
        </w:rPr>
        <w:t xml:space="preserve">
      3. DISC - Discharged Inpatients Statistical Chart </w:t>
      </w:r>
    </w:p>
    <w:bookmarkEnd w:id="221"/>
    <w:bookmarkStart w:name="z243" w:id="222"/>
    <w:p>
      <w:pPr>
        <w:spacing w:after="0"/>
        <w:ind w:left="0"/>
        <w:jc w:val="both"/>
      </w:pPr>
      <w:r>
        <w:rPr>
          <w:rFonts w:ascii="Times New Roman"/>
          <w:b w:val="false"/>
          <w:i w:val="false"/>
          <w:color w:val="000000"/>
          <w:sz w:val="28"/>
        </w:rPr>
        <w:t>
      4. PHC - Primary Health Care</w:t>
      </w:r>
    </w:p>
    <w:bookmarkEnd w:id="222"/>
    <w:bookmarkStart w:name="z244" w:id="223"/>
    <w:p>
      <w:pPr>
        <w:spacing w:after="0"/>
        <w:ind w:left="0"/>
        <w:jc w:val="both"/>
      </w:pPr>
      <w:r>
        <w:rPr>
          <w:rFonts w:ascii="Times New Roman"/>
          <w:b w:val="false"/>
          <w:i w:val="false"/>
          <w:color w:val="000000"/>
          <w:sz w:val="28"/>
        </w:rPr>
        <w:t>
      5. WFW - Women of Fertile Age</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 to the rules</w:t>
            </w:r>
            <w:r>
              <w:br/>
            </w:r>
            <w:r>
              <w:rPr>
                <w:rFonts w:ascii="Times New Roman"/>
                <w:b w:val="false"/>
                <w:i w:val="false"/>
                <w:color w:val="000000"/>
                <w:sz w:val="20"/>
              </w:rPr>
              <w:t>for the organisation and conduct of</w:t>
            </w:r>
            <w:r>
              <w:br/>
            </w:r>
            <w:r>
              <w:rPr>
                <w:rFonts w:ascii="Times New Roman"/>
                <w:b w:val="false"/>
                <w:i w:val="false"/>
                <w:color w:val="000000"/>
                <w:sz w:val="20"/>
              </w:rPr>
              <w:t xml:space="preserve">internal and external quality </w:t>
            </w:r>
            <w:r>
              <w:br/>
            </w:r>
            <w:r>
              <w:rPr>
                <w:rFonts w:ascii="Times New Roman"/>
                <w:b w:val="false"/>
                <w:i w:val="false"/>
                <w:color w:val="000000"/>
                <w:sz w:val="20"/>
              </w:rPr>
              <w:t>reviews of health services (care)</w:t>
            </w:r>
          </w:p>
        </w:tc>
      </w:tr>
    </w:tbl>
    <w:bookmarkStart w:name="z246" w:id="224"/>
    <w:p>
      <w:pPr>
        <w:spacing w:after="0"/>
        <w:ind w:left="0"/>
        <w:jc w:val="left"/>
      </w:pPr>
      <w:r>
        <w:rPr>
          <w:rFonts w:ascii="Times New Roman"/>
          <w:b/>
          <w:i w:val="false"/>
          <w:color w:val="000000"/>
        </w:rPr>
        <w:t xml:space="preserve"> Expert judgement</w:t>
      </w:r>
    </w:p>
    <w:bookmarkEnd w:id="224"/>
    <w:bookmarkStart w:name="z247" w:id="225"/>
    <w:p>
      <w:pPr>
        <w:spacing w:after="0"/>
        <w:ind w:left="0"/>
        <w:jc w:val="both"/>
      </w:pPr>
      <w:r>
        <w:rPr>
          <w:rFonts w:ascii="Times New Roman"/>
          <w:b w:val="false"/>
          <w:i w:val="false"/>
          <w:color w:val="000000"/>
          <w:sz w:val="28"/>
        </w:rPr>
        <w:t>
      1. Surname, first name, patronymic (if any) of the person who carried out the review, indicating specialisation, position, academic degree.</w:t>
      </w:r>
    </w:p>
    <w:bookmarkEnd w:id="225"/>
    <w:bookmarkStart w:name="z248" w:id="226"/>
    <w:p>
      <w:pPr>
        <w:spacing w:after="0"/>
        <w:ind w:left="0"/>
        <w:jc w:val="both"/>
      </w:pPr>
      <w:r>
        <w:rPr>
          <w:rFonts w:ascii="Times New Roman"/>
          <w:b w:val="false"/>
          <w:i w:val="false"/>
          <w:color w:val="000000"/>
          <w:sz w:val="28"/>
        </w:rPr>
        <w:t>
      2. Name of health care entity (facility) where the review has been conducted</w:t>
      </w:r>
    </w:p>
    <w:bookmarkEnd w:id="226"/>
    <w:bookmarkStart w:name="z249" w:id="227"/>
    <w:p>
      <w:pPr>
        <w:spacing w:after="0"/>
        <w:ind w:left="0"/>
        <w:jc w:val="both"/>
      </w:pPr>
      <w:r>
        <w:rPr>
          <w:rFonts w:ascii="Times New Roman"/>
          <w:b w:val="false"/>
          <w:i w:val="false"/>
          <w:color w:val="000000"/>
          <w:sz w:val="28"/>
        </w:rPr>
        <w:t>
      3) Basis for the review, or information on the customer</w:t>
      </w:r>
    </w:p>
    <w:bookmarkEnd w:id="227"/>
    <w:bookmarkStart w:name="z250" w:id="228"/>
    <w:p>
      <w:pPr>
        <w:spacing w:after="0"/>
        <w:ind w:left="0"/>
        <w:jc w:val="both"/>
      </w:pPr>
      <w:r>
        <w:rPr>
          <w:rFonts w:ascii="Times New Roman"/>
          <w:b w:val="false"/>
          <w:i w:val="false"/>
          <w:color w:val="000000"/>
          <w:sz w:val="28"/>
        </w:rPr>
        <w:t>
      4. Timeframe of expert evaluation</w:t>
      </w:r>
    </w:p>
    <w:bookmarkEnd w:id="228"/>
    <w:bookmarkStart w:name="z251" w:id="229"/>
    <w:p>
      <w:pPr>
        <w:spacing w:after="0"/>
        <w:ind w:left="0"/>
        <w:jc w:val="both"/>
      </w:pPr>
      <w:r>
        <w:rPr>
          <w:rFonts w:ascii="Times New Roman"/>
          <w:b w:val="false"/>
          <w:i w:val="false"/>
          <w:color w:val="000000"/>
          <w:sz w:val="28"/>
        </w:rPr>
        <w:t>
      5. Period of the review</w:t>
      </w:r>
    </w:p>
    <w:bookmarkEnd w:id="229"/>
    <w:bookmarkStart w:name="z252" w:id="230"/>
    <w:p>
      <w:pPr>
        <w:spacing w:after="0"/>
        <w:ind w:left="0"/>
        <w:jc w:val="both"/>
      </w:pPr>
      <w:r>
        <w:rPr>
          <w:rFonts w:ascii="Times New Roman"/>
          <w:b w:val="false"/>
          <w:i w:val="false"/>
          <w:color w:val="000000"/>
          <w:sz w:val="28"/>
        </w:rPr>
        <w:t>
      6. Scope of the review</w:t>
      </w:r>
    </w:p>
    <w:bookmarkEnd w:id="230"/>
    <w:bookmarkStart w:name="z253" w:id="231"/>
    <w:p>
      <w:pPr>
        <w:spacing w:after="0"/>
        <w:ind w:left="0"/>
        <w:jc w:val="both"/>
      </w:pPr>
      <w:r>
        <w:rPr>
          <w:rFonts w:ascii="Times New Roman"/>
          <w:b w:val="false"/>
          <w:i w:val="false"/>
          <w:color w:val="000000"/>
          <w:sz w:val="28"/>
        </w:rPr>
        <w:t>
      7. Information on the results of the review, including the detected violations and their nature</w:t>
      </w:r>
    </w:p>
    <w:bookmarkEnd w:id="231"/>
    <w:bookmarkStart w:name="z254" w:id="232"/>
    <w:p>
      <w:pPr>
        <w:spacing w:after="0"/>
        <w:ind w:left="0"/>
        <w:jc w:val="both"/>
      </w:pPr>
      <w:r>
        <w:rPr>
          <w:rFonts w:ascii="Times New Roman"/>
          <w:b w:val="false"/>
          <w:i w:val="false"/>
          <w:color w:val="000000"/>
          <w:sz w:val="28"/>
        </w:rPr>
        <w:t>
      8. Conclusions.</w:t>
      </w:r>
    </w:p>
    <w:bookmarkEnd w:id="232"/>
    <w:bookmarkStart w:name="z255" w:id="233"/>
    <w:p>
      <w:pPr>
        <w:spacing w:after="0"/>
        <w:ind w:left="0"/>
        <w:jc w:val="both"/>
      </w:pPr>
      <w:r>
        <w:rPr>
          <w:rFonts w:ascii="Times New Roman"/>
          <w:b w:val="false"/>
          <w:i w:val="false"/>
          <w:color w:val="000000"/>
          <w:sz w:val="28"/>
        </w:rPr>
        <w:t>
      9. Recommendations</w:t>
      </w:r>
    </w:p>
    <w:bookmarkEnd w:id="233"/>
    <w:bookmarkStart w:name="z256" w:id="234"/>
    <w:p>
      <w:pPr>
        <w:spacing w:after="0"/>
        <w:ind w:left="0"/>
        <w:jc w:val="both"/>
      </w:pPr>
      <w:r>
        <w:rPr>
          <w:rFonts w:ascii="Times New Roman"/>
          <w:b w:val="false"/>
          <w:i w:val="false"/>
          <w:color w:val="000000"/>
          <w:sz w:val="28"/>
        </w:rPr>
        <w:t>
      _________________________________________________ ________________________</w:t>
      </w:r>
    </w:p>
    <w:bookmarkEnd w:id="234"/>
    <w:bookmarkStart w:name="z257" w:id="235"/>
    <w:p>
      <w:pPr>
        <w:spacing w:after="0"/>
        <w:ind w:left="0"/>
        <w:jc w:val="both"/>
      </w:pPr>
      <w:r>
        <w:rPr>
          <w:rFonts w:ascii="Times New Roman"/>
          <w:b w:val="false"/>
          <w:i w:val="false"/>
          <w:color w:val="000000"/>
          <w:sz w:val="28"/>
        </w:rPr>
        <w:t>
       Surname, first name, patronymic (if any), signature of the person who carried out the review</w:t>
      </w:r>
    </w:p>
    <w:bookmarkEnd w:id="235"/>
    <w:bookmarkStart w:name="z258" w:id="236"/>
    <w:p>
      <w:pPr>
        <w:spacing w:after="0"/>
        <w:ind w:left="0"/>
        <w:jc w:val="both"/>
      </w:pPr>
      <w:r>
        <w:rPr>
          <w:rFonts w:ascii="Times New Roman"/>
          <w:b w:val="false"/>
          <w:i w:val="false"/>
          <w:color w:val="000000"/>
          <w:sz w:val="28"/>
        </w:rPr>
        <w:t xml:space="preserve">
      Date "____" ___________ 20 ___ </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order</w:t>
            </w:r>
            <w:r>
              <w:br/>
            </w:r>
            <w:r>
              <w:rPr>
                <w:rFonts w:ascii="Times New Roman"/>
                <w:b w:val="false"/>
                <w:i w:val="false"/>
                <w:color w:val="000000"/>
                <w:sz w:val="20"/>
              </w:rPr>
              <w:t>of the Minister of Healthcare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KR DSM-230/2020 </w:t>
            </w:r>
            <w:r>
              <w:br/>
            </w:r>
            <w:r>
              <w:rPr>
                <w:rFonts w:ascii="Times New Roman"/>
                <w:b w:val="false"/>
                <w:i w:val="false"/>
                <w:color w:val="000000"/>
                <w:sz w:val="20"/>
              </w:rPr>
              <w:t>dated December 3, 2020</w:t>
            </w:r>
          </w:p>
        </w:tc>
      </w:tr>
    </w:tbl>
    <w:bookmarkStart w:name="z260" w:id="237"/>
    <w:p>
      <w:pPr>
        <w:spacing w:after="0"/>
        <w:ind w:left="0"/>
        <w:jc w:val="left"/>
      </w:pPr>
      <w:r>
        <w:rPr>
          <w:rFonts w:ascii="Times New Roman"/>
          <w:b/>
          <w:i w:val="false"/>
          <w:color w:val="000000"/>
        </w:rPr>
        <w:t xml:space="preserve"> List of certain repealed orders in the field of healthcare</w:t>
      </w:r>
    </w:p>
    <w:bookmarkEnd w:id="237"/>
    <w:bookmarkStart w:name="z261" w:id="238"/>
    <w:p>
      <w:pPr>
        <w:spacing w:after="0"/>
        <w:ind w:left="0"/>
        <w:jc w:val="both"/>
      </w:pPr>
      <w:r>
        <w:rPr>
          <w:rFonts w:ascii="Times New Roman"/>
          <w:b w:val="false"/>
          <w:i w:val="false"/>
          <w:color w:val="000000"/>
          <w:sz w:val="28"/>
        </w:rPr>
        <w:t>
      1) Order of the Minister of Healthcare and Social Development of the Republic of Kazakhstan No. 173 of 27 March 2015 "On Approval of the Rules for Organising and Conducting Internal and External Quality Assurance Reviews of Healthcare services" (registered with the Register of State Registration of Regulatory Legal Acts under No. 10880, published on 1 October 2015 in the newspaper "Kazakhstanskaya Pravda" No. 187);</w:t>
      </w:r>
    </w:p>
    <w:bookmarkEnd w:id="238"/>
    <w:bookmarkStart w:name="z262" w:id="239"/>
    <w:p>
      <w:pPr>
        <w:spacing w:after="0"/>
        <w:ind w:left="0"/>
        <w:jc w:val="both"/>
      </w:pPr>
      <w:r>
        <w:rPr>
          <w:rFonts w:ascii="Times New Roman"/>
          <w:b w:val="false"/>
          <w:i w:val="false"/>
          <w:color w:val="000000"/>
          <w:sz w:val="28"/>
        </w:rPr>
        <w:t>
      2) Order No. 568 of the Minister of Healthcare and Social Development of the Republic of Kazakhstan of 28 June 2016 "On Amendments to Order No. 173 of the Minister of Healthcare and Social Development of the Republic of Kazakhstan of 27 March 2015 "On Approval of the Rules for Organising and Conducting Internal and External Quality Assurance Reviews of Healthcare services" (registered with the Register of State Registration of Regulatory Legal Acts under No. 14026, published in the Control Reference Bank of Regulatory Legal Acts of the Republic of Kazakhstan on 15 September 2016 in electronic form);</w:t>
      </w:r>
    </w:p>
    <w:bookmarkEnd w:id="239"/>
    <w:bookmarkStart w:name="z263" w:id="240"/>
    <w:p>
      <w:pPr>
        <w:spacing w:after="0"/>
        <w:ind w:left="0"/>
        <w:jc w:val="both"/>
      </w:pPr>
      <w:r>
        <w:rPr>
          <w:rFonts w:ascii="Times New Roman"/>
          <w:b w:val="false"/>
          <w:i w:val="false"/>
          <w:color w:val="000000"/>
          <w:sz w:val="28"/>
        </w:rPr>
        <w:t>
      3) Order of the Minister of Healthcare of the Republic of Kazakhstan No. KR DSM-3 of 11 February 2019 “On Amendments and Additions to Order of the Minister of Healthcare and Social Development of the Republic of Kazakhstan No. 173 of 27 March 2015 “On Approval of the Rules for the Organisation and Conduct of Internal and External Quality Reviews of Healthcare Services” (registered with the Register o of State Registration of Regulatory Legal Acts under No. 18300, published in the Control Reference Bank of Regulatory Legal Acts of the Republic of Kazakhstan in electronic form on 15 February 2019).</w:t>
      </w:r>
    </w:p>
    <w:bookmarkEnd w:id="2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