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70421e" w14:textId="b7042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planning the volume of medical services within the guaranteed volume of free medical care and (or) in the system of compulsory social health insurance</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Health of the Republic of Kazakhstan dated December 20, 2020 No. ҚР ДСМ -290/2020. Registered in the Ministry of Justice of the Republic of Kazakhstan on December 22, 2020 No. 21844.</w:t>
      </w:r>
    </w:p>
    <w:p>
      <w:pPr>
        <w:spacing w:after="0"/>
        <w:ind w:left="0"/>
        <w:jc w:val="both"/>
      </w:pPr>
      <w:r>
        <w:rPr>
          <w:rFonts w:ascii="Times New Roman"/>
          <w:b w:val="false"/>
          <w:i w:val="false"/>
          <w:color w:val="000000"/>
          <w:sz w:val="28"/>
        </w:rPr>
        <w:t>
      Unofficial translation</w:t>
      </w:r>
    </w:p>
    <w:bookmarkStart w:name="z5" w:id="0"/>
    <w:p>
      <w:pPr>
        <w:spacing w:after="0"/>
        <w:ind w:left="0"/>
        <w:jc w:val="both"/>
      </w:pPr>
      <w:r>
        <w:rPr>
          <w:rFonts w:ascii="Times New Roman"/>
          <w:b w:val="false"/>
          <w:i w:val="false"/>
          <w:color w:val="000000"/>
          <w:sz w:val="28"/>
        </w:rPr>
        <w:t xml:space="preserve">
      In accordance with subparagraph 63) of Article 7 of the Code of the Republic of Kazakhstan “On People’s Health and Healthcare System”, </w:t>
      </w:r>
      <w:r>
        <w:rPr>
          <w:rFonts w:ascii="Times New Roman"/>
          <w:b/>
          <w:i w:val="false"/>
          <w:color w:val="000000"/>
          <w:sz w:val="28"/>
        </w:rPr>
        <w:t>I HEREBY ORDER:</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The Preamble as amended by the order of the Acting Minister of Healthcare of the Republic of Kazakhstan dated 19.11.2021 No. ҚР ДСМ-120 (shall be enforced from the date of its first official publication).</w:t>
      </w:r>
      <w:r>
        <w:br/>
      </w:r>
      <w:r>
        <w:rPr>
          <w:rFonts w:ascii="Times New Roman"/>
          <w:b w:val="false"/>
          <w:i w:val="false"/>
          <w:color w:val="000000"/>
          <w:sz w:val="28"/>
        </w:rPr>
        <w:t>
</w:t>
      </w:r>
    </w:p>
    <w:bookmarkStart w:name="z7" w:id="1"/>
    <w:p>
      <w:pPr>
        <w:spacing w:after="0"/>
        <w:ind w:left="0"/>
        <w:jc w:val="both"/>
      </w:pPr>
      <w:r>
        <w:rPr>
          <w:rFonts w:ascii="Times New Roman"/>
          <w:b w:val="false"/>
          <w:i w:val="false"/>
          <w:color w:val="000000"/>
          <w:sz w:val="28"/>
        </w:rPr>
        <w:t xml:space="preserve">
      1. To approve the attached rules for planning the volume of medical services within the guaranteed volume of free medical care and (or) in the system of compulsory social health insurance. </w:t>
      </w:r>
    </w:p>
    <w:bookmarkEnd w:id="1"/>
    <w:bookmarkStart w:name="z8" w:id="2"/>
    <w:p>
      <w:pPr>
        <w:spacing w:after="0"/>
        <w:ind w:left="0"/>
        <w:jc w:val="both"/>
      </w:pPr>
      <w:r>
        <w:rPr>
          <w:rFonts w:ascii="Times New Roman"/>
          <w:b w:val="false"/>
          <w:i w:val="false"/>
          <w:color w:val="000000"/>
          <w:sz w:val="28"/>
        </w:rPr>
        <w:t xml:space="preserve">
      2. The Department for coordination of compulsory social health insurance of the Ministry of Health of the Republic of Kazakhstan, in the manner prescribed by the legislation of the Republic of Kazakhstan, to ensure: </w:t>
      </w:r>
    </w:p>
    <w:bookmarkEnd w:id="2"/>
    <w:bookmarkStart w:name="z9" w:id="3"/>
    <w:p>
      <w:pPr>
        <w:spacing w:after="0"/>
        <w:ind w:left="0"/>
        <w:jc w:val="both"/>
      </w:pPr>
      <w:r>
        <w:rPr>
          <w:rFonts w:ascii="Times New Roman"/>
          <w:b w:val="false"/>
          <w:i w:val="false"/>
          <w:color w:val="000000"/>
          <w:sz w:val="28"/>
        </w:rPr>
        <w:t xml:space="preserve">
      1) state registration of this order in the Ministry of Justice of the Republic of Kazakhstan; </w:t>
      </w:r>
    </w:p>
    <w:bookmarkEnd w:id="3"/>
    <w:bookmarkStart w:name="z10" w:id="4"/>
    <w:p>
      <w:pPr>
        <w:spacing w:after="0"/>
        <w:ind w:left="0"/>
        <w:jc w:val="both"/>
      </w:pPr>
      <w:r>
        <w:rPr>
          <w:rFonts w:ascii="Times New Roman"/>
          <w:b w:val="false"/>
          <w:i w:val="false"/>
          <w:color w:val="000000"/>
          <w:sz w:val="28"/>
        </w:rPr>
        <w:t xml:space="preserve">
      2) posting this order on the Internet resource of the Ministry of Health of the Republic of Kazakhstan after its official publication; </w:t>
      </w:r>
    </w:p>
    <w:bookmarkEnd w:id="4"/>
    <w:bookmarkStart w:name="z11" w:id="5"/>
    <w:p>
      <w:pPr>
        <w:spacing w:after="0"/>
        <w:ind w:left="0"/>
        <w:jc w:val="both"/>
      </w:pPr>
      <w:r>
        <w:rPr>
          <w:rFonts w:ascii="Times New Roman"/>
          <w:b w:val="false"/>
          <w:i w:val="false"/>
          <w:color w:val="000000"/>
          <w:sz w:val="28"/>
        </w:rPr>
        <w:t xml:space="preserve">
      3) within ten working days after the state registration of this order in the Ministry of Justice of the Republic of Kazakhstan, submission of information to the Legal Department of the Ministry of Health of the Republic of Kazakhstan on implementation of the measures provided for in subparagraphs 1) and 2) of this paragraph. </w:t>
      </w:r>
    </w:p>
    <w:bookmarkEnd w:id="5"/>
    <w:bookmarkStart w:name="z12" w:id="6"/>
    <w:p>
      <w:pPr>
        <w:spacing w:after="0"/>
        <w:ind w:left="0"/>
        <w:jc w:val="both"/>
      </w:pPr>
      <w:r>
        <w:rPr>
          <w:rFonts w:ascii="Times New Roman"/>
          <w:b w:val="false"/>
          <w:i w:val="false"/>
          <w:color w:val="000000"/>
          <w:sz w:val="28"/>
        </w:rPr>
        <w:t xml:space="preserve">
      3. The First Vice-Minister of Health of the Republic of Kazakhstan M.Ye. Shoranov is authorized to control the execution of this order. </w:t>
      </w:r>
    </w:p>
    <w:bookmarkEnd w:id="6"/>
    <w:bookmarkStart w:name="z13" w:id="7"/>
    <w:p>
      <w:pPr>
        <w:spacing w:after="0"/>
        <w:ind w:left="0"/>
        <w:jc w:val="both"/>
      </w:pPr>
      <w:r>
        <w:rPr>
          <w:rFonts w:ascii="Times New Roman"/>
          <w:b w:val="false"/>
          <w:i w:val="false"/>
          <w:color w:val="000000"/>
          <w:sz w:val="28"/>
        </w:rPr>
        <w:t xml:space="preserve">
      4. This order comes into effect from the day of its first official publication. </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Minister of health of the </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Republic of Kazakhstan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A. Tsoi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Approved </w:t>
            </w:r>
            <w:r>
              <w:br/>
            </w:r>
            <w:r>
              <w:rPr>
                <w:rFonts w:ascii="Times New Roman"/>
                <w:b w:val="false"/>
                <w:i w:val="false"/>
                <w:color w:val="000000"/>
                <w:sz w:val="20"/>
              </w:rPr>
              <w:t xml:space="preserve">by the order of the </w:t>
            </w:r>
            <w:r>
              <w:br/>
            </w:r>
            <w:r>
              <w:rPr>
                <w:rFonts w:ascii="Times New Roman"/>
                <w:b w:val="false"/>
                <w:i w:val="false"/>
                <w:color w:val="000000"/>
                <w:sz w:val="20"/>
              </w:rPr>
              <w:t xml:space="preserve">Minister of health of the </w:t>
            </w:r>
            <w:r>
              <w:br/>
            </w:r>
            <w:r>
              <w:rPr>
                <w:rFonts w:ascii="Times New Roman"/>
                <w:b w:val="false"/>
                <w:i w:val="false"/>
                <w:color w:val="000000"/>
                <w:sz w:val="20"/>
              </w:rPr>
              <w:t xml:space="preserve">Republic of Kazakhstan </w:t>
            </w:r>
            <w:r>
              <w:br/>
            </w:r>
            <w:r>
              <w:rPr>
                <w:rFonts w:ascii="Times New Roman"/>
                <w:b w:val="false"/>
                <w:i w:val="false"/>
                <w:color w:val="000000"/>
                <w:sz w:val="20"/>
              </w:rPr>
              <w:t xml:space="preserve">dated December 20, 2020 </w:t>
            </w:r>
            <w:r>
              <w:br/>
            </w:r>
            <w:r>
              <w:rPr>
                <w:rFonts w:ascii="Times New Roman"/>
                <w:b w:val="false"/>
                <w:i w:val="false"/>
                <w:color w:val="000000"/>
                <w:sz w:val="20"/>
              </w:rPr>
              <w:t xml:space="preserve">№ ҚР ДСМ-290/2020 </w:t>
            </w:r>
          </w:p>
        </w:tc>
      </w:tr>
    </w:tbl>
    <w:bookmarkStart w:name="z16" w:id="8"/>
    <w:p>
      <w:pPr>
        <w:spacing w:after="0"/>
        <w:ind w:left="0"/>
        <w:jc w:val="left"/>
      </w:pPr>
      <w:r>
        <w:rPr>
          <w:rFonts w:ascii="Times New Roman"/>
          <w:b/>
          <w:i w:val="false"/>
          <w:color w:val="000000"/>
        </w:rPr>
        <w:t xml:space="preserve"> Rules for planning the volume of medical services within the guaranteed volume of free medical care and (or) in the system of compulsory social health insurance</w:t>
      </w:r>
    </w:p>
    <w:bookmarkEnd w:id="8"/>
    <w:bookmarkStart w:name="z17" w:id="9"/>
    <w:p>
      <w:pPr>
        <w:spacing w:after="0"/>
        <w:ind w:left="0"/>
        <w:jc w:val="left"/>
      </w:pPr>
      <w:r>
        <w:rPr>
          <w:rFonts w:ascii="Times New Roman"/>
          <w:b/>
          <w:i w:val="false"/>
          <w:color w:val="000000"/>
        </w:rPr>
        <w:t xml:space="preserve"> Section 1. General provisions</w:t>
      </w:r>
    </w:p>
    <w:bookmarkEnd w:id="9"/>
    <w:bookmarkStart w:name="z18" w:id="10"/>
    <w:p>
      <w:pPr>
        <w:spacing w:after="0"/>
        <w:ind w:left="0"/>
        <w:jc w:val="both"/>
      </w:pPr>
      <w:r>
        <w:rPr>
          <w:rFonts w:ascii="Times New Roman"/>
          <w:b w:val="false"/>
          <w:i w:val="false"/>
          <w:color w:val="000000"/>
          <w:sz w:val="28"/>
        </w:rPr>
        <w:t>
      1. These rules for planning the volumes of medical services within the guaranteed volume of free medical care and (or) in the system of compulsory social health insurance (hereinafter referred to as the Rules) are developed in accordance with subparagraph 63) of Article 7 of the Code of the Republic of Kazakhstan dated July 7, 2020 “On people’s health and health care system” (hereinafter - the Code) and shall determine the procedure for planning the volumes of medical services within the guaranteed volume of free medical care and (or) in the system of compulsory social health insurance.</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1 as amended by the order of the Acting Minister of Healthcare of the Republic of Kazakhstan dated 19.11.2021 No. ҚР ДСМ-120 (shall be enforced from the date of its first official publicationя).</w:t>
      </w:r>
      <w:r>
        <w:br/>
      </w:r>
      <w:r>
        <w:rPr>
          <w:rFonts w:ascii="Times New Roman"/>
          <w:b w:val="false"/>
          <w:i w:val="false"/>
          <w:color w:val="000000"/>
          <w:sz w:val="28"/>
        </w:rPr>
        <w:t>
</w:t>
      </w:r>
    </w:p>
    <w:bookmarkStart w:name="z20" w:id="11"/>
    <w:p>
      <w:pPr>
        <w:spacing w:after="0"/>
        <w:ind w:left="0"/>
        <w:jc w:val="both"/>
      </w:pPr>
      <w:r>
        <w:rPr>
          <w:rFonts w:ascii="Times New Roman"/>
          <w:b w:val="false"/>
          <w:i w:val="false"/>
          <w:color w:val="000000"/>
          <w:sz w:val="28"/>
        </w:rPr>
        <w:t xml:space="preserve">
      2. Basic concepts used in these Rules: </w:t>
      </w:r>
    </w:p>
    <w:bookmarkEnd w:id="11"/>
    <w:bookmarkStart w:name="z21" w:id="12"/>
    <w:p>
      <w:pPr>
        <w:spacing w:after="0"/>
        <w:ind w:left="0"/>
        <w:jc w:val="both"/>
      </w:pPr>
      <w:r>
        <w:rPr>
          <w:rFonts w:ascii="Times New Roman"/>
          <w:b w:val="false"/>
          <w:i w:val="false"/>
          <w:color w:val="000000"/>
          <w:sz w:val="28"/>
        </w:rPr>
        <w:t xml:space="preserve">
      1) the social health insurance fund (hereinafter referred to as the fund) - a non-profit organization that accumulates deductions and contributions, as well as makes procurements and payments for the services of healthcare entities that provide medical care in the volumes and on the terms provided for by the contract for procurement of medical services, and other functions defined by the laws of the Republic of Kazakhstan; </w:t>
      </w:r>
    </w:p>
    <w:bookmarkEnd w:id="12"/>
    <w:bookmarkStart w:name="z22" w:id="13"/>
    <w:p>
      <w:pPr>
        <w:spacing w:after="0"/>
        <w:ind w:left="0"/>
        <w:jc w:val="both"/>
      </w:pPr>
      <w:r>
        <w:rPr>
          <w:rFonts w:ascii="Times New Roman"/>
          <w:b w:val="false"/>
          <w:i w:val="false"/>
          <w:color w:val="000000"/>
          <w:sz w:val="28"/>
        </w:rPr>
        <w:t xml:space="preserve">
      2) the authorized body in the field of health care (hereinafter referred to as the authorized body) - the central executive body that carries out management and inter-sectoral coordination in the field of health protection of citizens of the Republic of Kazakhstan, medical and pharmaceutical science, medical and pharmaceutical education, sanitary and epidemiological welfare of the population, circulation of medicines and medical devices, the quality of medical services (assistance); </w:t>
      </w:r>
    </w:p>
    <w:bookmarkEnd w:id="13"/>
    <w:bookmarkStart w:name="z23" w:id="14"/>
    <w:p>
      <w:pPr>
        <w:spacing w:after="0"/>
        <w:ind w:left="0"/>
        <w:jc w:val="both"/>
      </w:pPr>
      <w:r>
        <w:rPr>
          <w:rFonts w:ascii="Times New Roman"/>
          <w:b w:val="false"/>
          <w:i w:val="false"/>
          <w:color w:val="000000"/>
          <w:sz w:val="28"/>
        </w:rPr>
        <w:t xml:space="preserve">
      3) health statistics - a branch of statistics that includes statistical data on the health of the population, the activities of health care entities and the use of health care resources; </w:t>
      </w:r>
    </w:p>
    <w:bookmarkEnd w:id="14"/>
    <w:bookmarkStart w:name="z24" w:id="15"/>
    <w:p>
      <w:pPr>
        <w:spacing w:after="0"/>
        <w:ind w:left="0"/>
        <w:jc w:val="both"/>
      </w:pPr>
      <w:r>
        <w:rPr>
          <w:rFonts w:ascii="Times New Roman"/>
          <w:b w:val="false"/>
          <w:i w:val="false"/>
          <w:color w:val="000000"/>
          <w:sz w:val="28"/>
        </w:rPr>
        <w:t xml:space="preserve">
      4) emergency medical care - a system for organizing medical care in an emergency and urgent form in case of acute diseases and conditions that threaten life, as well as to prevent significant harm to health at the scene of an accident and (or) on the way to a medical organization; </w:t>
      </w:r>
    </w:p>
    <w:bookmarkEnd w:id="15"/>
    <w:bookmarkStart w:name="z25" w:id="16"/>
    <w:p>
      <w:pPr>
        <w:spacing w:after="0"/>
        <w:ind w:left="0"/>
        <w:jc w:val="both"/>
      </w:pPr>
      <w:r>
        <w:rPr>
          <w:rFonts w:ascii="Times New Roman"/>
          <w:b w:val="false"/>
          <w:i w:val="false"/>
          <w:color w:val="000000"/>
          <w:sz w:val="28"/>
        </w:rPr>
        <w:t xml:space="preserve">
      5) high-tech medical care (hereinafter referred to as HTMC) - a service provided by profile specialists for diseases requiring the use of innovative, resource-intensive and (or) unique methods of diagnosis and treatment; </w:t>
      </w:r>
    </w:p>
    <w:bookmarkEnd w:id="16"/>
    <w:bookmarkStart w:name="z26" w:id="17"/>
    <w:p>
      <w:pPr>
        <w:spacing w:after="0"/>
        <w:ind w:left="0"/>
        <w:jc w:val="both"/>
      </w:pPr>
      <w:r>
        <w:rPr>
          <w:rFonts w:ascii="Times New Roman"/>
          <w:b w:val="false"/>
          <w:i w:val="false"/>
          <w:color w:val="000000"/>
          <w:sz w:val="28"/>
        </w:rPr>
        <w:t xml:space="preserve">
      6) clinical-cost groups - clinically homogeneous groups of diseases, similar in terms of the cost of their treatment (hereinafter referred to as CCG); </w:t>
      </w:r>
    </w:p>
    <w:bookmarkEnd w:id="17"/>
    <w:bookmarkStart w:name="z27" w:id="18"/>
    <w:p>
      <w:pPr>
        <w:spacing w:after="0"/>
        <w:ind w:left="0"/>
        <w:jc w:val="both"/>
      </w:pPr>
      <w:r>
        <w:rPr>
          <w:rFonts w:ascii="Times New Roman"/>
          <w:b w:val="false"/>
          <w:i w:val="false"/>
          <w:color w:val="000000"/>
          <w:sz w:val="28"/>
        </w:rPr>
        <w:t xml:space="preserve">
      7) fund assets - deductions and contributions, penalties received for late payment of deductions and (or) contributions, investment income minus commission fees to support the fund's activities, as well as other receipts to the fund not prohibited by the legislation of the Republic of Kazakhstan; </w:t>
      </w:r>
    </w:p>
    <w:bookmarkEnd w:id="18"/>
    <w:bookmarkStart w:name="z28" w:id="19"/>
    <w:p>
      <w:pPr>
        <w:spacing w:after="0"/>
        <w:ind w:left="0"/>
        <w:jc w:val="both"/>
      </w:pPr>
      <w:r>
        <w:rPr>
          <w:rFonts w:ascii="Times New Roman"/>
          <w:b w:val="false"/>
          <w:i w:val="false"/>
          <w:color w:val="000000"/>
          <w:sz w:val="28"/>
        </w:rPr>
        <w:t xml:space="preserve">
      8) medical and social assistance - medical and socio-psychological assistance provided to persons with socially significant diseases, the list of which is determined by the authorized body in accordance with subparagraph 158) of Article 1 of the Code; </w:t>
      </w:r>
    </w:p>
    <w:bookmarkEnd w:id="19"/>
    <w:bookmarkStart w:name="z29" w:id="20"/>
    <w:p>
      <w:pPr>
        <w:spacing w:after="0"/>
        <w:ind w:left="0"/>
        <w:jc w:val="both"/>
      </w:pPr>
      <w:r>
        <w:rPr>
          <w:rFonts w:ascii="Times New Roman"/>
          <w:b w:val="false"/>
          <w:i w:val="false"/>
          <w:color w:val="000000"/>
          <w:sz w:val="28"/>
        </w:rPr>
        <w:t xml:space="preserve">
      9) medical rehabilitation - a complex of medical services aimed at preserving, partial or complete restoration of the impaired and (or) lost functions of the patient's body; </w:t>
      </w:r>
    </w:p>
    <w:bookmarkEnd w:id="20"/>
    <w:bookmarkStart w:name="z30" w:id="21"/>
    <w:p>
      <w:pPr>
        <w:spacing w:after="0"/>
        <w:ind w:left="0"/>
        <w:jc w:val="both"/>
      </w:pPr>
      <w:r>
        <w:rPr>
          <w:rFonts w:ascii="Times New Roman"/>
          <w:b w:val="false"/>
          <w:i w:val="false"/>
          <w:color w:val="000000"/>
          <w:sz w:val="28"/>
        </w:rPr>
        <w:t xml:space="preserve">
      10) primary health care - a place of the first access to medical care focused on the needs of the population, including prevention, diagnosis, treatment of diseases and conditions provided at the level of the individual, family and society, including: </w:t>
      </w:r>
    </w:p>
    <w:bookmarkEnd w:id="21"/>
    <w:bookmarkStart w:name="z31" w:id="22"/>
    <w:p>
      <w:pPr>
        <w:spacing w:after="0"/>
        <w:ind w:left="0"/>
        <w:jc w:val="both"/>
      </w:pPr>
      <w:r>
        <w:rPr>
          <w:rFonts w:ascii="Times New Roman"/>
          <w:b w:val="false"/>
          <w:i w:val="false"/>
          <w:color w:val="000000"/>
          <w:sz w:val="28"/>
        </w:rPr>
        <w:t xml:space="preserve">
      diagnosis, treatment and management of the most common diseases; preventive examinations of target population groups (children, adults); </w:t>
      </w:r>
    </w:p>
    <w:bookmarkEnd w:id="22"/>
    <w:bookmarkStart w:name="z32" w:id="23"/>
    <w:p>
      <w:pPr>
        <w:spacing w:after="0"/>
        <w:ind w:left="0"/>
        <w:jc w:val="both"/>
      </w:pPr>
      <w:r>
        <w:rPr>
          <w:rFonts w:ascii="Times New Roman"/>
          <w:b w:val="false"/>
          <w:i w:val="false"/>
          <w:color w:val="000000"/>
          <w:sz w:val="28"/>
        </w:rPr>
        <w:t xml:space="preserve">
      early identification and monitoring of behavioral risk factors for diseases, and training in skills to reduce the identified risk factors; </w:t>
      </w:r>
    </w:p>
    <w:bookmarkEnd w:id="23"/>
    <w:bookmarkStart w:name="z33" w:id="24"/>
    <w:p>
      <w:pPr>
        <w:spacing w:after="0"/>
        <w:ind w:left="0"/>
        <w:jc w:val="both"/>
      </w:pPr>
      <w:r>
        <w:rPr>
          <w:rFonts w:ascii="Times New Roman"/>
          <w:b w:val="false"/>
          <w:i w:val="false"/>
          <w:color w:val="000000"/>
          <w:sz w:val="28"/>
        </w:rPr>
        <w:t xml:space="preserve">
      immunization; </w:t>
      </w:r>
    </w:p>
    <w:bookmarkEnd w:id="24"/>
    <w:bookmarkStart w:name="z34" w:id="25"/>
    <w:p>
      <w:pPr>
        <w:spacing w:after="0"/>
        <w:ind w:left="0"/>
        <w:jc w:val="both"/>
      </w:pPr>
      <w:r>
        <w:rPr>
          <w:rFonts w:ascii="Times New Roman"/>
          <w:b w:val="false"/>
          <w:i w:val="false"/>
          <w:color w:val="000000"/>
          <w:sz w:val="28"/>
        </w:rPr>
        <w:t xml:space="preserve">
      formation and promotion of a healthy lifestyle; </w:t>
      </w:r>
    </w:p>
    <w:bookmarkEnd w:id="25"/>
    <w:bookmarkStart w:name="z35" w:id="26"/>
    <w:p>
      <w:pPr>
        <w:spacing w:after="0"/>
        <w:ind w:left="0"/>
        <w:jc w:val="both"/>
      </w:pPr>
      <w:r>
        <w:rPr>
          <w:rFonts w:ascii="Times New Roman"/>
          <w:b w:val="false"/>
          <w:i w:val="false"/>
          <w:color w:val="000000"/>
          <w:sz w:val="28"/>
        </w:rPr>
        <w:t xml:space="preserve">
      measures to protect reproductive health; </w:t>
      </w:r>
    </w:p>
    <w:bookmarkEnd w:id="26"/>
    <w:bookmarkStart w:name="z36" w:id="27"/>
    <w:p>
      <w:pPr>
        <w:spacing w:after="0"/>
        <w:ind w:left="0"/>
        <w:jc w:val="both"/>
      </w:pPr>
      <w:r>
        <w:rPr>
          <w:rFonts w:ascii="Times New Roman"/>
          <w:b w:val="false"/>
          <w:i w:val="false"/>
          <w:color w:val="000000"/>
          <w:sz w:val="28"/>
        </w:rPr>
        <w:t xml:space="preserve">
      observation of pregnant women and postpartum women in the postpartum period; </w:t>
      </w:r>
    </w:p>
    <w:bookmarkEnd w:id="27"/>
    <w:bookmarkStart w:name="z37" w:id="28"/>
    <w:p>
      <w:pPr>
        <w:spacing w:after="0"/>
        <w:ind w:left="0"/>
        <w:jc w:val="both"/>
      </w:pPr>
      <w:r>
        <w:rPr>
          <w:rFonts w:ascii="Times New Roman"/>
          <w:b w:val="false"/>
          <w:i w:val="false"/>
          <w:color w:val="000000"/>
          <w:sz w:val="28"/>
        </w:rPr>
        <w:t xml:space="preserve">
      sanitary and anti-epidemic and sanitary-preventive measures in the foci of infectious diseases; </w:t>
      </w:r>
    </w:p>
    <w:bookmarkEnd w:id="28"/>
    <w:bookmarkStart w:name="z38" w:id="29"/>
    <w:p>
      <w:pPr>
        <w:spacing w:after="0"/>
        <w:ind w:left="0"/>
        <w:jc w:val="both"/>
      </w:pPr>
      <w:r>
        <w:rPr>
          <w:rFonts w:ascii="Times New Roman"/>
          <w:b w:val="false"/>
          <w:i w:val="false"/>
          <w:color w:val="000000"/>
          <w:sz w:val="28"/>
        </w:rPr>
        <w:t xml:space="preserve">
      11) guaranteed volume of free medical care (hereinafter - GVFMC) - the volume of medical care provided at the expense of budgetary funds; </w:t>
      </w:r>
    </w:p>
    <w:bookmarkEnd w:id="29"/>
    <w:bookmarkStart w:name="z39" w:id="30"/>
    <w:p>
      <w:pPr>
        <w:spacing w:after="0"/>
        <w:ind w:left="0"/>
        <w:jc w:val="both"/>
      </w:pPr>
      <w:r>
        <w:rPr>
          <w:rFonts w:ascii="Times New Roman"/>
          <w:b w:val="false"/>
          <w:i w:val="false"/>
          <w:color w:val="000000"/>
          <w:sz w:val="28"/>
        </w:rPr>
        <w:t xml:space="preserve">
      12) compulsory social health insurance (hereinafter referred to as the CSHI) - a set of legal, economic and organizational measures to provide health care to consumers of medical services at the expense of the assets of the social health insurance fund; </w:t>
      </w:r>
    </w:p>
    <w:bookmarkEnd w:id="30"/>
    <w:bookmarkStart w:name="z40" w:id="31"/>
    <w:p>
      <w:pPr>
        <w:spacing w:after="0"/>
        <w:ind w:left="0"/>
        <w:jc w:val="both"/>
      </w:pPr>
      <w:r>
        <w:rPr>
          <w:rFonts w:ascii="Times New Roman"/>
          <w:b w:val="false"/>
          <w:i w:val="false"/>
          <w:color w:val="000000"/>
          <w:sz w:val="28"/>
        </w:rPr>
        <w:t xml:space="preserve">
      13) palliative care - a complex of medical services aimed at relieving pain and severe manifestations of a disease (condition) of a terminally ill patient in the absence of indications for radical treatment; </w:t>
      </w:r>
    </w:p>
    <w:bookmarkEnd w:id="31"/>
    <w:bookmarkStart w:name="z41" w:id="32"/>
    <w:p>
      <w:pPr>
        <w:spacing w:after="0"/>
        <w:ind w:left="0"/>
        <w:jc w:val="both"/>
      </w:pPr>
      <w:r>
        <w:rPr>
          <w:rFonts w:ascii="Times New Roman"/>
          <w:b w:val="false"/>
          <w:i w:val="false"/>
          <w:color w:val="000000"/>
          <w:sz w:val="28"/>
        </w:rPr>
        <w:t xml:space="preserve">
      14) a complex tariff per patient of a mental health center - the cost of a complex of medical and social services to patients of mental health centers, within the framework of the guaranteed volume of free medical care, per patient registered in the subsystems "Register of mental patients" and "Register of drug addicts" of the information system "Electronic register of dispensary patients", approved by the authorized body in accordance with paragraph 2 of Article 23 of the Code; </w:t>
      </w:r>
    </w:p>
    <w:bookmarkEnd w:id="32"/>
    <w:bookmarkStart w:name="z42" w:id="33"/>
    <w:p>
      <w:pPr>
        <w:spacing w:after="0"/>
        <w:ind w:left="0"/>
        <w:jc w:val="both"/>
      </w:pPr>
      <w:r>
        <w:rPr>
          <w:rFonts w:ascii="Times New Roman"/>
          <w:b w:val="false"/>
          <w:i w:val="false"/>
          <w:color w:val="000000"/>
          <w:sz w:val="28"/>
        </w:rPr>
        <w:t xml:space="preserve">
      15) screening studies - a complex of medical examinations of the population without clinical symptoms and complaints, in order to identify and prevent the development of various diseases at an early stage, as well as risk factors for their occurrence; </w:t>
      </w:r>
    </w:p>
    <w:bookmarkEnd w:id="33"/>
    <w:bookmarkStart w:name="z43" w:id="34"/>
    <w:p>
      <w:pPr>
        <w:spacing w:after="0"/>
        <w:ind w:left="0"/>
        <w:jc w:val="both"/>
      </w:pPr>
      <w:r>
        <w:rPr>
          <w:rFonts w:ascii="Times New Roman"/>
          <w:b w:val="false"/>
          <w:i w:val="false"/>
          <w:color w:val="000000"/>
          <w:sz w:val="28"/>
        </w:rPr>
        <w:t xml:space="preserve">
      16) statistical information - aggregated data obtained in the process of processing primary statistical data and (or) administrative data; </w:t>
      </w:r>
    </w:p>
    <w:bookmarkEnd w:id="34"/>
    <w:bookmarkStart w:name="z44" w:id="35"/>
    <w:p>
      <w:pPr>
        <w:spacing w:after="0"/>
        <w:ind w:left="0"/>
        <w:jc w:val="both"/>
      </w:pPr>
      <w:r>
        <w:rPr>
          <w:rFonts w:ascii="Times New Roman"/>
          <w:b w:val="false"/>
          <w:i w:val="false"/>
          <w:color w:val="000000"/>
          <w:sz w:val="28"/>
        </w:rPr>
        <w:t xml:space="preserve">
      17) specialized medical care in inpatient conditions - medical care provided by profile specialists and providing round-the-clock medical supervision, treatment, care, as well as the provision of a bed with meals, including in cases of therapy and surgery of "one day", providing for round-the-clock observation during the first days after the start of treatment at the secondary and tertiary levels of medical care; </w:t>
      </w:r>
    </w:p>
    <w:bookmarkEnd w:id="35"/>
    <w:bookmarkStart w:name="z45" w:id="36"/>
    <w:p>
      <w:pPr>
        <w:spacing w:after="0"/>
        <w:ind w:left="0"/>
        <w:jc w:val="both"/>
      </w:pPr>
      <w:r>
        <w:rPr>
          <w:rFonts w:ascii="Times New Roman"/>
          <w:b w:val="false"/>
          <w:i w:val="false"/>
          <w:color w:val="000000"/>
          <w:sz w:val="28"/>
        </w:rPr>
        <w:t xml:space="preserve">
      18) specialized medical care in hospital-substituting conditions - a form of pre-medical, specialized medical care, including with the use of high-tech medical services that do not require round-the-clock medical supervision and treatment and provide for medical supervision and treatment during the day with the provision of a bed; </w:t>
      </w:r>
    </w:p>
    <w:bookmarkEnd w:id="36"/>
    <w:bookmarkStart w:name="z46" w:id="37"/>
    <w:p>
      <w:pPr>
        <w:spacing w:after="0"/>
        <w:ind w:left="0"/>
        <w:jc w:val="both"/>
      </w:pPr>
      <w:r>
        <w:rPr>
          <w:rFonts w:ascii="Times New Roman"/>
          <w:b w:val="false"/>
          <w:i w:val="false"/>
          <w:color w:val="000000"/>
          <w:sz w:val="28"/>
        </w:rPr>
        <w:t xml:space="preserve">
      19) dental care - a complex of medical services provided to patients with dental diseases, including diagnostics, treatment, prevention and medical rehabilitation; </w:t>
      </w:r>
    </w:p>
    <w:bookmarkEnd w:id="37"/>
    <w:bookmarkStart w:name="z47" w:id="38"/>
    <w:p>
      <w:pPr>
        <w:spacing w:after="0"/>
        <w:ind w:left="0"/>
        <w:jc w:val="both"/>
      </w:pPr>
      <w:r>
        <w:rPr>
          <w:rFonts w:ascii="Times New Roman"/>
          <w:b w:val="false"/>
          <w:i w:val="false"/>
          <w:color w:val="000000"/>
          <w:sz w:val="28"/>
        </w:rPr>
        <w:t xml:space="preserve">
      20) subject of digital health (in relation to the Rules) - a legal entity that carries out activities or enters into public relations in the field of digital health in terms of information and technical support of health information systems, including ensuring information security and organizational and methodological work with healthcare entities; </w:t>
      </w:r>
    </w:p>
    <w:bookmarkEnd w:id="38"/>
    <w:bookmarkStart w:name="z48" w:id="39"/>
    <w:p>
      <w:pPr>
        <w:spacing w:after="0"/>
        <w:ind w:left="0"/>
        <w:jc w:val="both"/>
      </w:pPr>
      <w:r>
        <w:rPr>
          <w:rFonts w:ascii="Times New Roman"/>
          <w:b w:val="false"/>
          <w:i w:val="false"/>
          <w:color w:val="000000"/>
          <w:sz w:val="28"/>
        </w:rPr>
        <w:t xml:space="preserve">
      21) tariff - the cost of a unit of medical service or a complex of medical services, calculated taking into account correction factors, when providing medical care within the guaranteed volume of free medical care and (or) in the CSHI system; </w:t>
      </w:r>
    </w:p>
    <w:bookmarkEnd w:id="39"/>
    <w:bookmarkStart w:name="z49" w:id="40"/>
    <w:p>
      <w:pPr>
        <w:spacing w:after="0"/>
        <w:ind w:left="0"/>
        <w:jc w:val="both"/>
      </w:pPr>
      <w:r>
        <w:rPr>
          <w:rFonts w:ascii="Times New Roman"/>
          <w:b w:val="false"/>
          <w:i w:val="false"/>
          <w:color w:val="000000"/>
          <w:sz w:val="28"/>
        </w:rPr>
        <w:t xml:space="preserve">
      22) rater - a list of tariffs for medical services approved by the authorized body in accordance with subparagraph 65) of Article 7 of the Code. </w:t>
      </w:r>
    </w:p>
    <w:bookmarkEnd w:id="40"/>
    <w:bookmarkStart w:name="z50" w:id="41"/>
    <w:p>
      <w:pPr>
        <w:spacing w:after="0"/>
        <w:ind w:left="0"/>
        <w:jc w:val="left"/>
      </w:pPr>
      <w:r>
        <w:rPr>
          <w:rFonts w:ascii="Times New Roman"/>
          <w:b/>
          <w:i w:val="false"/>
          <w:color w:val="000000"/>
        </w:rPr>
        <w:t xml:space="preserve"> Section 2. Planning the volume of medical services within the guaranteed volume of free medical care and (or) in the system of compulsory social health insurance </w:t>
      </w:r>
    </w:p>
    <w:bookmarkEnd w:id="41"/>
    <w:bookmarkStart w:name="z51" w:id="42"/>
    <w:p>
      <w:pPr>
        <w:spacing w:after="0"/>
        <w:ind w:left="0"/>
        <w:jc w:val="left"/>
      </w:pPr>
      <w:r>
        <w:rPr>
          <w:rFonts w:ascii="Times New Roman"/>
          <w:b/>
          <w:i w:val="false"/>
          <w:color w:val="000000"/>
        </w:rPr>
        <w:t xml:space="preserve"> Chapter 1. General provisions </w:t>
      </w:r>
    </w:p>
    <w:bookmarkEnd w:id="42"/>
    <w:bookmarkStart w:name="z52" w:id="43"/>
    <w:p>
      <w:pPr>
        <w:spacing w:after="0"/>
        <w:ind w:left="0"/>
        <w:jc w:val="both"/>
      </w:pPr>
      <w:r>
        <w:rPr>
          <w:rFonts w:ascii="Times New Roman"/>
          <w:b w:val="false"/>
          <w:i w:val="false"/>
          <w:color w:val="000000"/>
          <w:sz w:val="28"/>
        </w:rPr>
        <w:t xml:space="preserve">
      3. Participants in the planning process are: </w:t>
      </w:r>
    </w:p>
    <w:bookmarkEnd w:id="43"/>
    <w:bookmarkStart w:name="z53" w:id="44"/>
    <w:p>
      <w:pPr>
        <w:spacing w:after="0"/>
        <w:ind w:left="0"/>
        <w:jc w:val="both"/>
      </w:pPr>
      <w:r>
        <w:rPr>
          <w:rFonts w:ascii="Times New Roman"/>
          <w:b w:val="false"/>
          <w:i w:val="false"/>
          <w:color w:val="000000"/>
          <w:sz w:val="28"/>
        </w:rPr>
        <w:t xml:space="preserve">
      1) the authorized body; </w:t>
      </w:r>
    </w:p>
    <w:bookmarkEnd w:id="44"/>
    <w:bookmarkStart w:name="z54" w:id="45"/>
    <w:p>
      <w:pPr>
        <w:spacing w:after="0"/>
        <w:ind w:left="0"/>
        <w:jc w:val="both"/>
      </w:pPr>
      <w:r>
        <w:rPr>
          <w:rFonts w:ascii="Times New Roman"/>
          <w:b w:val="false"/>
          <w:i w:val="false"/>
          <w:color w:val="000000"/>
          <w:sz w:val="28"/>
        </w:rPr>
        <w:t xml:space="preserve">
      2) a fund, which is a working body for formation of plans for procurement of medical services within the guaranteed volume of free medical care and in the CSHI system; </w:t>
      </w:r>
    </w:p>
    <w:bookmarkEnd w:id="45"/>
    <w:bookmarkStart w:name="z55" w:id="46"/>
    <w:p>
      <w:pPr>
        <w:spacing w:after="0"/>
        <w:ind w:left="0"/>
        <w:jc w:val="both"/>
      </w:pPr>
      <w:r>
        <w:rPr>
          <w:rFonts w:ascii="Times New Roman"/>
          <w:b w:val="false"/>
          <w:i w:val="false"/>
          <w:color w:val="000000"/>
          <w:sz w:val="28"/>
        </w:rPr>
        <w:t xml:space="preserve">
      3) branches of the fund; </w:t>
      </w:r>
    </w:p>
    <w:bookmarkEnd w:id="46"/>
    <w:bookmarkStart w:name="z56" w:id="47"/>
    <w:p>
      <w:pPr>
        <w:spacing w:after="0"/>
        <w:ind w:left="0"/>
        <w:jc w:val="both"/>
      </w:pPr>
      <w:r>
        <w:rPr>
          <w:rFonts w:ascii="Times New Roman"/>
          <w:b w:val="false"/>
          <w:i w:val="false"/>
          <w:color w:val="000000"/>
          <w:sz w:val="28"/>
        </w:rPr>
        <w:t xml:space="preserve">
      4) local government health authorities; </w:t>
      </w:r>
    </w:p>
    <w:bookmarkEnd w:id="47"/>
    <w:bookmarkStart w:name="z57" w:id="48"/>
    <w:p>
      <w:pPr>
        <w:spacing w:after="0"/>
        <w:ind w:left="0"/>
        <w:jc w:val="both"/>
      </w:pPr>
      <w:r>
        <w:rPr>
          <w:rFonts w:ascii="Times New Roman"/>
          <w:b w:val="false"/>
          <w:i w:val="false"/>
          <w:color w:val="000000"/>
          <w:sz w:val="28"/>
        </w:rPr>
        <w:t xml:space="preserve">
      5) the subject of digital health care. </w:t>
      </w:r>
    </w:p>
    <w:bookmarkEnd w:id="48"/>
    <w:bookmarkStart w:name="z58" w:id="49"/>
    <w:p>
      <w:pPr>
        <w:spacing w:after="0"/>
        <w:ind w:left="0"/>
        <w:jc w:val="both"/>
      </w:pPr>
      <w:r>
        <w:rPr>
          <w:rFonts w:ascii="Times New Roman"/>
          <w:b w:val="false"/>
          <w:i w:val="false"/>
          <w:color w:val="000000"/>
          <w:sz w:val="28"/>
        </w:rPr>
        <w:t xml:space="preserve">
      4. The process of planning the volume of medical services includes the following stages: </w:t>
      </w:r>
    </w:p>
    <w:bookmarkEnd w:id="49"/>
    <w:bookmarkStart w:name="z59" w:id="50"/>
    <w:p>
      <w:pPr>
        <w:spacing w:after="0"/>
        <w:ind w:left="0"/>
        <w:jc w:val="both"/>
      </w:pPr>
      <w:r>
        <w:rPr>
          <w:rFonts w:ascii="Times New Roman"/>
          <w:b w:val="false"/>
          <w:i w:val="false"/>
          <w:color w:val="000000"/>
          <w:sz w:val="28"/>
        </w:rPr>
        <w:t xml:space="preserve">
      Local government health authorities no later than March 1 of the respective year: </w:t>
      </w:r>
    </w:p>
    <w:bookmarkEnd w:id="50"/>
    <w:bookmarkStart w:name="z60" w:id="51"/>
    <w:p>
      <w:pPr>
        <w:spacing w:after="0"/>
        <w:ind w:left="0"/>
        <w:jc w:val="both"/>
      </w:pPr>
      <w:r>
        <w:rPr>
          <w:rFonts w:ascii="Times New Roman"/>
          <w:b w:val="false"/>
          <w:i w:val="false"/>
          <w:color w:val="000000"/>
          <w:sz w:val="28"/>
        </w:rPr>
        <w:t xml:space="preserve">
      1) form the forecast volume of medical services by type, forms of medical care, conditions of its provision, types of medical activities within the guaranteed volume of free medical care and in the CSHI system for the planned three-year period, taking into account the needs of the population, infrastructure and staffing; </w:t>
      </w:r>
    </w:p>
    <w:bookmarkEnd w:id="51"/>
    <w:bookmarkStart w:name="z61" w:id="52"/>
    <w:p>
      <w:pPr>
        <w:spacing w:after="0"/>
        <w:ind w:left="0"/>
        <w:jc w:val="both"/>
      </w:pPr>
      <w:r>
        <w:rPr>
          <w:rFonts w:ascii="Times New Roman"/>
          <w:b w:val="false"/>
          <w:i w:val="false"/>
          <w:color w:val="000000"/>
          <w:sz w:val="28"/>
        </w:rPr>
        <w:t xml:space="preserve">
      2) submit to the branch of the fund the forecast need for the volume of medical services by type, forms of medical care, conditions of its provision, types of medical activity within the guaranteed volume of free medical care and in the CSHI system. </w:t>
      </w:r>
    </w:p>
    <w:bookmarkEnd w:id="52"/>
    <w:bookmarkStart w:name="z62" w:id="53"/>
    <w:p>
      <w:pPr>
        <w:spacing w:after="0"/>
        <w:ind w:left="0"/>
        <w:jc w:val="both"/>
      </w:pPr>
      <w:r>
        <w:rPr>
          <w:rFonts w:ascii="Times New Roman"/>
          <w:b w:val="false"/>
          <w:i w:val="false"/>
          <w:color w:val="000000"/>
          <w:sz w:val="28"/>
        </w:rPr>
        <w:t xml:space="preserve">
      The branches of the fund until March 15 of the year preceding the planned three-year period provide: </w:t>
      </w:r>
    </w:p>
    <w:bookmarkEnd w:id="53"/>
    <w:bookmarkStart w:name="z63" w:id="54"/>
    <w:p>
      <w:pPr>
        <w:spacing w:after="0"/>
        <w:ind w:left="0"/>
        <w:jc w:val="both"/>
      </w:pPr>
      <w:r>
        <w:rPr>
          <w:rFonts w:ascii="Times New Roman"/>
          <w:b w:val="false"/>
          <w:i w:val="false"/>
          <w:color w:val="000000"/>
          <w:sz w:val="28"/>
        </w:rPr>
        <w:t xml:space="preserve">
      1) consideration and agreement with local government health authorities of the forecast volume of medical services by type, forms of medical care, conditions of its provision, types of medical activity within the guaranteed volume of free medical care and in the CSHI system for the planned three-year period; </w:t>
      </w:r>
    </w:p>
    <w:bookmarkEnd w:id="54"/>
    <w:bookmarkStart w:name="z64" w:id="55"/>
    <w:p>
      <w:pPr>
        <w:spacing w:after="0"/>
        <w:ind w:left="0"/>
        <w:jc w:val="both"/>
      </w:pPr>
      <w:r>
        <w:rPr>
          <w:rFonts w:ascii="Times New Roman"/>
          <w:b w:val="false"/>
          <w:i w:val="false"/>
          <w:color w:val="000000"/>
          <w:sz w:val="28"/>
        </w:rPr>
        <w:t>
      2) formation and submission to the fund of the application of the forecast need for the volume of medical services by types, forms of medical care, conditions of its provision, types of medical activities within the guaranteed volume of free medical care and in the CSHI system with a corresponding forecast of the volume of budgetary funds within the guaranteed volume of free medical care and the forecast volume of costs in the compulsory social health insurance for the coming three-year period.</w:t>
      </w:r>
    </w:p>
    <w:bookmarkEnd w:id="55"/>
    <w:bookmarkStart w:name="z65" w:id="56"/>
    <w:p>
      <w:pPr>
        <w:spacing w:after="0"/>
        <w:ind w:left="0"/>
        <w:jc w:val="both"/>
      </w:pPr>
      <w:r>
        <w:rPr>
          <w:rFonts w:ascii="Times New Roman"/>
          <w:b w:val="false"/>
          <w:i w:val="false"/>
          <w:color w:val="000000"/>
          <w:sz w:val="28"/>
        </w:rPr>
        <w:t xml:space="preserve">
      The fund provides for: </w:t>
      </w:r>
    </w:p>
    <w:bookmarkEnd w:id="56"/>
    <w:bookmarkStart w:name="z66" w:id="57"/>
    <w:p>
      <w:pPr>
        <w:spacing w:after="0"/>
        <w:ind w:left="0"/>
        <w:jc w:val="both"/>
      </w:pPr>
      <w:r>
        <w:rPr>
          <w:rFonts w:ascii="Times New Roman"/>
          <w:b w:val="false"/>
          <w:i w:val="false"/>
          <w:color w:val="000000"/>
          <w:sz w:val="28"/>
        </w:rPr>
        <w:t xml:space="preserve">
      no later than May 1 of the corresponding year: </w:t>
      </w:r>
    </w:p>
    <w:bookmarkEnd w:id="57"/>
    <w:bookmarkStart w:name="z67" w:id="58"/>
    <w:p>
      <w:pPr>
        <w:spacing w:after="0"/>
        <w:ind w:left="0"/>
        <w:jc w:val="both"/>
      </w:pPr>
      <w:r>
        <w:rPr>
          <w:rFonts w:ascii="Times New Roman"/>
          <w:b w:val="false"/>
          <w:i w:val="false"/>
          <w:color w:val="000000"/>
          <w:sz w:val="28"/>
        </w:rPr>
        <w:t xml:space="preserve">
      1) consideration and analysis of applications received from the branches of the fund for the forecast need for volumes of medical services by type, forms of medical care, conditions of its provision, types of medical activities within the guaranteed volume of free medical care and in the CSHI system for validity, compliance with the priorities of health care development, target indicators, performance indicators, reflected in the documents of the State Planning System and proposals of the authorized body; </w:t>
      </w:r>
    </w:p>
    <w:bookmarkEnd w:id="58"/>
    <w:bookmarkStart w:name="z68" w:id="59"/>
    <w:p>
      <w:pPr>
        <w:spacing w:after="0"/>
        <w:ind w:left="0"/>
        <w:jc w:val="both"/>
      </w:pPr>
      <w:r>
        <w:rPr>
          <w:rFonts w:ascii="Times New Roman"/>
          <w:b w:val="false"/>
          <w:i w:val="false"/>
          <w:color w:val="000000"/>
          <w:sz w:val="28"/>
        </w:rPr>
        <w:t xml:space="preserve">
      2) submission to the authorized body of the forecast need of the population for medical care within the GVFMC and the system of compulsory social health insurance with a corresponding forecast of the volume of budgetary funds within the guaranteed volume of free medical care and the forecast amount of costs for payment for medical care in the compulsory social health insurance system for the next three-year period; 3) in the event of a discrepancy between the submitted forecast need with the budgetary funds limits brought up by the authorized body within the guaranteed volume of free medical care and (or) state contributions to the compulsory social health insurance, the fund, within seven working days from the day the limits are brought up, re-submits the forecast need for the volume of budgetary funds within the guaranteed volume of free medical care and the forecast volume of costs of medical care in the CSHI system to the authorized body. No later than November 1 of the corresponding year, the formation of plans for procurement of medical services within the guaranteed volume of free medical care and in the CSHI system (hereinafter - the Plans for procurement of medical services) for the coming financial year. </w:t>
      </w:r>
    </w:p>
    <w:bookmarkEnd w:id="59"/>
    <w:bookmarkStart w:name="z69" w:id="60"/>
    <w:p>
      <w:pPr>
        <w:spacing w:after="0"/>
        <w:ind w:left="0"/>
        <w:jc w:val="both"/>
      </w:pPr>
      <w:r>
        <w:rPr>
          <w:rFonts w:ascii="Times New Roman"/>
          <w:b w:val="false"/>
          <w:i w:val="false"/>
          <w:color w:val="000000"/>
          <w:sz w:val="28"/>
        </w:rPr>
        <w:t xml:space="preserve">
      5. Information for planning the volume of medical services within the guaranteed volume of free medical care and in the compulsory social health insurance system are the lists of services within the GVFMC and in the system of compulsory social health insurance, data of statistical information and health statistics, information systems, financial reports of healthcare subjects, clinical information and data, generated on the basis of paragraph 2 of Article 26 of the Law of the Republic of Kazakhstan "On State Statistics" and Article 65-1 of the Budget Code of the Republic of Kazakhstan. </w:t>
      </w:r>
    </w:p>
    <w:bookmarkEnd w:id="60"/>
    <w:bookmarkStart w:name="z70" w:id="61"/>
    <w:p>
      <w:pPr>
        <w:spacing w:after="0"/>
        <w:ind w:left="0"/>
        <w:jc w:val="both"/>
      </w:pPr>
      <w:r>
        <w:rPr>
          <w:rFonts w:ascii="Times New Roman"/>
          <w:b w:val="false"/>
          <w:i w:val="false"/>
          <w:color w:val="000000"/>
          <w:sz w:val="28"/>
        </w:rPr>
        <w:t xml:space="preserve">
      6. The planning of the volume of medical services is carried out by the participants in the process by types, forms of medical care, conditions of its provision, types of medical activity. </w:t>
      </w:r>
    </w:p>
    <w:bookmarkEnd w:id="61"/>
    <w:bookmarkStart w:name="z71" w:id="62"/>
    <w:p>
      <w:pPr>
        <w:spacing w:after="0"/>
        <w:ind w:left="0"/>
        <w:jc w:val="left"/>
      </w:pPr>
      <w:r>
        <w:rPr>
          <w:rFonts w:ascii="Times New Roman"/>
          <w:b/>
          <w:i w:val="false"/>
          <w:color w:val="000000"/>
        </w:rPr>
        <w:t xml:space="preserve"> Chapter 2. Procedure for planning the volume of medical services within the guaranteed volume of free medical care and (or) in the system of CSHI </w:t>
      </w:r>
    </w:p>
    <w:bookmarkEnd w:id="62"/>
    <w:bookmarkStart w:name="z72" w:id="63"/>
    <w:p>
      <w:pPr>
        <w:spacing w:after="0"/>
        <w:ind w:left="0"/>
        <w:jc w:val="left"/>
      </w:pPr>
      <w:r>
        <w:rPr>
          <w:rFonts w:ascii="Times New Roman"/>
          <w:b/>
          <w:i w:val="false"/>
          <w:color w:val="000000"/>
        </w:rPr>
        <w:t xml:space="preserve"> Paragraph 1. Assessment of the forecast need of the population for medical care within the GVFMC and in the CSHI system </w:t>
      </w:r>
    </w:p>
    <w:bookmarkEnd w:id="63"/>
    <w:bookmarkStart w:name="z73" w:id="64"/>
    <w:p>
      <w:pPr>
        <w:spacing w:after="0"/>
        <w:ind w:left="0"/>
        <w:jc w:val="both"/>
      </w:pPr>
      <w:r>
        <w:rPr>
          <w:rFonts w:ascii="Times New Roman"/>
          <w:b w:val="false"/>
          <w:i w:val="false"/>
          <w:color w:val="000000"/>
          <w:sz w:val="28"/>
        </w:rPr>
        <w:t xml:space="preserve">
      7. When assessing the forecast need of the population for medical care within the guaranteed volume of free medical care and in the CSHI system, local government health authorities take into account: </w:t>
      </w:r>
    </w:p>
    <w:bookmarkEnd w:id="64"/>
    <w:bookmarkStart w:name="z74" w:id="65"/>
    <w:p>
      <w:pPr>
        <w:spacing w:after="0"/>
        <w:ind w:left="0"/>
        <w:jc w:val="both"/>
      </w:pPr>
      <w:r>
        <w:rPr>
          <w:rFonts w:ascii="Times New Roman"/>
          <w:b w:val="false"/>
          <w:i w:val="false"/>
          <w:color w:val="000000"/>
          <w:sz w:val="28"/>
        </w:rPr>
        <w:t xml:space="preserve">
      1) the number, density, morbidity, age and sex composition of the population, including the right to receive medical care in the CSHI system; </w:t>
      </w:r>
    </w:p>
    <w:bookmarkEnd w:id="65"/>
    <w:bookmarkStart w:name="z75" w:id="66"/>
    <w:p>
      <w:pPr>
        <w:spacing w:after="0"/>
        <w:ind w:left="0"/>
        <w:jc w:val="both"/>
      </w:pPr>
      <w:r>
        <w:rPr>
          <w:rFonts w:ascii="Times New Roman"/>
          <w:b w:val="false"/>
          <w:i w:val="false"/>
          <w:color w:val="000000"/>
          <w:sz w:val="28"/>
        </w:rPr>
        <w:t xml:space="preserve">
      2) data of national statistical observation and departmental statistical observation in the field of health care; </w:t>
      </w:r>
    </w:p>
    <w:bookmarkEnd w:id="66"/>
    <w:bookmarkStart w:name="z76" w:id="67"/>
    <w:p>
      <w:pPr>
        <w:spacing w:after="0"/>
        <w:ind w:left="0"/>
        <w:jc w:val="both"/>
      </w:pPr>
      <w:r>
        <w:rPr>
          <w:rFonts w:ascii="Times New Roman"/>
          <w:b w:val="false"/>
          <w:i w:val="false"/>
          <w:color w:val="000000"/>
          <w:sz w:val="28"/>
        </w:rPr>
        <w:t xml:space="preserve">
      3) target indicators, results and priorities for healthcare development, reflected in the documents of the State Planning System; </w:t>
      </w:r>
    </w:p>
    <w:bookmarkEnd w:id="67"/>
    <w:bookmarkStart w:name="z77" w:id="68"/>
    <w:p>
      <w:pPr>
        <w:spacing w:after="0"/>
        <w:ind w:left="0"/>
        <w:jc w:val="both"/>
      </w:pPr>
      <w:r>
        <w:rPr>
          <w:rFonts w:ascii="Times New Roman"/>
          <w:b w:val="false"/>
          <w:i w:val="false"/>
          <w:color w:val="000000"/>
          <w:sz w:val="28"/>
        </w:rPr>
        <w:t xml:space="preserve">
      4) international practice; </w:t>
      </w:r>
    </w:p>
    <w:bookmarkEnd w:id="68"/>
    <w:bookmarkStart w:name="z78" w:id="69"/>
    <w:p>
      <w:pPr>
        <w:spacing w:after="0"/>
        <w:ind w:left="0"/>
        <w:jc w:val="both"/>
      </w:pPr>
      <w:r>
        <w:rPr>
          <w:rFonts w:ascii="Times New Roman"/>
          <w:b w:val="false"/>
          <w:i w:val="false"/>
          <w:color w:val="000000"/>
          <w:sz w:val="28"/>
        </w:rPr>
        <w:t xml:space="preserve">
      5) epidemiological situation, based on the data of the digital health subject, as well as the results of epidemiological studies, if any; </w:t>
      </w:r>
    </w:p>
    <w:bookmarkEnd w:id="69"/>
    <w:bookmarkStart w:name="z79" w:id="70"/>
    <w:p>
      <w:pPr>
        <w:spacing w:after="0"/>
        <w:ind w:left="0"/>
        <w:jc w:val="both"/>
      </w:pPr>
      <w:r>
        <w:rPr>
          <w:rFonts w:ascii="Times New Roman"/>
          <w:b w:val="false"/>
          <w:i w:val="false"/>
          <w:color w:val="000000"/>
          <w:sz w:val="28"/>
        </w:rPr>
        <w:t xml:space="preserve">
      6) proposals of healthcare entities, as well as the expansion, reduction, re-profiling of the bed fund, including the reorganization of the network and regional long-term plans for development of healthcare infrastructure; </w:t>
      </w:r>
    </w:p>
    <w:bookmarkEnd w:id="70"/>
    <w:bookmarkStart w:name="z80" w:id="71"/>
    <w:p>
      <w:pPr>
        <w:spacing w:after="0"/>
        <w:ind w:left="0"/>
        <w:jc w:val="both"/>
      </w:pPr>
      <w:r>
        <w:rPr>
          <w:rFonts w:ascii="Times New Roman"/>
          <w:b w:val="false"/>
          <w:i w:val="false"/>
          <w:color w:val="000000"/>
          <w:sz w:val="28"/>
        </w:rPr>
        <w:t xml:space="preserve">
      7) actual consumption of medical services in previous years. </w:t>
      </w:r>
    </w:p>
    <w:bookmarkEnd w:id="71"/>
    <w:bookmarkStart w:name="z81" w:id="72"/>
    <w:p>
      <w:pPr>
        <w:spacing w:after="0"/>
        <w:ind w:left="0"/>
        <w:jc w:val="both"/>
      </w:pPr>
      <w:r>
        <w:rPr>
          <w:rFonts w:ascii="Times New Roman"/>
          <w:b w:val="false"/>
          <w:i w:val="false"/>
          <w:color w:val="000000"/>
          <w:sz w:val="28"/>
        </w:rPr>
        <w:t xml:space="preserve">
      In the absence of data from national statistical observation and departmental statistical observation, data in available information systems for planning the volume of medical services, requests are sent to the relevant authorities, organizations, healthcare entities and (or) data for the previous period is used. </w:t>
      </w:r>
    </w:p>
    <w:bookmarkEnd w:id="72"/>
    <w:bookmarkStart w:name="z82" w:id="73"/>
    <w:p>
      <w:pPr>
        <w:spacing w:after="0"/>
        <w:ind w:left="0"/>
        <w:jc w:val="left"/>
      </w:pPr>
      <w:r>
        <w:rPr>
          <w:rFonts w:ascii="Times New Roman"/>
          <w:b/>
          <w:i w:val="false"/>
          <w:color w:val="000000"/>
        </w:rPr>
        <w:t xml:space="preserve"> Paragraph 2. Determination of the amount of budgetary funds within the GVFMC and (or) fund assets in the CSHI system </w:t>
      </w:r>
    </w:p>
    <w:bookmarkEnd w:id="73"/>
    <w:bookmarkStart w:name="z83" w:id="74"/>
    <w:p>
      <w:pPr>
        <w:spacing w:after="0"/>
        <w:ind w:left="0"/>
        <w:jc w:val="both"/>
      </w:pPr>
      <w:r>
        <w:rPr>
          <w:rFonts w:ascii="Times New Roman"/>
          <w:b w:val="false"/>
          <w:i w:val="false"/>
          <w:color w:val="000000"/>
          <w:sz w:val="28"/>
        </w:rPr>
        <w:t xml:space="preserve">
      8. When determining the volume of budgetary funds within the guaranteed volume of free medical care and (or) the fund assets in the CSHI system, the following are taken into account: </w:t>
      </w:r>
    </w:p>
    <w:bookmarkEnd w:id="74"/>
    <w:bookmarkStart w:name="z84" w:id="75"/>
    <w:p>
      <w:pPr>
        <w:spacing w:after="0"/>
        <w:ind w:left="0"/>
        <w:jc w:val="both"/>
      </w:pPr>
      <w:r>
        <w:rPr>
          <w:rFonts w:ascii="Times New Roman"/>
          <w:b w:val="false"/>
          <w:i w:val="false"/>
          <w:color w:val="000000"/>
          <w:sz w:val="28"/>
        </w:rPr>
        <w:t xml:space="preserve">
      1) tariffs approved in accordance with subparagraph 65) of Article 7 of the Code (hereinafter referred to as the tariff), depending on the types, forms of medical care, conditions for its provision, types of medical activities; </w:t>
      </w:r>
    </w:p>
    <w:bookmarkEnd w:id="75"/>
    <w:bookmarkStart w:name="z85" w:id="76"/>
    <w:p>
      <w:pPr>
        <w:spacing w:after="0"/>
        <w:ind w:left="0"/>
        <w:jc w:val="both"/>
      </w:pPr>
      <w:r>
        <w:rPr>
          <w:rFonts w:ascii="Times New Roman"/>
          <w:b w:val="false"/>
          <w:i w:val="false"/>
          <w:color w:val="000000"/>
          <w:sz w:val="28"/>
        </w:rPr>
        <w:t xml:space="preserve">
      2) additional costs provided for in program and strategic documents, including the commissioning of new healthcare facilities. </w:t>
      </w:r>
    </w:p>
    <w:bookmarkEnd w:id="76"/>
    <w:bookmarkStart w:name="z86" w:id="77"/>
    <w:p>
      <w:pPr>
        <w:spacing w:after="0"/>
        <w:ind w:left="0"/>
        <w:jc w:val="both"/>
      </w:pPr>
      <w:r>
        <w:rPr>
          <w:rFonts w:ascii="Times New Roman"/>
          <w:b w:val="false"/>
          <w:i w:val="false"/>
          <w:color w:val="000000"/>
          <w:sz w:val="28"/>
        </w:rPr>
        <w:t xml:space="preserve">
      9. In the event of formation of new healthcare entities that provide targeted medical care to residents of all regions, cities of republican significance (medical organizations of the tertiary level), the redistribution of volumes between this entity and regions, cities of republican significance is carried out based on the criteria for hospitalization in this entity, or the capacity of the given health care entity, the bed capacity of the entity, the physical volume of cases subject to redistribution (direction) to this entity from regions, cities of republican significance. </w:t>
      </w:r>
    </w:p>
    <w:bookmarkEnd w:id="77"/>
    <w:bookmarkStart w:name="z87" w:id="78"/>
    <w:p>
      <w:pPr>
        <w:spacing w:after="0"/>
        <w:ind w:left="0"/>
        <w:jc w:val="both"/>
      </w:pPr>
      <w:r>
        <w:rPr>
          <w:rFonts w:ascii="Times New Roman"/>
          <w:b w:val="false"/>
          <w:i w:val="false"/>
          <w:color w:val="000000"/>
          <w:sz w:val="28"/>
        </w:rPr>
        <w:t xml:space="preserve">
      In the absence of epidemiological analysis data, the required volume is formed (redistributed) in proportion to the population of a given region, a city of republican significance, or the physical volume of medical care of a given entity. </w:t>
      </w:r>
    </w:p>
    <w:bookmarkEnd w:id="78"/>
    <w:bookmarkStart w:name="z88" w:id="79"/>
    <w:p>
      <w:pPr>
        <w:spacing w:after="0"/>
        <w:ind w:left="0"/>
        <w:jc w:val="both"/>
      </w:pPr>
      <w:r>
        <w:rPr>
          <w:rFonts w:ascii="Times New Roman"/>
          <w:b w:val="false"/>
          <w:i w:val="false"/>
          <w:color w:val="000000"/>
          <w:sz w:val="28"/>
        </w:rPr>
        <w:t xml:space="preserve">
      10. Determination of the amount of budget funds within the guaranteed volume of free medical care is carried out by the authorized body. Within the framework of the planned budgetary funds for the corresponding financial year, the fund forms a project for distribution of budgetary funds by types, forms of medical care, conditions of its provision, types of medical activities included in the guaranteed volume of free medical care. 11. The forecast volume of costs for medical care in the CSHI system is determined within the expected and (or) forecast amounts of receipts of the fund's assets intended to pay for the services of healthcare entities in the CSHI system, minus the fund's reserve to cover unforeseen expenses and established norms and limits that ensure financial stability of the fund. </w:t>
      </w:r>
    </w:p>
    <w:bookmarkEnd w:id="79"/>
    <w:bookmarkStart w:name="z89" w:id="80"/>
    <w:p>
      <w:pPr>
        <w:spacing w:after="0"/>
        <w:ind w:left="0"/>
        <w:jc w:val="both"/>
      </w:pPr>
      <w:r>
        <w:rPr>
          <w:rFonts w:ascii="Times New Roman"/>
          <w:b w:val="false"/>
          <w:i w:val="false"/>
          <w:color w:val="000000"/>
          <w:sz w:val="28"/>
        </w:rPr>
        <w:t xml:space="preserve">
      12. Determination of the forecast volume of costs intended for payment of medical care in the CSHI system is carried out by types, forms of medical care, conditions of its provision, types of medical activities within the framework of the forecast volume of costs for the corresponding financial year and taking into account: </w:t>
      </w:r>
    </w:p>
    <w:bookmarkEnd w:id="80"/>
    <w:bookmarkStart w:name="z90" w:id="81"/>
    <w:p>
      <w:pPr>
        <w:spacing w:after="0"/>
        <w:ind w:left="0"/>
        <w:jc w:val="both"/>
      </w:pPr>
      <w:r>
        <w:rPr>
          <w:rFonts w:ascii="Times New Roman"/>
          <w:b w:val="false"/>
          <w:i w:val="false"/>
          <w:color w:val="000000"/>
          <w:sz w:val="28"/>
        </w:rPr>
        <w:t xml:space="preserve">
      1) demographic forecast of the population; </w:t>
      </w:r>
    </w:p>
    <w:bookmarkEnd w:id="81"/>
    <w:bookmarkStart w:name="z91" w:id="82"/>
    <w:p>
      <w:pPr>
        <w:spacing w:after="0"/>
        <w:ind w:left="0"/>
        <w:jc w:val="both"/>
      </w:pPr>
      <w:r>
        <w:rPr>
          <w:rFonts w:ascii="Times New Roman"/>
          <w:b w:val="false"/>
          <w:i w:val="false"/>
          <w:color w:val="000000"/>
          <w:sz w:val="28"/>
        </w:rPr>
        <w:t xml:space="preserve">
      2) forecast of macroeconomic indicators; </w:t>
      </w:r>
    </w:p>
    <w:bookmarkEnd w:id="82"/>
    <w:bookmarkStart w:name="z92" w:id="83"/>
    <w:p>
      <w:pPr>
        <w:spacing w:after="0"/>
        <w:ind w:left="0"/>
        <w:jc w:val="both"/>
      </w:pPr>
      <w:r>
        <w:rPr>
          <w:rFonts w:ascii="Times New Roman"/>
          <w:b w:val="false"/>
          <w:i w:val="false"/>
          <w:color w:val="000000"/>
          <w:sz w:val="28"/>
        </w:rPr>
        <w:t xml:space="preserve">
      3) information on the number of persons for whom the payment of deductions and contributions to the fund is made, in accordance with the current legislation of the Republic of Kazakhstan. </w:t>
      </w:r>
    </w:p>
    <w:bookmarkEnd w:id="83"/>
    <w:bookmarkStart w:name="z93" w:id="84"/>
    <w:p>
      <w:pPr>
        <w:spacing w:after="0"/>
        <w:ind w:left="0"/>
        <w:jc w:val="both"/>
      </w:pPr>
      <w:r>
        <w:rPr>
          <w:rFonts w:ascii="Times New Roman"/>
          <w:b w:val="false"/>
          <w:i w:val="false"/>
          <w:color w:val="000000"/>
          <w:sz w:val="28"/>
        </w:rPr>
        <w:t xml:space="preserve">
      13. If the planned volumes within the guaranteed volume of free medical care and in the CSHI system are exceeded by the planned budgetary funds and the forecast amounts of costs for the corresponding financial year, the distribution of volumes is carried out taking into account: </w:t>
      </w:r>
    </w:p>
    <w:bookmarkEnd w:id="84"/>
    <w:bookmarkStart w:name="z94" w:id="85"/>
    <w:p>
      <w:pPr>
        <w:spacing w:after="0"/>
        <w:ind w:left="0"/>
        <w:jc w:val="both"/>
      </w:pPr>
      <w:r>
        <w:rPr>
          <w:rFonts w:ascii="Times New Roman"/>
          <w:b w:val="false"/>
          <w:i w:val="false"/>
          <w:color w:val="000000"/>
          <w:sz w:val="28"/>
        </w:rPr>
        <w:t xml:space="preserve">
      1) priority areas of health care development; </w:t>
      </w:r>
    </w:p>
    <w:bookmarkEnd w:id="85"/>
    <w:bookmarkStart w:name="z95" w:id="86"/>
    <w:p>
      <w:pPr>
        <w:spacing w:after="0"/>
        <w:ind w:left="0"/>
        <w:jc w:val="both"/>
      </w:pPr>
      <w:r>
        <w:rPr>
          <w:rFonts w:ascii="Times New Roman"/>
          <w:b w:val="false"/>
          <w:i w:val="false"/>
          <w:color w:val="000000"/>
          <w:sz w:val="28"/>
        </w:rPr>
        <w:t xml:space="preserve">
      2) assessment of the needs of the population in medical care; </w:t>
      </w:r>
    </w:p>
    <w:bookmarkEnd w:id="86"/>
    <w:bookmarkStart w:name="z96" w:id="87"/>
    <w:p>
      <w:pPr>
        <w:spacing w:after="0"/>
        <w:ind w:left="0"/>
        <w:jc w:val="both"/>
      </w:pPr>
      <w:r>
        <w:rPr>
          <w:rFonts w:ascii="Times New Roman"/>
          <w:b w:val="false"/>
          <w:i w:val="false"/>
          <w:color w:val="000000"/>
          <w:sz w:val="28"/>
        </w:rPr>
        <w:t xml:space="preserve">
      3) target indicators of the fund; </w:t>
      </w:r>
    </w:p>
    <w:bookmarkEnd w:id="87"/>
    <w:bookmarkStart w:name="z97" w:id="88"/>
    <w:p>
      <w:pPr>
        <w:spacing w:after="0"/>
        <w:ind w:left="0"/>
        <w:jc w:val="both"/>
      </w:pPr>
      <w:r>
        <w:rPr>
          <w:rFonts w:ascii="Times New Roman"/>
          <w:b w:val="false"/>
          <w:i w:val="false"/>
          <w:color w:val="000000"/>
          <w:sz w:val="28"/>
        </w:rPr>
        <w:t xml:space="preserve">
      4) proposals of the authorized body and local government health authorities. </w:t>
      </w:r>
    </w:p>
    <w:bookmarkEnd w:id="88"/>
    <w:bookmarkStart w:name="z98" w:id="89"/>
    <w:p>
      <w:pPr>
        <w:spacing w:after="0"/>
        <w:ind w:left="0"/>
        <w:jc w:val="left"/>
      </w:pPr>
      <w:r>
        <w:rPr>
          <w:rFonts w:ascii="Times New Roman"/>
          <w:b/>
          <w:i w:val="false"/>
          <w:color w:val="000000"/>
        </w:rPr>
        <w:t xml:space="preserve"> Paragraph 3. Formation of plans for procurement of medical services within the GVFMC and in the CSHI system </w:t>
      </w:r>
    </w:p>
    <w:bookmarkEnd w:id="89"/>
    <w:bookmarkStart w:name="z99" w:id="90"/>
    <w:p>
      <w:pPr>
        <w:spacing w:after="0"/>
        <w:ind w:left="0"/>
        <w:jc w:val="both"/>
      </w:pPr>
      <w:r>
        <w:rPr>
          <w:rFonts w:ascii="Times New Roman"/>
          <w:b w:val="false"/>
          <w:i w:val="false"/>
          <w:color w:val="000000"/>
          <w:sz w:val="28"/>
        </w:rPr>
        <w:t xml:space="preserve">
      14. The formation of plans for procurement of medical services is carried out by the fund in agreement with the authorized body on the basis of the planned volumes of medical care within the volume of budgetary expenditures for paying for medical care within the GVFMC and the forecast amount of costs for medical care in the CSHI system. </w:t>
      </w:r>
    </w:p>
    <w:bookmarkEnd w:id="90"/>
    <w:bookmarkStart w:name="z100" w:id="91"/>
    <w:p>
      <w:pPr>
        <w:spacing w:after="0"/>
        <w:ind w:left="0"/>
        <w:jc w:val="both"/>
      </w:pPr>
      <w:r>
        <w:rPr>
          <w:rFonts w:ascii="Times New Roman"/>
          <w:b w:val="false"/>
          <w:i w:val="false"/>
          <w:color w:val="000000"/>
          <w:sz w:val="28"/>
        </w:rPr>
        <w:t xml:space="preserve">
      15. Plans for procurement of medical services contain the following information: </w:t>
      </w:r>
    </w:p>
    <w:bookmarkEnd w:id="91"/>
    <w:bookmarkStart w:name="z101" w:id="92"/>
    <w:p>
      <w:pPr>
        <w:spacing w:after="0"/>
        <w:ind w:left="0"/>
        <w:jc w:val="both"/>
      </w:pPr>
      <w:r>
        <w:rPr>
          <w:rFonts w:ascii="Times New Roman"/>
          <w:b w:val="false"/>
          <w:i w:val="false"/>
          <w:color w:val="000000"/>
          <w:sz w:val="28"/>
        </w:rPr>
        <w:t xml:space="preserve">
      1) types, forms of medical care, conditions for its provision, types of medical activities provided for by the lists of medical care within the guaranteed volume of free medical care and in the CSHI system; </w:t>
      </w:r>
    </w:p>
    <w:bookmarkEnd w:id="92"/>
    <w:bookmarkStart w:name="z102" w:id="93"/>
    <w:p>
      <w:pPr>
        <w:spacing w:after="0"/>
        <w:ind w:left="0"/>
        <w:jc w:val="both"/>
      </w:pPr>
      <w:r>
        <w:rPr>
          <w:rFonts w:ascii="Times New Roman"/>
          <w:b w:val="false"/>
          <w:i w:val="false"/>
          <w:color w:val="000000"/>
          <w:sz w:val="28"/>
        </w:rPr>
        <w:t xml:space="preserve">
      2) the planned number of purchased services; </w:t>
      </w:r>
    </w:p>
    <w:bookmarkEnd w:id="93"/>
    <w:bookmarkStart w:name="z103" w:id="94"/>
    <w:p>
      <w:pPr>
        <w:spacing w:after="0"/>
        <w:ind w:left="0"/>
        <w:jc w:val="both"/>
      </w:pPr>
      <w:r>
        <w:rPr>
          <w:rFonts w:ascii="Times New Roman"/>
          <w:b w:val="false"/>
          <w:i w:val="false"/>
          <w:color w:val="000000"/>
          <w:sz w:val="28"/>
        </w:rPr>
        <w:t xml:space="preserve">
      3) the planned amount of budgetary funds within the guaranteed volume of free medical care and the forecast amount of costs intended to pay for medical care in the CSHI system. </w:t>
      </w:r>
    </w:p>
    <w:bookmarkEnd w:id="94"/>
    <w:bookmarkStart w:name="z104" w:id="95"/>
    <w:p>
      <w:pPr>
        <w:spacing w:after="0"/>
        <w:ind w:left="0"/>
        <w:jc w:val="both"/>
      </w:pPr>
      <w:r>
        <w:rPr>
          <w:rFonts w:ascii="Times New Roman"/>
          <w:b w:val="false"/>
          <w:i w:val="false"/>
          <w:color w:val="000000"/>
          <w:sz w:val="28"/>
        </w:rPr>
        <w:t xml:space="preserve">
      16. The authorized body considers draft plans for procurement of medical services within ten working days from the date of its receipt and notifies the fund of the results of its consideration. </w:t>
      </w:r>
    </w:p>
    <w:bookmarkEnd w:id="95"/>
    <w:bookmarkStart w:name="z105" w:id="96"/>
    <w:p>
      <w:pPr>
        <w:spacing w:after="0"/>
        <w:ind w:left="0"/>
        <w:jc w:val="both"/>
      </w:pPr>
      <w:r>
        <w:rPr>
          <w:rFonts w:ascii="Times New Roman"/>
          <w:b w:val="false"/>
          <w:i w:val="false"/>
          <w:color w:val="000000"/>
          <w:sz w:val="28"/>
        </w:rPr>
        <w:t xml:space="preserve">
      17. If there are comments, the fund within five working days finalizes the draft plans for procurement of medical services and re-sends it for approval to the authorized body. </w:t>
      </w:r>
    </w:p>
    <w:bookmarkEnd w:id="96"/>
    <w:bookmarkStart w:name="z106" w:id="97"/>
    <w:p>
      <w:pPr>
        <w:spacing w:after="0"/>
        <w:ind w:left="0"/>
        <w:jc w:val="both"/>
      </w:pPr>
      <w:r>
        <w:rPr>
          <w:rFonts w:ascii="Times New Roman"/>
          <w:b w:val="false"/>
          <w:i w:val="false"/>
          <w:color w:val="000000"/>
          <w:sz w:val="28"/>
        </w:rPr>
        <w:t xml:space="preserve">
      18. Plans for procurement of medical services for the coming financial year are approved by the fund annually within 3 working days after agreement with the authorized body. </w:t>
      </w:r>
    </w:p>
    <w:bookmarkEnd w:id="97"/>
    <w:bookmarkStart w:name="z107" w:id="98"/>
    <w:p>
      <w:pPr>
        <w:spacing w:after="0"/>
        <w:ind w:left="0"/>
        <w:jc w:val="both"/>
      </w:pPr>
      <w:r>
        <w:rPr>
          <w:rFonts w:ascii="Times New Roman"/>
          <w:b w:val="false"/>
          <w:i w:val="false"/>
          <w:color w:val="000000"/>
          <w:sz w:val="28"/>
        </w:rPr>
        <w:t xml:space="preserve">
      19. During the year after the completion of the planning process for the volume of medical services within the guaranteed volume of free medical care and in the CSHI system, the volumes and budgets are adjusted taking into account the factors that influence consumption in medical care. </w:t>
      </w:r>
    </w:p>
    <w:bookmarkEnd w:id="98"/>
    <w:bookmarkStart w:name="z108" w:id="99"/>
    <w:p>
      <w:pPr>
        <w:spacing w:after="0"/>
        <w:ind w:left="0"/>
        <w:jc w:val="both"/>
      </w:pPr>
      <w:r>
        <w:rPr>
          <w:rFonts w:ascii="Times New Roman"/>
          <w:b w:val="false"/>
          <w:i w:val="false"/>
          <w:color w:val="000000"/>
          <w:sz w:val="28"/>
        </w:rPr>
        <w:t xml:space="preserve">
      20. The fund makes changes to the plans for procurement of medical services, taking into account the results of monitoring and validity in the following cases: </w:t>
      </w:r>
    </w:p>
    <w:bookmarkEnd w:id="99"/>
    <w:bookmarkStart w:name="z109" w:id="100"/>
    <w:p>
      <w:pPr>
        <w:spacing w:after="0"/>
        <w:ind w:left="0"/>
        <w:jc w:val="both"/>
      </w:pPr>
      <w:r>
        <w:rPr>
          <w:rFonts w:ascii="Times New Roman"/>
          <w:b w:val="false"/>
          <w:i w:val="false"/>
          <w:color w:val="000000"/>
          <w:sz w:val="28"/>
        </w:rPr>
        <w:t xml:space="preserve">
      1) discrepancy between the amount of funds intended for payment by the fund for the provision of services, the assets of the fund intended to pay for the services of health care entities in the CSHI system, with the actual and forecast amounts of costs for paying for services in the CSHI system provided for by the procurement plan; </w:t>
      </w:r>
    </w:p>
    <w:bookmarkEnd w:id="100"/>
    <w:bookmarkStart w:name="z110" w:id="101"/>
    <w:p>
      <w:pPr>
        <w:spacing w:after="0"/>
        <w:ind w:left="0"/>
        <w:jc w:val="both"/>
      </w:pPr>
      <w:r>
        <w:rPr>
          <w:rFonts w:ascii="Times New Roman"/>
          <w:b w:val="false"/>
          <w:i w:val="false"/>
          <w:color w:val="000000"/>
          <w:sz w:val="28"/>
        </w:rPr>
        <w:t xml:space="preserve">
      2) distribution of the fund's reserve for unforeseen expenses; </w:t>
      </w:r>
    </w:p>
    <w:bookmarkEnd w:id="101"/>
    <w:bookmarkStart w:name="z111" w:id="102"/>
    <w:p>
      <w:pPr>
        <w:spacing w:after="0"/>
        <w:ind w:left="0"/>
        <w:jc w:val="both"/>
      </w:pPr>
      <w:r>
        <w:rPr>
          <w:rFonts w:ascii="Times New Roman"/>
          <w:b w:val="false"/>
          <w:i w:val="false"/>
          <w:color w:val="000000"/>
          <w:sz w:val="28"/>
        </w:rPr>
        <w:t xml:space="preserve">
      3) distribution of the released funds for procurement of services within the guaranteed volume of free medical care and (or) in the CSHI system; </w:t>
      </w:r>
    </w:p>
    <w:bookmarkEnd w:id="102"/>
    <w:bookmarkStart w:name="z112" w:id="103"/>
    <w:p>
      <w:pPr>
        <w:spacing w:after="0"/>
        <w:ind w:left="0"/>
        <w:jc w:val="both"/>
      </w:pPr>
      <w:r>
        <w:rPr>
          <w:rFonts w:ascii="Times New Roman"/>
          <w:b w:val="false"/>
          <w:i w:val="false"/>
          <w:color w:val="000000"/>
          <w:sz w:val="28"/>
        </w:rPr>
        <w:t xml:space="preserve">
      4) changes in the volume of budget funds for paying for medical care within the guaranteed volume of free medical care and the forecast amount of costs for medical care in the CSHI system due to changes in tariffs, the number, number of patients and other data that are the basis for the placement of services; </w:t>
      </w:r>
    </w:p>
    <w:bookmarkEnd w:id="103"/>
    <w:bookmarkStart w:name="z113" w:id="104"/>
    <w:p>
      <w:pPr>
        <w:spacing w:after="0"/>
        <w:ind w:left="0"/>
        <w:jc w:val="both"/>
      </w:pPr>
      <w:r>
        <w:rPr>
          <w:rFonts w:ascii="Times New Roman"/>
          <w:b w:val="false"/>
          <w:i w:val="false"/>
          <w:color w:val="000000"/>
          <w:sz w:val="28"/>
        </w:rPr>
        <w:t xml:space="preserve">
      5) allocation by the authorized body of an additional amount of budgetary funds to pay for medical care within the GVFMC, previously not provided for by the procurement plan for medical services within the GVFMC; </w:t>
      </w:r>
    </w:p>
    <w:bookmarkEnd w:id="104"/>
    <w:bookmarkStart w:name="z114" w:id="105"/>
    <w:p>
      <w:pPr>
        <w:spacing w:after="0"/>
        <w:ind w:left="0"/>
        <w:jc w:val="both"/>
      </w:pPr>
      <w:r>
        <w:rPr>
          <w:rFonts w:ascii="Times New Roman"/>
          <w:b w:val="false"/>
          <w:i w:val="false"/>
          <w:color w:val="000000"/>
          <w:sz w:val="28"/>
        </w:rPr>
        <w:t xml:space="preserve">
      6) changes in the volume of medical services based on the results of reconciliation of the performance of the volume of medical services and financial obligations for the forecast performance of the volume of medical services, as well as monitoring the performance of contractual obligations in terms of quality and volume; </w:t>
      </w:r>
    </w:p>
    <w:bookmarkEnd w:id="105"/>
    <w:bookmarkStart w:name="z115" w:id="106"/>
    <w:p>
      <w:pPr>
        <w:spacing w:after="0"/>
        <w:ind w:left="0"/>
        <w:jc w:val="both"/>
      </w:pPr>
      <w:r>
        <w:rPr>
          <w:rFonts w:ascii="Times New Roman"/>
          <w:b w:val="false"/>
          <w:i w:val="false"/>
          <w:color w:val="000000"/>
          <w:sz w:val="28"/>
        </w:rPr>
        <w:t xml:space="preserve">
      7) distribution (redistribution) of the volume of budgetary funds to pay for medical care within the GVFMC and distribution (redistribution) of the volume of costs for medical care in the CSHI system; </w:t>
      </w:r>
    </w:p>
    <w:bookmarkEnd w:id="106"/>
    <w:bookmarkStart w:name="z116" w:id="107"/>
    <w:p>
      <w:pPr>
        <w:spacing w:after="0"/>
        <w:ind w:left="0"/>
        <w:jc w:val="both"/>
      </w:pPr>
      <w:r>
        <w:rPr>
          <w:rFonts w:ascii="Times New Roman"/>
          <w:b w:val="false"/>
          <w:i w:val="false"/>
          <w:color w:val="000000"/>
          <w:sz w:val="28"/>
        </w:rPr>
        <w:t xml:space="preserve">
      8) amending the names and when renaming, deleting or including types, forms of medical care, conditions for its provision, types of medical activities; </w:t>
      </w:r>
    </w:p>
    <w:bookmarkEnd w:id="107"/>
    <w:bookmarkStart w:name="z117" w:id="108"/>
    <w:p>
      <w:pPr>
        <w:spacing w:after="0"/>
        <w:ind w:left="0"/>
        <w:jc w:val="both"/>
      </w:pPr>
      <w:r>
        <w:rPr>
          <w:rFonts w:ascii="Times New Roman"/>
          <w:b w:val="false"/>
          <w:i w:val="false"/>
          <w:color w:val="000000"/>
          <w:sz w:val="28"/>
        </w:rPr>
        <w:t xml:space="preserve">
      9) changes in the volume and list of purchased services; 10) the emergence of newly commissioned healthcare facilities. </w:t>
      </w:r>
    </w:p>
    <w:bookmarkEnd w:id="108"/>
    <w:bookmarkStart w:name="z118" w:id="109"/>
    <w:p>
      <w:pPr>
        <w:spacing w:after="0"/>
        <w:ind w:left="0"/>
        <w:jc w:val="both"/>
      </w:pPr>
      <w:r>
        <w:rPr>
          <w:rFonts w:ascii="Times New Roman"/>
          <w:b w:val="false"/>
          <w:i w:val="false"/>
          <w:color w:val="000000"/>
          <w:sz w:val="28"/>
        </w:rPr>
        <w:t xml:space="preserve">
      21. Changes to the procurement plans in the cases provided for by subparagraphs 2) and 5) of paragraph 20 of these Rules are carried out in agreement with the authorized body. </w:t>
      </w:r>
    </w:p>
    <w:bookmarkEnd w:id="109"/>
    <w:bookmarkStart w:name="z119" w:id="110"/>
    <w:p>
      <w:pPr>
        <w:spacing w:after="0"/>
        <w:ind w:left="0"/>
        <w:jc w:val="both"/>
      </w:pPr>
      <w:r>
        <w:rPr>
          <w:rFonts w:ascii="Times New Roman"/>
          <w:b w:val="false"/>
          <w:i w:val="false"/>
          <w:color w:val="000000"/>
          <w:sz w:val="28"/>
        </w:rPr>
        <w:t xml:space="preserve">
      22. The fund makes changes to the procurement plans in the cases provided for by subparagraphs 1), 3), 4), 6) -10) of paragraph 20 of these Rules, after ten working days from the date of sending the notification to the authorized body and in the absence of comments received in fixed time. </w:t>
      </w:r>
    </w:p>
    <w:bookmarkEnd w:id="110"/>
    <w:bookmarkStart w:name="z120" w:id="111"/>
    <w:p>
      <w:pPr>
        <w:spacing w:after="0"/>
        <w:ind w:left="0"/>
        <w:jc w:val="both"/>
      </w:pPr>
      <w:r>
        <w:rPr>
          <w:rFonts w:ascii="Times New Roman"/>
          <w:b w:val="false"/>
          <w:i w:val="false"/>
          <w:color w:val="000000"/>
          <w:sz w:val="28"/>
        </w:rPr>
        <w:t xml:space="preserve">
      The fund makes changes to the plans for procurement of medical services on its own without notifying the authorized body when distributing (redistributing) the amount of budget funds for paying for medical care within the GVFMC and the distribution (redistribution) of the amount of costs for medical care in the CSHI system within one type of medical care, type of medical activities. </w:t>
      </w:r>
    </w:p>
    <w:bookmarkEnd w:id="111"/>
    <w:bookmarkStart w:name="z121" w:id="112"/>
    <w:p>
      <w:pPr>
        <w:spacing w:after="0"/>
        <w:ind w:left="0"/>
        <w:jc w:val="left"/>
      </w:pPr>
      <w:r>
        <w:rPr>
          <w:rFonts w:ascii="Times New Roman"/>
          <w:b/>
          <w:i w:val="false"/>
          <w:color w:val="000000"/>
        </w:rPr>
        <w:t xml:space="preserve"> Chapter 3. Planning the volume of medical services by types, forms of medical care, conditions of its provision, types of medical activity </w:t>
      </w:r>
    </w:p>
    <w:bookmarkEnd w:id="112"/>
    <w:bookmarkStart w:name="z122" w:id="113"/>
    <w:p>
      <w:pPr>
        <w:spacing w:after="0"/>
        <w:ind w:left="0"/>
        <w:jc w:val="left"/>
      </w:pPr>
      <w:r>
        <w:rPr>
          <w:rFonts w:ascii="Times New Roman"/>
          <w:b/>
          <w:i w:val="false"/>
          <w:color w:val="000000"/>
        </w:rPr>
        <w:t xml:space="preserve"> Section 1. Planning for emergency medical services </w:t>
      </w:r>
    </w:p>
    <w:bookmarkEnd w:id="113"/>
    <w:bookmarkStart w:name="z123" w:id="114"/>
    <w:p>
      <w:pPr>
        <w:spacing w:after="0"/>
        <w:ind w:left="0"/>
        <w:jc w:val="both"/>
      </w:pPr>
      <w:r>
        <w:rPr>
          <w:rFonts w:ascii="Times New Roman"/>
          <w:b w:val="false"/>
          <w:i w:val="false"/>
          <w:color w:val="000000"/>
          <w:sz w:val="28"/>
        </w:rPr>
        <w:t xml:space="preserve">
      23. The planning of the volume of emergency medical services and medical care associated with the transportation of qualified specialists and (or) the patient, ambulance vehicles (hereinafter - ambulance) is carried out on the basis of the following data: </w:t>
      </w:r>
    </w:p>
    <w:bookmarkEnd w:id="114"/>
    <w:bookmarkStart w:name="z124" w:id="115"/>
    <w:p>
      <w:pPr>
        <w:spacing w:after="0"/>
        <w:ind w:left="0"/>
        <w:jc w:val="both"/>
      </w:pPr>
      <w:r>
        <w:rPr>
          <w:rFonts w:ascii="Times New Roman"/>
          <w:b w:val="false"/>
          <w:i w:val="false"/>
          <w:color w:val="000000"/>
          <w:sz w:val="28"/>
        </w:rPr>
        <w:t xml:space="preserve">
      1) the average annual population in the republic and in the context of regions, cities of republican significance for the period of the previous year; </w:t>
      </w:r>
    </w:p>
    <w:bookmarkEnd w:id="115"/>
    <w:bookmarkStart w:name="z125" w:id="116"/>
    <w:p>
      <w:pPr>
        <w:spacing w:after="0"/>
        <w:ind w:left="0"/>
        <w:jc w:val="both"/>
      </w:pPr>
      <w:r>
        <w:rPr>
          <w:rFonts w:ascii="Times New Roman"/>
          <w:b w:val="false"/>
          <w:i w:val="false"/>
          <w:color w:val="000000"/>
          <w:sz w:val="28"/>
        </w:rPr>
        <w:t xml:space="preserve">
      2) the number of the population by gender and age groups in the context of regional centers and (or) other settlements; </w:t>
      </w:r>
    </w:p>
    <w:bookmarkEnd w:id="116"/>
    <w:bookmarkStart w:name="z126" w:id="117"/>
    <w:p>
      <w:pPr>
        <w:spacing w:after="0"/>
        <w:ind w:left="0"/>
        <w:jc w:val="both"/>
      </w:pPr>
      <w:r>
        <w:rPr>
          <w:rFonts w:ascii="Times New Roman"/>
          <w:b w:val="false"/>
          <w:i w:val="false"/>
          <w:color w:val="000000"/>
          <w:sz w:val="28"/>
        </w:rPr>
        <w:t xml:space="preserve">
      3) the number of patients with acute coronary syndrome and (or) acute myocardial infarction at the prehospital stage over the previous three years. </w:t>
      </w:r>
    </w:p>
    <w:bookmarkEnd w:id="117"/>
    <w:bookmarkStart w:name="z127" w:id="118"/>
    <w:p>
      <w:pPr>
        <w:spacing w:after="0"/>
        <w:ind w:left="0"/>
        <w:jc w:val="both"/>
      </w:pPr>
      <w:r>
        <w:rPr>
          <w:rFonts w:ascii="Times New Roman"/>
          <w:b w:val="false"/>
          <w:i w:val="false"/>
          <w:color w:val="000000"/>
          <w:sz w:val="28"/>
        </w:rPr>
        <w:t xml:space="preserve">
      24. The planning of the volume of emergency medical services is carried out according to: </w:t>
      </w:r>
    </w:p>
    <w:bookmarkEnd w:id="118"/>
    <w:bookmarkStart w:name="z128" w:id="119"/>
    <w:p>
      <w:pPr>
        <w:spacing w:after="0"/>
        <w:ind w:left="0"/>
        <w:jc w:val="both"/>
      </w:pPr>
      <w:r>
        <w:rPr>
          <w:rFonts w:ascii="Times New Roman"/>
          <w:b w:val="false"/>
          <w:i w:val="false"/>
          <w:color w:val="000000"/>
          <w:sz w:val="28"/>
        </w:rPr>
        <w:t xml:space="preserve">
      1) the per capita standard (hereinafter - PS), determined in accordance with subparagraph 64) of Article 7 of the Code; </w:t>
      </w:r>
    </w:p>
    <w:bookmarkEnd w:id="119"/>
    <w:bookmarkStart w:name="z129" w:id="120"/>
    <w:p>
      <w:pPr>
        <w:spacing w:after="0"/>
        <w:ind w:left="0"/>
        <w:jc w:val="both"/>
      </w:pPr>
      <w:r>
        <w:rPr>
          <w:rFonts w:ascii="Times New Roman"/>
          <w:b w:val="false"/>
          <w:i w:val="false"/>
          <w:color w:val="000000"/>
          <w:sz w:val="28"/>
        </w:rPr>
        <w:t xml:space="preserve">
      2) the volume of consumption of medicines (alteplase). </w:t>
      </w:r>
    </w:p>
    <w:bookmarkEnd w:id="120"/>
    <w:bookmarkStart w:name="z130" w:id="121"/>
    <w:p>
      <w:pPr>
        <w:spacing w:after="0"/>
        <w:ind w:left="0"/>
        <w:jc w:val="both"/>
      </w:pPr>
      <w:r>
        <w:rPr>
          <w:rFonts w:ascii="Times New Roman"/>
          <w:b w:val="false"/>
          <w:i w:val="false"/>
          <w:color w:val="000000"/>
          <w:sz w:val="28"/>
        </w:rPr>
        <w:t xml:space="preserve">
      25. The planned volume of PS is determined in accordance with the size of the population and age and gender groups in the context of regions, cities of republican significance, taking into account the expected population growth. </w:t>
      </w:r>
    </w:p>
    <w:bookmarkEnd w:id="121"/>
    <w:bookmarkStart w:name="z131" w:id="122"/>
    <w:p>
      <w:pPr>
        <w:spacing w:after="0"/>
        <w:ind w:left="0"/>
        <w:jc w:val="both"/>
      </w:pPr>
      <w:r>
        <w:rPr>
          <w:rFonts w:ascii="Times New Roman"/>
          <w:b w:val="false"/>
          <w:i w:val="false"/>
          <w:color w:val="000000"/>
          <w:sz w:val="28"/>
        </w:rPr>
        <w:t xml:space="preserve">
      26. Budget planning for emergency medical care when paying for PS is carried out in stages: </w:t>
      </w:r>
    </w:p>
    <w:bookmarkEnd w:id="122"/>
    <w:bookmarkStart w:name="z132" w:id="123"/>
    <w:p>
      <w:pPr>
        <w:spacing w:after="0"/>
        <w:ind w:left="0"/>
        <w:jc w:val="both"/>
      </w:pPr>
      <w:r>
        <w:rPr>
          <w:rFonts w:ascii="Times New Roman"/>
          <w:b w:val="false"/>
          <w:i w:val="false"/>
          <w:color w:val="000000"/>
          <w:sz w:val="28"/>
        </w:rPr>
        <w:t xml:space="preserve">
      1) at the level of regions, cities of republican significance by gender and age groups; </w:t>
      </w:r>
    </w:p>
    <w:bookmarkEnd w:id="123"/>
    <w:bookmarkStart w:name="z133" w:id="124"/>
    <w:p>
      <w:pPr>
        <w:spacing w:after="0"/>
        <w:ind w:left="0"/>
        <w:jc w:val="both"/>
      </w:pPr>
      <w:r>
        <w:rPr>
          <w:rFonts w:ascii="Times New Roman"/>
          <w:b w:val="false"/>
          <w:i w:val="false"/>
          <w:color w:val="000000"/>
          <w:sz w:val="28"/>
        </w:rPr>
        <w:t xml:space="preserve">
      2) at the level of regions, cities of republican significance by correction factors. </w:t>
      </w:r>
    </w:p>
    <w:bookmarkEnd w:id="124"/>
    <w:bookmarkStart w:name="z134" w:id="125"/>
    <w:p>
      <w:pPr>
        <w:spacing w:after="0"/>
        <w:ind w:left="0"/>
        <w:jc w:val="both"/>
      </w:pPr>
      <w:r>
        <w:rPr>
          <w:rFonts w:ascii="Times New Roman"/>
          <w:b w:val="false"/>
          <w:i w:val="false"/>
          <w:color w:val="000000"/>
          <w:sz w:val="28"/>
        </w:rPr>
        <w:t xml:space="preserve">
      27. When planning the budget for drugs (alteplase), the calculation is made: </w:t>
      </w:r>
    </w:p>
    <w:bookmarkEnd w:id="125"/>
    <w:bookmarkStart w:name="z135" w:id="126"/>
    <w:p>
      <w:pPr>
        <w:spacing w:after="0"/>
        <w:ind w:left="0"/>
        <w:jc w:val="both"/>
      </w:pPr>
      <w:r>
        <w:rPr>
          <w:rFonts w:ascii="Times New Roman"/>
          <w:b w:val="false"/>
          <w:i w:val="false"/>
          <w:color w:val="000000"/>
          <w:sz w:val="28"/>
        </w:rPr>
        <w:t xml:space="preserve">
      1) at the level of regions, cities of republican significance by multiplying the forecast volumes of provision of medicines (alteplaza) (taking into account the form of release) with the cost of medicines determined in accordance with subparagraph 96) of Article 7 of the Code; </w:t>
      </w:r>
    </w:p>
    <w:bookmarkEnd w:id="126"/>
    <w:bookmarkStart w:name="z136" w:id="127"/>
    <w:p>
      <w:pPr>
        <w:spacing w:after="0"/>
        <w:ind w:left="0"/>
        <w:jc w:val="both"/>
      </w:pPr>
      <w:r>
        <w:rPr>
          <w:rFonts w:ascii="Times New Roman"/>
          <w:b w:val="false"/>
          <w:i w:val="false"/>
          <w:color w:val="000000"/>
          <w:sz w:val="28"/>
        </w:rPr>
        <w:t xml:space="preserve">
      2) at the level of the republic by summing up regional budgets for provision of medicines (alteplaza). </w:t>
      </w:r>
    </w:p>
    <w:bookmarkEnd w:id="127"/>
    <w:bookmarkStart w:name="z137" w:id="128"/>
    <w:p>
      <w:pPr>
        <w:spacing w:after="0"/>
        <w:ind w:left="0"/>
        <w:jc w:val="both"/>
      </w:pPr>
      <w:r>
        <w:rPr>
          <w:rFonts w:ascii="Times New Roman"/>
          <w:b w:val="false"/>
          <w:i w:val="false"/>
          <w:color w:val="000000"/>
          <w:sz w:val="28"/>
        </w:rPr>
        <w:t xml:space="preserve">
      28. When planning the budget for emergency medical care, the calculation is made by multiplying the assigned population by the PS, as well as summing up the costs of providing drugs (alteplase). </w:t>
      </w:r>
    </w:p>
    <w:bookmarkEnd w:id="128"/>
    <w:bookmarkStart w:name="z138" w:id="129"/>
    <w:p>
      <w:pPr>
        <w:spacing w:after="0"/>
        <w:ind w:left="0"/>
        <w:jc w:val="left"/>
      </w:pPr>
      <w:r>
        <w:rPr>
          <w:rFonts w:ascii="Times New Roman"/>
          <w:b/>
          <w:i w:val="false"/>
          <w:color w:val="000000"/>
        </w:rPr>
        <w:t xml:space="preserve"> Section 2. Planning of primary health care services </w:t>
      </w:r>
    </w:p>
    <w:bookmarkEnd w:id="129"/>
    <w:bookmarkStart w:name="z139" w:id="130"/>
    <w:p>
      <w:pPr>
        <w:spacing w:after="0"/>
        <w:ind w:left="0"/>
        <w:jc w:val="both"/>
      </w:pPr>
      <w:r>
        <w:rPr>
          <w:rFonts w:ascii="Times New Roman"/>
          <w:b w:val="false"/>
          <w:i w:val="false"/>
          <w:color w:val="000000"/>
          <w:sz w:val="28"/>
        </w:rPr>
        <w:t xml:space="preserve">
      29. Planning the volume of primary health care services (hereinafter - PHC) is carried out on the basis of the following data: </w:t>
      </w:r>
    </w:p>
    <w:bookmarkEnd w:id="130"/>
    <w:bookmarkStart w:name="z140" w:id="131"/>
    <w:p>
      <w:pPr>
        <w:spacing w:after="0"/>
        <w:ind w:left="0"/>
        <w:jc w:val="both"/>
      </w:pPr>
      <w:r>
        <w:rPr>
          <w:rFonts w:ascii="Times New Roman"/>
          <w:b w:val="false"/>
          <w:i w:val="false"/>
          <w:color w:val="000000"/>
          <w:sz w:val="28"/>
        </w:rPr>
        <w:t xml:space="preserve">
      1) the average annual population in the republic and in the context of regions, cities of republican significance; </w:t>
      </w:r>
    </w:p>
    <w:bookmarkEnd w:id="131"/>
    <w:bookmarkStart w:name="z141" w:id="132"/>
    <w:p>
      <w:pPr>
        <w:spacing w:after="0"/>
        <w:ind w:left="0"/>
        <w:jc w:val="both"/>
      </w:pPr>
      <w:r>
        <w:rPr>
          <w:rFonts w:ascii="Times New Roman"/>
          <w:b w:val="false"/>
          <w:i w:val="false"/>
          <w:color w:val="000000"/>
          <w:sz w:val="28"/>
        </w:rPr>
        <w:t xml:space="preserve">
      2) the number of the population by gender and age groups in the context of regional centers and (or) other settlements; </w:t>
      </w:r>
    </w:p>
    <w:bookmarkEnd w:id="132"/>
    <w:bookmarkStart w:name="z142" w:id="133"/>
    <w:p>
      <w:pPr>
        <w:spacing w:after="0"/>
        <w:ind w:left="0"/>
        <w:jc w:val="both"/>
      </w:pPr>
      <w:r>
        <w:rPr>
          <w:rFonts w:ascii="Times New Roman"/>
          <w:b w:val="false"/>
          <w:i w:val="false"/>
          <w:color w:val="000000"/>
          <w:sz w:val="28"/>
        </w:rPr>
        <w:t xml:space="preserve">
      3) the number of patients with phenylketonuria in the previous three years. </w:t>
      </w:r>
    </w:p>
    <w:bookmarkEnd w:id="133"/>
    <w:bookmarkStart w:name="z143" w:id="134"/>
    <w:p>
      <w:pPr>
        <w:spacing w:after="0"/>
        <w:ind w:left="0"/>
        <w:jc w:val="both"/>
      </w:pPr>
      <w:r>
        <w:rPr>
          <w:rFonts w:ascii="Times New Roman"/>
          <w:b w:val="false"/>
          <w:i w:val="false"/>
          <w:color w:val="000000"/>
          <w:sz w:val="28"/>
        </w:rPr>
        <w:t xml:space="preserve">
      30. Planning the volume of the budget for PHC services is carried out according to: </w:t>
      </w:r>
    </w:p>
    <w:bookmarkEnd w:id="134"/>
    <w:bookmarkStart w:name="z144" w:id="135"/>
    <w:p>
      <w:pPr>
        <w:spacing w:after="0"/>
        <w:ind w:left="0"/>
        <w:jc w:val="both"/>
      </w:pPr>
      <w:r>
        <w:rPr>
          <w:rFonts w:ascii="Times New Roman"/>
          <w:b w:val="false"/>
          <w:i w:val="false"/>
          <w:color w:val="000000"/>
          <w:sz w:val="28"/>
        </w:rPr>
        <w:t xml:space="preserve">
      1) a comprehensive per capita standard (hereinafter - CPS); </w:t>
      </w:r>
    </w:p>
    <w:bookmarkEnd w:id="135"/>
    <w:bookmarkStart w:name="z145" w:id="136"/>
    <w:p>
      <w:pPr>
        <w:spacing w:after="0"/>
        <w:ind w:left="0"/>
        <w:jc w:val="both"/>
      </w:pPr>
      <w:r>
        <w:rPr>
          <w:rFonts w:ascii="Times New Roman"/>
          <w:b w:val="false"/>
          <w:i w:val="false"/>
          <w:color w:val="000000"/>
          <w:sz w:val="28"/>
        </w:rPr>
        <w:t xml:space="preserve">
      2) the stimulating component of the per capita standard (hereinafter referred to as the SCPS); </w:t>
      </w:r>
    </w:p>
    <w:bookmarkEnd w:id="136"/>
    <w:bookmarkStart w:name="z146" w:id="137"/>
    <w:p>
      <w:pPr>
        <w:spacing w:after="0"/>
        <w:ind w:left="0"/>
        <w:jc w:val="both"/>
      </w:pPr>
      <w:r>
        <w:rPr>
          <w:rFonts w:ascii="Times New Roman"/>
          <w:b w:val="false"/>
          <w:i w:val="false"/>
          <w:color w:val="000000"/>
          <w:sz w:val="28"/>
        </w:rPr>
        <w:t xml:space="preserve">
      3) the per capita standard of emergency medical care of the fourth category of urgency of calls to the assigned population (hereinafter - PS4); </w:t>
      </w:r>
    </w:p>
    <w:bookmarkEnd w:id="137"/>
    <w:bookmarkStart w:name="z147" w:id="138"/>
    <w:p>
      <w:pPr>
        <w:spacing w:after="0"/>
        <w:ind w:left="0"/>
        <w:jc w:val="both"/>
      </w:pPr>
      <w:r>
        <w:rPr>
          <w:rFonts w:ascii="Times New Roman"/>
          <w:b w:val="false"/>
          <w:i w:val="false"/>
          <w:color w:val="000000"/>
          <w:sz w:val="28"/>
        </w:rPr>
        <w:t xml:space="preserve">
      4) the volume of consumption of medicinal low-protein foods and foods with a low content of phenylalanine. </w:t>
      </w:r>
    </w:p>
    <w:bookmarkEnd w:id="138"/>
    <w:bookmarkStart w:name="z148" w:id="139"/>
    <w:p>
      <w:pPr>
        <w:spacing w:after="0"/>
        <w:ind w:left="0"/>
        <w:jc w:val="both"/>
      </w:pPr>
      <w:r>
        <w:rPr>
          <w:rFonts w:ascii="Times New Roman"/>
          <w:b w:val="false"/>
          <w:i w:val="false"/>
          <w:color w:val="000000"/>
          <w:sz w:val="28"/>
        </w:rPr>
        <w:t xml:space="preserve">
      31. The planned CPS volume is determined in accordance with the average number of the attached population and age and gender groups in the context of regions, cities of republican significance. </w:t>
      </w:r>
    </w:p>
    <w:bookmarkEnd w:id="139"/>
    <w:bookmarkStart w:name="z149" w:id="140"/>
    <w:p>
      <w:pPr>
        <w:spacing w:after="0"/>
        <w:ind w:left="0"/>
        <w:jc w:val="both"/>
      </w:pPr>
      <w:r>
        <w:rPr>
          <w:rFonts w:ascii="Times New Roman"/>
          <w:b w:val="false"/>
          <w:i w:val="false"/>
          <w:color w:val="000000"/>
          <w:sz w:val="28"/>
        </w:rPr>
        <w:t xml:space="preserve">
      32. At the preparatory stage, the collection and formation of input data from information systems, data of national statistical observation and departmental statistical observation is carried out, on the basis of which the analysis of the actual situation over the last three years of the provision of PHC services is carried out: </w:t>
      </w:r>
    </w:p>
    <w:bookmarkEnd w:id="140"/>
    <w:bookmarkStart w:name="z150" w:id="141"/>
    <w:p>
      <w:pPr>
        <w:spacing w:after="0"/>
        <w:ind w:left="0"/>
        <w:jc w:val="both"/>
      </w:pPr>
      <w:r>
        <w:rPr>
          <w:rFonts w:ascii="Times New Roman"/>
          <w:b w:val="false"/>
          <w:i w:val="false"/>
          <w:color w:val="000000"/>
          <w:sz w:val="28"/>
        </w:rPr>
        <w:t xml:space="preserve">
      1) the number of visits to PHC specialists according to ICD-10 disease codes with acute diseases (conditions) or exacerbations of chronic diseases for the period of the previous year at the urban and rural level; </w:t>
      </w:r>
    </w:p>
    <w:bookmarkEnd w:id="141"/>
    <w:bookmarkStart w:name="z151" w:id="142"/>
    <w:p>
      <w:pPr>
        <w:spacing w:after="0"/>
        <w:ind w:left="0"/>
        <w:jc w:val="both"/>
      </w:pPr>
      <w:r>
        <w:rPr>
          <w:rFonts w:ascii="Times New Roman"/>
          <w:b w:val="false"/>
          <w:i w:val="false"/>
          <w:color w:val="000000"/>
          <w:sz w:val="28"/>
        </w:rPr>
        <w:t xml:space="preserve">
      2) the number of persons who received preventive vaccinations by type, taking into account age and gender, during the previous year at the urban and rural levels; </w:t>
      </w:r>
    </w:p>
    <w:bookmarkEnd w:id="142"/>
    <w:bookmarkStart w:name="z152" w:id="143"/>
    <w:p>
      <w:pPr>
        <w:spacing w:after="0"/>
        <w:ind w:left="0"/>
        <w:jc w:val="both"/>
      </w:pPr>
      <w:r>
        <w:rPr>
          <w:rFonts w:ascii="Times New Roman"/>
          <w:b w:val="false"/>
          <w:i w:val="false"/>
          <w:color w:val="000000"/>
          <w:sz w:val="28"/>
        </w:rPr>
        <w:t xml:space="preserve">
      3) the number of persons who underwent preventive examinations and screenings according to their types, taking into account age and sex for the period of the previous year at the urban and rural level; </w:t>
      </w:r>
    </w:p>
    <w:bookmarkEnd w:id="143"/>
    <w:bookmarkStart w:name="z153" w:id="144"/>
    <w:p>
      <w:pPr>
        <w:spacing w:after="0"/>
        <w:ind w:left="0"/>
        <w:jc w:val="both"/>
      </w:pPr>
      <w:r>
        <w:rPr>
          <w:rFonts w:ascii="Times New Roman"/>
          <w:b w:val="false"/>
          <w:i w:val="false"/>
          <w:color w:val="000000"/>
          <w:sz w:val="28"/>
        </w:rPr>
        <w:t xml:space="preserve">
      4) the number of persons who underwent antenatal observation, taking into account their age for the period of the previous year, at the urban and rural levels; </w:t>
      </w:r>
    </w:p>
    <w:bookmarkEnd w:id="144"/>
    <w:bookmarkStart w:name="z154" w:id="145"/>
    <w:p>
      <w:pPr>
        <w:spacing w:after="0"/>
        <w:ind w:left="0"/>
        <w:jc w:val="both"/>
      </w:pPr>
      <w:r>
        <w:rPr>
          <w:rFonts w:ascii="Times New Roman"/>
          <w:b w:val="false"/>
          <w:i w:val="false"/>
          <w:color w:val="000000"/>
          <w:sz w:val="28"/>
        </w:rPr>
        <w:t xml:space="preserve">
      5) the number of persons who underwent postnatal observation, taking into account age and gender, for the period of the previous year at the urban and rural level; </w:t>
      </w:r>
    </w:p>
    <w:bookmarkEnd w:id="145"/>
    <w:bookmarkStart w:name="z155" w:id="146"/>
    <w:p>
      <w:pPr>
        <w:spacing w:after="0"/>
        <w:ind w:left="0"/>
        <w:jc w:val="both"/>
      </w:pPr>
      <w:r>
        <w:rPr>
          <w:rFonts w:ascii="Times New Roman"/>
          <w:b w:val="false"/>
          <w:i w:val="false"/>
          <w:color w:val="000000"/>
          <w:sz w:val="28"/>
        </w:rPr>
        <w:t xml:space="preserve">
      6) the number of persons who were provided with medical and social services, taking into account age and gender for the period of the previous year at the urban and rural level; </w:t>
      </w:r>
    </w:p>
    <w:bookmarkEnd w:id="146"/>
    <w:bookmarkStart w:name="z156" w:id="147"/>
    <w:p>
      <w:pPr>
        <w:spacing w:after="0"/>
        <w:ind w:left="0"/>
        <w:jc w:val="both"/>
      </w:pPr>
      <w:r>
        <w:rPr>
          <w:rFonts w:ascii="Times New Roman"/>
          <w:b w:val="false"/>
          <w:i w:val="false"/>
          <w:color w:val="000000"/>
          <w:sz w:val="28"/>
        </w:rPr>
        <w:t xml:space="preserve">
      7) the number of persons under dynamic observation with chronic non-infectious diseases (including BLS), taking into account age and sex for the period of the previous year at the urban and rural levels; </w:t>
      </w:r>
    </w:p>
    <w:bookmarkEnd w:id="147"/>
    <w:bookmarkStart w:name="z157" w:id="148"/>
    <w:p>
      <w:pPr>
        <w:spacing w:after="0"/>
        <w:ind w:left="0"/>
        <w:jc w:val="both"/>
      </w:pPr>
      <w:r>
        <w:rPr>
          <w:rFonts w:ascii="Times New Roman"/>
          <w:b w:val="false"/>
          <w:i w:val="false"/>
          <w:color w:val="000000"/>
          <w:sz w:val="28"/>
        </w:rPr>
        <w:t xml:space="preserve">
      8) the number of persons under dynamic observation with socially significant diseases, taking into account age and gender for the period of the previous year at the urban and rural level. </w:t>
      </w:r>
    </w:p>
    <w:bookmarkEnd w:id="148"/>
    <w:bookmarkStart w:name="z158" w:id="149"/>
    <w:p>
      <w:pPr>
        <w:spacing w:after="0"/>
        <w:ind w:left="0"/>
        <w:jc w:val="both"/>
      </w:pPr>
      <w:r>
        <w:rPr>
          <w:rFonts w:ascii="Times New Roman"/>
          <w:b w:val="false"/>
          <w:i w:val="false"/>
          <w:color w:val="000000"/>
          <w:sz w:val="28"/>
        </w:rPr>
        <w:t xml:space="preserve">
      The planned volume of PHC services is considered depending on the level of morbidity, changes in population size, in the context of age and gender groups. </w:t>
      </w:r>
    </w:p>
    <w:bookmarkEnd w:id="149"/>
    <w:bookmarkStart w:name="z159" w:id="150"/>
    <w:p>
      <w:pPr>
        <w:spacing w:after="0"/>
        <w:ind w:left="0"/>
        <w:jc w:val="both"/>
      </w:pPr>
      <w:r>
        <w:rPr>
          <w:rFonts w:ascii="Times New Roman"/>
          <w:b w:val="false"/>
          <w:i w:val="false"/>
          <w:color w:val="000000"/>
          <w:sz w:val="28"/>
        </w:rPr>
        <w:t xml:space="preserve">
      CPS includes the following services: </w:t>
      </w:r>
    </w:p>
    <w:bookmarkEnd w:id="150"/>
    <w:bookmarkStart w:name="z160" w:id="151"/>
    <w:p>
      <w:pPr>
        <w:spacing w:after="0"/>
        <w:ind w:left="0"/>
        <w:jc w:val="both"/>
      </w:pPr>
      <w:r>
        <w:rPr>
          <w:rFonts w:ascii="Times New Roman"/>
          <w:b w:val="false"/>
          <w:i w:val="false"/>
          <w:color w:val="000000"/>
          <w:sz w:val="28"/>
        </w:rPr>
        <w:t xml:space="preserve">
      1) preventive examinations of target population groups; 2) immunization; </w:t>
      </w:r>
    </w:p>
    <w:bookmarkEnd w:id="151"/>
    <w:bookmarkStart w:name="z161" w:id="152"/>
    <w:p>
      <w:pPr>
        <w:spacing w:after="0"/>
        <w:ind w:left="0"/>
        <w:jc w:val="both"/>
      </w:pPr>
      <w:r>
        <w:rPr>
          <w:rFonts w:ascii="Times New Roman"/>
          <w:b w:val="false"/>
          <w:i w:val="false"/>
          <w:color w:val="000000"/>
          <w:sz w:val="28"/>
        </w:rPr>
        <w:t xml:space="preserve">
      3) receptions; </w:t>
      </w:r>
    </w:p>
    <w:bookmarkEnd w:id="152"/>
    <w:bookmarkStart w:name="z162" w:id="153"/>
    <w:p>
      <w:pPr>
        <w:spacing w:after="0"/>
        <w:ind w:left="0"/>
        <w:jc w:val="both"/>
      </w:pPr>
      <w:r>
        <w:rPr>
          <w:rFonts w:ascii="Times New Roman"/>
          <w:b w:val="false"/>
          <w:i w:val="false"/>
          <w:color w:val="000000"/>
          <w:sz w:val="28"/>
        </w:rPr>
        <w:t xml:space="preserve">
      4) laboratory diagnostic studies; </w:t>
      </w:r>
    </w:p>
    <w:bookmarkEnd w:id="153"/>
    <w:bookmarkStart w:name="z163" w:id="154"/>
    <w:p>
      <w:pPr>
        <w:spacing w:after="0"/>
        <w:ind w:left="0"/>
        <w:jc w:val="both"/>
      </w:pPr>
      <w:r>
        <w:rPr>
          <w:rFonts w:ascii="Times New Roman"/>
          <w:b w:val="false"/>
          <w:i w:val="false"/>
          <w:color w:val="000000"/>
          <w:sz w:val="28"/>
        </w:rPr>
        <w:t xml:space="preserve">
      5) observation of pregnant women and postpartum women in the postpartum period; </w:t>
      </w:r>
    </w:p>
    <w:bookmarkEnd w:id="154"/>
    <w:bookmarkStart w:name="z164" w:id="155"/>
    <w:p>
      <w:pPr>
        <w:spacing w:after="0"/>
        <w:ind w:left="0"/>
        <w:jc w:val="both"/>
      </w:pPr>
      <w:r>
        <w:rPr>
          <w:rFonts w:ascii="Times New Roman"/>
          <w:b w:val="false"/>
          <w:i w:val="false"/>
          <w:color w:val="000000"/>
          <w:sz w:val="28"/>
        </w:rPr>
        <w:t xml:space="preserve">
      6) patronage of children under the age of one year; </w:t>
      </w:r>
    </w:p>
    <w:bookmarkEnd w:id="155"/>
    <w:bookmarkStart w:name="z165" w:id="156"/>
    <w:p>
      <w:pPr>
        <w:spacing w:after="0"/>
        <w:ind w:left="0"/>
        <w:jc w:val="both"/>
      </w:pPr>
      <w:r>
        <w:rPr>
          <w:rFonts w:ascii="Times New Roman"/>
          <w:b w:val="false"/>
          <w:i w:val="false"/>
          <w:color w:val="000000"/>
          <w:sz w:val="28"/>
        </w:rPr>
        <w:t xml:space="preserve">
      7) medical and social assistance for socially significant diseases; </w:t>
      </w:r>
    </w:p>
    <w:bookmarkEnd w:id="156"/>
    <w:bookmarkStart w:name="z166" w:id="157"/>
    <w:p>
      <w:pPr>
        <w:spacing w:after="0"/>
        <w:ind w:left="0"/>
        <w:jc w:val="both"/>
      </w:pPr>
      <w:r>
        <w:rPr>
          <w:rFonts w:ascii="Times New Roman"/>
          <w:b w:val="false"/>
          <w:i w:val="false"/>
          <w:color w:val="000000"/>
          <w:sz w:val="28"/>
        </w:rPr>
        <w:t xml:space="preserve">
      8) sanitary-anti-epidemic and sanitary-preventive measures in the foci of infectious diseases. </w:t>
      </w:r>
    </w:p>
    <w:bookmarkEnd w:id="157"/>
    <w:bookmarkStart w:name="z167" w:id="158"/>
    <w:p>
      <w:pPr>
        <w:spacing w:after="0"/>
        <w:ind w:left="0"/>
        <w:jc w:val="both"/>
      </w:pPr>
      <w:r>
        <w:rPr>
          <w:rFonts w:ascii="Times New Roman"/>
          <w:b w:val="false"/>
          <w:i w:val="false"/>
          <w:color w:val="000000"/>
          <w:sz w:val="28"/>
        </w:rPr>
        <w:t xml:space="preserve">
      33. Budget planning for PHC when paying for CPS, for PS4 is carried out in stages: </w:t>
      </w:r>
    </w:p>
    <w:bookmarkEnd w:id="158"/>
    <w:bookmarkStart w:name="z168" w:id="159"/>
    <w:p>
      <w:pPr>
        <w:spacing w:after="0"/>
        <w:ind w:left="0"/>
        <w:jc w:val="both"/>
      </w:pPr>
      <w:r>
        <w:rPr>
          <w:rFonts w:ascii="Times New Roman"/>
          <w:b w:val="false"/>
          <w:i w:val="false"/>
          <w:color w:val="000000"/>
          <w:sz w:val="28"/>
        </w:rPr>
        <w:t xml:space="preserve">
      1) at the level of regions, cities of republican significance by gender and age groups; </w:t>
      </w:r>
    </w:p>
    <w:bookmarkEnd w:id="159"/>
    <w:bookmarkStart w:name="z169" w:id="160"/>
    <w:p>
      <w:pPr>
        <w:spacing w:after="0"/>
        <w:ind w:left="0"/>
        <w:jc w:val="both"/>
      </w:pPr>
      <w:r>
        <w:rPr>
          <w:rFonts w:ascii="Times New Roman"/>
          <w:b w:val="false"/>
          <w:i w:val="false"/>
          <w:color w:val="000000"/>
          <w:sz w:val="28"/>
        </w:rPr>
        <w:t xml:space="preserve">
      2) at the level of regions, cities of republican significance by correction factors. </w:t>
      </w:r>
    </w:p>
    <w:bookmarkEnd w:id="160"/>
    <w:bookmarkStart w:name="z170" w:id="161"/>
    <w:p>
      <w:pPr>
        <w:spacing w:after="0"/>
        <w:ind w:left="0"/>
        <w:jc w:val="both"/>
      </w:pPr>
      <w:r>
        <w:rPr>
          <w:rFonts w:ascii="Times New Roman"/>
          <w:b w:val="false"/>
          <w:i w:val="false"/>
          <w:color w:val="000000"/>
          <w:sz w:val="28"/>
        </w:rPr>
        <w:t xml:space="preserve">
      34. Planning of the SCPS budget is carried out at the level of regions, cities of republican significance, taking into account the size of the attached population in regions, cities of republican significance, at a certain rate. </w:t>
      </w:r>
    </w:p>
    <w:bookmarkEnd w:id="161"/>
    <w:bookmarkStart w:name="z171" w:id="162"/>
    <w:p>
      <w:pPr>
        <w:spacing w:after="0"/>
        <w:ind w:left="0"/>
        <w:jc w:val="both"/>
      </w:pPr>
      <w:r>
        <w:rPr>
          <w:rFonts w:ascii="Times New Roman"/>
          <w:b w:val="false"/>
          <w:i w:val="false"/>
          <w:color w:val="000000"/>
          <w:sz w:val="28"/>
        </w:rPr>
        <w:t xml:space="preserve">
      35. Budget planning for provision with therapeutic low-protein foods and foods with a low content of phenylalanine is carried out on the basis of calculating the need by sex and age of patients with phenylketonuria. </w:t>
      </w:r>
    </w:p>
    <w:bookmarkEnd w:id="162"/>
    <w:bookmarkStart w:name="z172" w:id="163"/>
    <w:p>
      <w:pPr>
        <w:spacing w:after="0"/>
        <w:ind w:left="0"/>
        <w:jc w:val="both"/>
      </w:pPr>
      <w:r>
        <w:rPr>
          <w:rFonts w:ascii="Times New Roman"/>
          <w:b w:val="false"/>
          <w:i w:val="false"/>
          <w:color w:val="000000"/>
          <w:sz w:val="28"/>
        </w:rPr>
        <w:t xml:space="preserve">
      36. When planning the budget for primary health care services, the calculation is made by multiplying the attached population by CPS, PS4, and SCPS, as well as summing up the costs of providing therapeutic low-protein foods and foods with a low phenylalanine content. </w:t>
      </w:r>
    </w:p>
    <w:bookmarkEnd w:id="163"/>
    <w:bookmarkStart w:name="z173" w:id="164"/>
    <w:p>
      <w:pPr>
        <w:spacing w:after="0"/>
        <w:ind w:left="0"/>
        <w:jc w:val="left"/>
      </w:pPr>
      <w:r>
        <w:rPr>
          <w:rFonts w:ascii="Times New Roman"/>
          <w:b/>
          <w:i w:val="false"/>
          <w:color w:val="000000"/>
        </w:rPr>
        <w:t xml:space="preserve"> Section 3. Planning of services for screening examinations</w:t>
      </w:r>
    </w:p>
    <w:bookmarkEnd w:id="164"/>
    <w:bookmarkStart w:name="z174" w:id="165"/>
    <w:p>
      <w:pPr>
        <w:spacing w:after="0"/>
        <w:ind w:left="0"/>
        <w:jc w:val="both"/>
      </w:pPr>
      <w:r>
        <w:rPr>
          <w:rFonts w:ascii="Times New Roman"/>
          <w:b w:val="false"/>
          <w:i w:val="false"/>
          <w:color w:val="000000"/>
          <w:sz w:val="28"/>
        </w:rPr>
        <w:t xml:space="preserve">
      37. The planning of services for screening examinations is carried out on the basis of services provided in the outpatient conditions. </w:t>
      </w:r>
    </w:p>
    <w:bookmarkEnd w:id="165"/>
    <w:bookmarkStart w:name="z175" w:id="166"/>
    <w:p>
      <w:pPr>
        <w:spacing w:after="0"/>
        <w:ind w:left="0"/>
        <w:jc w:val="both"/>
      </w:pPr>
      <w:r>
        <w:rPr>
          <w:rFonts w:ascii="Times New Roman"/>
          <w:b w:val="false"/>
          <w:i w:val="false"/>
          <w:color w:val="000000"/>
          <w:sz w:val="28"/>
        </w:rPr>
        <w:t xml:space="preserve">
      38. Planning the volume of services for screening examinations is carried out on the basis of the data: </w:t>
      </w:r>
    </w:p>
    <w:bookmarkEnd w:id="166"/>
    <w:bookmarkStart w:name="z176" w:id="167"/>
    <w:p>
      <w:pPr>
        <w:spacing w:after="0"/>
        <w:ind w:left="0"/>
        <w:jc w:val="both"/>
      </w:pPr>
      <w:r>
        <w:rPr>
          <w:rFonts w:ascii="Times New Roman"/>
          <w:b w:val="false"/>
          <w:i w:val="false"/>
          <w:color w:val="000000"/>
          <w:sz w:val="28"/>
        </w:rPr>
        <w:t xml:space="preserve">
      1) the number of persons under dynamic observation with chronic non-infectious diseases, taking into account age and gender for the period of the last year; 2) the number of target population groups subject to screening examinations within the timeframe and frequency, established in accordance with paragraph 11 of Article 86 and paragraph 2 of Article 87 of the Code; </w:t>
      </w:r>
    </w:p>
    <w:bookmarkEnd w:id="167"/>
    <w:bookmarkStart w:name="z177" w:id="168"/>
    <w:p>
      <w:pPr>
        <w:spacing w:after="0"/>
        <w:ind w:left="0"/>
        <w:jc w:val="both"/>
      </w:pPr>
      <w:r>
        <w:rPr>
          <w:rFonts w:ascii="Times New Roman"/>
          <w:b w:val="false"/>
          <w:i w:val="false"/>
          <w:color w:val="000000"/>
          <w:sz w:val="28"/>
        </w:rPr>
        <w:t xml:space="preserve">
      3) the average population in the republic, regions and cities of republican significance for the period of the previous three years at the urban and rural level. </w:t>
      </w:r>
    </w:p>
    <w:bookmarkEnd w:id="168"/>
    <w:bookmarkStart w:name="z178" w:id="169"/>
    <w:p>
      <w:pPr>
        <w:spacing w:after="0"/>
        <w:ind w:left="0"/>
        <w:jc w:val="both"/>
      </w:pPr>
      <w:r>
        <w:rPr>
          <w:rFonts w:ascii="Times New Roman"/>
          <w:b w:val="false"/>
          <w:i w:val="false"/>
          <w:color w:val="000000"/>
          <w:sz w:val="28"/>
        </w:rPr>
        <w:t xml:space="preserve">
      39. Budget planning for screening examinations is carried out in stages: </w:t>
      </w:r>
    </w:p>
    <w:bookmarkEnd w:id="169"/>
    <w:bookmarkStart w:name="z179" w:id="170"/>
    <w:p>
      <w:pPr>
        <w:spacing w:after="0"/>
        <w:ind w:left="0"/>
        <w:jc w:val="both"/>
      </w:pPr>
      <w:r>
        <w:rPr>
          <w:rFonts w:ascii="Times New Roman"/>
          <w:b w:val="false"/>
          <w:i w:val="false"/>
          <w:color w:val="000000"/>
          <w:sz w:val="28"/>
        </w:rPr>
        <w:t xml:space="preserve">
      1) at the level of regions, cities of republican significance for each type of screening examinations and target group; </w:t>
      </w:r>
    </w:p>
    <w:bookmarkEnd w:id="170"/>
    <w:bookmarkStart w:name="z180" w:id="171"/>
    <w:p>
      <w:pPr>
        <w:spacing w:after="0"/>
        <w:ind w:left="0"/>
        <w:jc w:val="both"/>
      </w:pPr>
      <w:r>
        <w:rPr>
          <w:rFonts w:ascii="Times New Roman"/>
          <w:b w:val="false"/>
          <w:i w:val="false"/>
          <w:color w:val="000000"/>
          <w:sz w:val="28"/>
        </w:rPr>
        <w:t xml:space="preserve">
      2) at the level of regions, cities of republican significance for all types of screening examinations and for all target groups; </w:t>
      </w:r>
    </w:p>
    <w:bookmarkEnd w:id="171"/>
    <w:bookmarkStart w:name="z181" w:id="172"/>
    <w:p>
      <w:pPr>
        <w:spacing w:after="0"/>
        <w:ind w:left="0"/>
        <w:jc w:val="both"/>
      </w:pPr>
      <w:r>
        <w:rPr>
          <w:rFonts w:ascii="Times New Roman"/>
          <w:b w:val="false"/>
          <w:i w:val="false"/>
          <w:color w:val="000000"/>
          <w:sz w:val="28"/>
        </w:rPr>
        <w:t xml:space="preserve">
      3) at the national level for all types of screening examinations and for all target groups. </w:t>
      </w:r>
    </w:p>
    <w:bookmarkEnd w:id="172"/>
    <w:bookmarkStart w:name="z182" w:id="173"/>
    <w:p>
      <w:pPr>
        <w:spacing w:after="0"/>
        <w:ind w:left="0"/>
        <w:jc w:val="both"/>
      </w:pPr>
      <w:r>
        <w:rPr>
          <w:rFonts w:ascii="Times New Roman"/>
          <w:b w:val="false"/>
          <w:i w:val="false"/>
          <w:color w:val="000000"/>
          <w:sz w:val="28"/>
        </w:rPr>
        <w:t xml:space="preserve">
      40. When planning the budget for screening examinations, the calculation is made by multiplying the number of services by tariffs. </w:t>
      </w:r>
    </w:p>
    <w:bookmarkEnd w:id="173"/>
    <w:bookmarkStart w:name="z183" w:id="174"/>
    <w:p>
      <w:pPr>
        <w:spacing w:after="0"/>
        <w:ind w:left="0"/>
        <w:jc w:val="left"/>
      </w:pPr>
      <w:r>
        <w:rPr>
          <w:rFonts w:ascii="Times New Roman"/>
          <w:b/>
          <w:i w:val="false"/>
          <w:color w:val="000000"/>
        </w:rPr>
        <w:t xml:space="preserve"> Section 4. Planning of services of consultative and diagnostic care (Specialized outpatient care) </w:t>
      </w:r>
    </w:p>
    <w:bookmarkEnd w:id="174"/>
    <w:bookmarkStart w:name="z184" w:id="175"/>
    <w:p>
      <w:pPr>
        <w:spacing w:after="0"/>
        <w:ind w:left="0"/>
        <w:jc w:val="both"/>
      </w:pPr>
      <w:r>
        <w:rPr>
          <w:rFonts w:ascii="Times New Roman"/>
          <w:b w:val="false"/>
          <w:i w:val="false"/>
          <w:color w:val="000000"/>
          <w:sz w:val="28"/>
        </w:rPr>
        <w:t xml:space="preserve">
      41. Planning of services provided on an outpatient basis according to the list of chronic diseases subject to dynamic observation in PHC organizations, within the GVFMC (hereinafter referred to as dynamic observation at the PHC level), determined in accordance with Article 196 of the Code, is carried out in accordance with changes in the prevalence and number of age and gender groups, in the context of nosologies and age and gender groups, on the basis of which the analysis of the actual situation over the past three years is carried out. </w:t>
      </w:r>
    </w:p>
    <w:bookmarkEnd w:id="175"/>
    <w:bookmarkStart w:name="z185" w:id="176"/>
    <w:p>
      <w:pPr>
        <w:spacing w:after="0"/>
        <w:ind w:left="0"/>
        <w:jc w:val="both"/>
      </w:pPr>
      <w:r>
        <w:rPr>
          <w:rFonts w:ascii="Times New Roman"/>
          <w:b w:val="false"/>
          <w:i w:val="false"/>
          <w:color w:val="000000"/>
          <w:sz w:val="28"/>
        </w:rPr>
        <w:t xml:space="preserve">
      42. Planning the volume of services of consultative and diagnostic care in the outpatient conditions for dynamic observation is carried out on the basis of the following data: </w:t>
      </w:r>
    </w:p>
    <w:bookmarkEnd w:id="176"/>
    <w:bookmarkStart w:name="z186" w:id="177"/>
    <w:p>
      <w:pPr>
        <w:spacing w:after="0"/>
        <w:ind w:left="0"/>
        <w:jc w:val="both"/>
      </w:pPr>
      <w:r>
        <w:rPr>
          <w:rFonts w:ascii="Times New Roman"/>
          <w:b w:val="false"/>
          <w:i w:val="false"/>
          <w:color w:val="000000"/>
          <w:sz w:val="28"/>
        </w:rPr>
        <w:t xml:space="preserve">
      1) the number of persons under dynamic observation at an outpatient level, taking into account age and sex for a period of three years; </w:t>
      </w:r>
    </w:p>
    <w:bookmarkEnd w:id="177"/>
    <w:bookmarkStart w:name="z187" w:id="178"/>
    <w:p>
      <w:pPr>
        <w:spacing w:after="0"/>
        <w:ind w:left="0"/>
        <w:jc w:val="both"/>
      </w:pPr>
      <w:r>
        <w:rPr>
          <w:rFonts w:ascii="Times New Roman"/>
          <w:b w:val="false"/>
          <w:i w:val="false"/>
          <w:color w:val="000000"/>
          <w:sz w:val="28"/>
        </w:rPr>
        <w:t xml:space="preserve">
      2) the annual increase in the number of persons undergoing dynamic observation at the outpatient level, in the republic and by regions, cities of republican significance for the period of the previous three years; </w:t>
      </w:r>
    </w:p>
    <w:bookmarkEnd w:id="178"/>
    <w:bookmarkStart w:name="z188" w:id="179"/>
    <w:p>
      <w:pPr>
        <w:spacing w:after="0"/>
        <w:ind w:left="0"/>
        <w:jc w:val="both"/>
      </w:pPr>
      <w:r>
        <w:rPr>
          <w:rFonts w:ascii="Times New Roman"/>
          <w:b w:val="false"/>
          <w:i w:val="false"/>
          <w:color w:val="000000"/>
          <w:sz w:val="28"/>
        </w:rPr>
        <w:t xml:space="preserve">
      3) the average population in the republic for the period of the previous three years; </w:t>
      </w:r>
    </w:p>
    <w:bookmarkEnd w:id="179"/>
    <w:bookmarkStart w:name="z189" w:id="180"/>
    <w:p>
      <w:pPr>
        <w:spacing w:after="0"/>
        <w:ind w:left="0"/>
        <w:jc w:val="both"/>
      </w:pPr>
      <w:r>
        <w:rPr>
          <w:rFonts w:ascii="Times New Roman"/>
          <w:b w:val="false"/>
          <w:i w:val="false"/>
          <w:color w:val="000000"/>
          <w:sz w:val="28"/>
        </w:rPr>
        <w:t xml:space="preserve">
      4) a list of diseases subject to dynamic observation at an outpatient level, determined in accordance with paragraph 2) of Article 88 of the Code; </w:t>
      </w:r>
    </w:p>
    <w:bookmarkEnd w:id="180"/>
    <w:bookmarkStart w:name="z190" w:id="181"/>
    <w:p>
      <w:pPr>
        <w:spacing w:after="0"/>
        <w:ind w:left="0"/>
        <w:jc w:val="both"/>
      </w:pPr>
      <w:r>
        <w:rPr>
          <w:rFonts w:ascii="Times New Roman"/>
          <w:b w:val="false"/>
          <w:i w:val="false"/>
          <w:color w:val="000000"/>
          <w:sz w:val="28"/>
        </w:rPr>
        <w:t xml:space="preserve">
      5) the established mandatory minimum of diagnostic tests; </w:t>
      </w:r>
    </w:p>
    <w:bookmarkEnd w:id="181"/>
    <w:bookmarkStart w:name="z191" w:id="182"/>
    <w:p>
      <w:pPr>
        <w:spacing w:after="0"/>
        <w:ind w:left="0"/>
        <w:jc w:val="both"/>
      </w:pPr>
      <w:r>
        <w:rPr>
          <w:rFonts w:ascii="Times New Roman"/>
          <w:b w:val="false"/>
          <w:i w:val="false"/>
          <w:color w:val="000000"/>
          <w:sz w:val="28"/>
        </w:rPr>
        <w:t xml:space="preserve">
      6) the frequency of these studies; </w:t>
      </w:r>
    </w:p>
    <w:bookmarkEnd w:id="182"/>
    <w:bookmarkStart w:name="z192" w:id="183"/>
    <w:p>
      <w:pPr>
        <w:spacing w:after="0"/>
        <w:ind w:left="0"/>
        <w:jc w:val="both"/>
      </w:pPr>
      <w:r>
        <w:rPr>
          <w:rFonts w:ascii="Times New Roman"/>
          <w:b w:val="false"/>
          <w:i w:val="false"/>
          <w:color w:val="000000"/>
          <w:sz w:val="28"/>
        </w:rPr>
        <w:t xml:space="preserve">
      7) the number of registered patients who are under dynamic observation at the outpatient level for the reporting period in the context of age categories for this list of nosologies; </w:t>
      </w:r>
    </w:p>
    <w:bookmarkEnd w:id="183"/>
    <w:bookmarkStart w:name="z193" w:id="184"/>
    <w:p>
      <w:pPr>
        <w:spacing w:after="0"/>
        <w:ind w:left="0"/>
        <w:jc w:val="both"/>
      </w:pPr>
      <w:r>
        <w:rPr>
          <w:rFonts w:ascii="Times New Roman"/>
          <w:b w:val="false"/>
          <w:i w:val="false"/>
          <w:color w:val="000000"/>
          <w:sz w:val="28"/>
        </w:rPr>
        <w:t xml:space="preserve">
      8) the number of services per year per patient for a specific disease and (or) a group of diseases by summing up services according to the standard; </w:t>
      </w:r>
    </w:p>
    <w:bookmarkEnd w:id="184"/>
    <w:bookmarkStart w:name="z194" w:id="185"/>
    <w:p>
      <w:pPr>
        <w:spacing w:after="0"/>
        <w:ind w:left="0"/>
        <w:jc w:val="both"/>
      </w:pPr>
      <w:r>
        <w:rPr>
          <w:rFonts w:ascii="Times New Roman"/>
          <w:b w:val="false"/>
          <w:i w:val="false"/>
          <w:color w:val="000000"/>
          <w:sz w:val="28"/>
        </w:rPr>
        <w:t xml:space="preserve">
      9) the total number of services for a specific disease and (or) a group of diseases by multiplying the number of services per year per patient by the number of patients who are under dynamic observation at an outpatient level for this disease and (or) a group of diseases; </w:t>
      </w:r>
    </w:p>
    <w:bookmarkEnd w:id="185"/>
    <w:bookmarkStart w:name="z195" w:id="186"/>
    <w:p>
      <w:pPr>
        <w:spacing w:after="0"/>
        <w:ind w:left="0"/>
        <w:jc w:val="both"/>
      </w:pPr>
      <w:r>
        <w:rPr>
          <w:rFonts w:ascii="Times New Roman"/>
          <w:b w:val="false"/>
          <w:i w:val="false"/>
          <w:color w:val="000000"/>
          <w:sz w:val="28"/>
        </w:rPr>
        <w:t xml:space="preserve">
      10) the total volume of services in the context of each region, city of republican significance by the number of patients who are under dynamic observation at an outpatient level in this region, city of republican significance; </w:t>
      </w:r>
    </w:p>
    <w:bookmarkEnd w:id="186"/>
    <w:bookmarkStart w:name="z196" w:id="187"/>
    <w:p>
      <w:pPr>
        <w:spacing w:after="0"/>
        <w:ind w:left="0"/>
        <w:jc w:val="both"/>
      </w:pPr>
      <w:r>
        <w:rPr>
          <w:rFonts w:ascii="Times New Roman"/>
          <w:b w:val="false"/>
          <w:i w:val="false"/>
          <w:color w:val="000000"/>
          <w:sz w:val="28"/>
        </w:rPr>
        <w:t xml:space="preserve">
      11) the total volume of services in the republic is determined by summing up the volumes of services of each region, city of republican significance. </w:t>
      </w:r>
    </w:p>
    <w:bookmarkEnd w:id="187"/>
    <w:bookmarkStart w:name="z197" w:id="188"/>
    <w:p>
      <w:pPr>
        <w:spacing w:after="0"/>
        <w:ind w:left="0"/>
        <w:jc w:val="both"/>
      </w:pPr>
      <w:r>
        <w:rPr>
          <w:rFonts w:ascii="Times New Roman"/>
          <w:b w:val="false"/>
          <w:i w:val="false"/>
          <w:color w:val="000000"/>
          <w:sz w:val="28"/>
        </w:rPr>
        <w:t xml:space="preserve">
      43. Budget planning for services of dynamic observation at the outpatient level is carried out in stages: </w:t>
      </w:r>
    </w:p>
    <w:bookmarkEnd w:id="188"/>
    <w:bookmarkStart w:name="z198" w:id="189"/>
    <w:p>
      <w:pPr>
        <w:spacing w:after="0"/>
        <w:ind w:left="0"/>
        <w:jc w:val="both"/>
      </w:pPr>
      <w:r>
        <w:rPr>
          <w:rFonts w:ascii="Times New Roman"/>
          <w:b w:val="false"/>
          <w:i w:val="false"/>
          <w:color w:val="000000"/>
          <w:sz w:val="28"/>
        </w:rPr>
        <w:t xml:space="preserve">
      1) at the level of regions, cities of republican significance for a given nosology and in a given age and gender group; </w:t>
      </w:r>
    </w:p>
    <w:bookmarkEnd w:id="189"/>
    <w:bookmarkStart w:name="z199" w:id="190"/>
    <w:p>
      <w:pPr>
        <w:spacing w:after="0"/>
        <w:ind w:left="0"/>
        <w:jc w:val="both"/>
      </w:pPr>
      <w:r>
        <w:rPr>
          <w:rFonts w:ascii="Times New Roman"/>
          <w:b w:val="false"/>
          <w:i w:val="false"/>
          <w:color w:val="000000"/>
          <w:sz w:val="28"/>
        </w:rPr>
        <w:t xml:space="preserve">
      2) at the level of regions, cities of republican significance for a given nosology and for all age and gender groups; </w:t>
      </w:r>
    </w:p>
    <w:bookmarkEnd w:id="190"/>
    <w:bookmarkStart w:name="z200" w:id="191"/>
    <w:p>
      <w:pPr>
        <w:spacing w:after="0"/>
        <w:ind w:left="0"/>
        <w:jc w:val="both"/>
      </w:pPr>
      <w:r>
        <w:rPr>
          <w:rFonts w:ascii="Times New Roman"/>
          <w:b w:val="false"/>
          <w:i w:val="false"/>
          <w:color w:val="000000"/>
          <w:sz w:val="28"/>
        </w:rPr>
        <w:t xml:space="preserve">
      3) at the level of regions, cities of republican significance for all nosologies and for all age and gender groups; </w:t>
      </w:r>
    </w:p>
    <w:bookmarkEnd w:id="191"/>
    <w:bookmarkStart w:name="z201" w:id="192"/>
    <w:p>
      <w:pPr>
        <w:spacing w:after="0"/>
        <w:ind w:left="0"/>
        <w:jc w:val="both"/>
      </w:pPr>
      <w:r>
        <w:rPr>
          <w:rFonts w:ascii="Times New Roman"/>
          <w:b w:val="false"/>
          <w:i w:val="false"/>
          <w:color w:val="000000"/>
          <w:sz w:val="28"/>
        </w:rPr>
        <w:t xml:space="preserve">
      4) at the level of the republic for all nosologies and for all age and gender groups. </w:t>
      </w:r>
    </w:p>
    <w:bookmarkEnd w:id="192"/>
    <w:bookmarkStart w:name="z202" w:id="193"/>
    <w:p>
      <w:pPr>
        <w:spacing w:after="0"/>
        <w:ind w:left="0"/>
        <w:jc w:val="both"/>
      </w:pPr>
      <w:r>
        <w:rPr>
          <w:rFonts w:ascii="Times New Roman"/>
          <w:b w:val="false"/>
          <w:i w:val="false"/>
          <w:color w:val="000000"/>
          <w:sz w:val="28"/>
        </w:rPr>
        <w:t xml:space="preserve">
      44. When planning the budget for services of dynamic observation at the PHC level, the calculation is made: </w:t>
      </w:r>
    </w:p>
    <w:bookmarkEnd w:id="193"/>
    <w:bookmarkStart w:name="z203" w:id="194"/>
    <w:p>
      <w:pPr>
        <w:spacing w:after="0"/>
        <w:ind w:left="0"/>
        <w:jc w:val="both"/>
      </w:pPr>
      <w:r>
        <w:rPr>
          <w:rFonts w:ascii="Times New Roman"/>
          <w:b w:val="false"/>
          <w:i w:val="false"/>
          <w:color w:val="000000"/>
          <w:sz w:val="28"/>
        </w:rPr>
        <w:t xml:space="preserve">
      1) the amount of expenses per patient who is on dynamic observation at an outpatient level for this disease per year by summing up the cost of services included in the examination standard; </w:t>
      </w:r>
    </w:p>
    <w:bookmarkEnd w:id="194"/>
    <w:bookmarkStart w:name="z204" w:id="195"/>
    <w:p>
      <w:pPr>
        <w:spacing w:after="0"/>
        <w:ind w:left="0"/>
        <w:jc w:val="both"/>
      </w:pPr>
      <w:r>
        <w:rPr>
          <w:rFonts w:ascii="Times New Roman"/>
          <w:b w:val="false"/>
          <w:i w:val="false"/>
          <w:color w:val="000000"/>
          <w:sz w:val="28"/>
        </w:rPr>
        <w:t xml:space="preserve">
      2) the total amount of expenses for a specific disease and (or) a group of diseases by multiplying the amount of expenses per patient who is under dynamic observation at an outpatient level by the number of patients who are under dynamic observation at an outpatient level for this disease and (or) a group of diseases. </w:t>
      </w:r>
    </w:p>
    <w:bookmarkEnd w:id="195"/>
    <w:bookmarkStart w:name="z205" w:id="196"/>
    <w:p>
      <w:pPr>
        <w:spacing w:after="0"/>
        <w:ind w:left="0"/>
        <w:jc w:val="both"/>
      </w:pPr>
      <w:r>
        <w:rPr>
          <w:rFonts w:ascii="Times New Roman"/>
          <w:b w:val="false"/>
          <w:i w:val="false"/>
          <w:color w:val="000000"/>
          <w:sz w:val="28"/>
        </w:rPr>
        <w:t xml:space="preserve">
      45. The planning of services according to the list of socially significant diseases subject to dynamic observation by profile specialists in the form of consultative and diagnostic care, within the framework of the GVFMC (hereinafter - dynamic observation of socially significant diseases), is carried out in accordance with changes in the prevalence and number of age and gender groups, in the context of nosologies and age and gender groups on the basis of which the analysis of the actual situation over the past three years is carried out. </w:t>
      </w:r>
    </w:p>
    <w:bookmarkEnd w:id="196"/>
    <w:bookmarkStart w:name="z206" w:id="197"/>
    <w:p>
      <w:pPr>
        <w:spacing w:after="0"/>
        <w:ind w:left="0"/>
        <w:jc w:val="both"/>
      </w:pPr>
      <w:r>
        <w:rPr>
          <w:rFonts w:ascii="Times New Roman"/>
          <w:b w:val="false"/>
          <w:i w:val="false"/>
          <w:color w:val="000000"/>
          <w:sz w:val="28"/>
        </w:rPr>
        <w:t xml:space="preserve">
      46. ​​The planning of the volume of services of consultative and diagnostic care in outpatient dynamic observation in socially significant diseases is based on the data: </w:t>
      </w:r>
    </w:p>
    <w:bookmarkEnd w:id="197"/>
    <w:bookmarkStart w:name="z207" w:id="198"/>
    <w:p>
      <w:pPr>
        <w:spacing w:after="0"/>
        <w:ind w:left="0"/>
        <w:jc w:val="both"/>
      </w:pPr>
      <w:r>
        <w:rPr>
          <w:rFonts w:ascii="Times New Roman"/>
          <w:b w:val="false"/>
          <w:i w:val="false"/>
          <w:color w:val="000000"/>
          <w:sz w:val="28"/>
        </w:rPr>
        <w:t xml:space="preserve">
      1) the number of persons under dynamic observation with socially significant diseases, taking into account age and gender for the period of the previous year; </w:t>
      </w:r>
    </w:p>
    <w:bookmarkEnd w:id="198"/>
    <w:bookmarkStart w:name="z208" w:id="199"/>
    <w:p>
      <w:pPr>
        <w:spacing w:after="0"/>
        <w:ind w:left="0"/>
        <w:jc w:val="both"/>
      </w:pPr>
      <w:r>
        <w:rPr>
          <w:rFonts w:ascii="Times New Roman"/>
          <w:b w:val="false"/>
          <w:i w:val="false"/>
          <w:color w:val="000000"/>
          <w:sz w:val="28"/>
        </w:rPr>
        <w:t xml:space="preserve">
      2) the annual increase in the number of persons under dynamic observation for socially significant diseases in the republic and by regions, cities of republican significance for the period of three previous years; </w:t>
      </w:r>
    </w:p>
    <w:bookmarkEnd w:id="199"/>
    <w:bookmarkStart w:name="z209" w:id="200"/>
    <w:p>
      <w:pPr>
        <w:spacing w:after="0"/>
        <w:ind w:left="0"/>
        <w:jc w:val="both"/>
      </w:pPr>
      <w:r>
        <w:rPr>
          <w:rFonts w:ascii="Times New Roman"/>
          <w:b w:val="false"/>
          <w:i w:val="false"/>
          <w:color w:val="000000"/>
          <w:sz w:val="28"/>
        </w:rPr>
        <w:t xml:space="preserve">
      3) the average number of population in the republic for the period of the previous three years; </w:t>
      </w:r>
    </w:p>
    <w:bookmarkEnd w:id="200"/>
    <w:bookmarkStart w:name="z210" w:id="201"/>
    <w:p>
      <w:pPr>
        <w:spacing w:after="0"/>
        <w:ind w:left="0"/>
        <w:jc w:val="both"/>
      </w:pPr>
      <w:r>
        <w:rPr>
          <w:rFonts w:ascii="Times New Roman"/>
          <w:b w:val="false"/>
          <w:i w:val="false"/>
          <w:color w:val="000000"/>
          <w:sz w:val="28"/>
        </w:rPr>
        <w:t xml:space="preserve">
      4) a list of socially significant diseases subject to dynamic observation; </w:t>
      </w:r>
    </w:p>
    <w:bookmarkEnd w:id="201"/>
    <w:bookmarkStart w:name="z211" w:id="202"/>
    <w:p>
      <w:pPr>
        <w:spacing w:after="0"/>
        <w:ind w:left="0"/>
        <w:jc w:val="both"/>
      </w:pPr>
      <w:r>
        <w:rPr>
          <w:rFonts w:ascii="Times New Roman"/>
          <w:b w:val="false"/>
          <w:i w:val="false"/>
          <w:color w:val="000000"/>
          <w:sz w:val="28"/>
        </w:rPr>
        <w:t xml:space="preserve">
      5) the established mandatory minimum of diagnostic studies; </w:t>
      </w:r>
    </w:p>
    <w:bookmarkEnd w:id="202"/>
    <w:bookmarkStart w:name="z212" w:id="203"/>
    <w:p>
      <w:pPr>
        <w:spacing w:after="0"/>
        <w:ind w:left="0"/>
        <w:jc w:val="both"/>
      </w:pPr>
      <w:r>
        <w:rPr>
          <w:rFonts w:ascii="Times New Roman"/>
          <w:b w:val="false"/>
          <w:i w:val="false"/>
          <w:color w:val="000000"/>
          <w:sz w:val="28"/>
        </w:rPr>
        <w:t xml:space="preserve">
      6) the frequency of these studies; </w:t>
      </w:r>
    </w:p>
    <w:bookmarkEnd w:id="203"/>
    <w:bookmarkStart w:name="z213" w:id="204"/>
    <w:p>
      <w:pPr>
        <w:spacing w:after="0"/>
        <w:ind w:left="0"/>
        <w:jc w:val="both"/>
      </w:pPr>
      <w:r>
        <w:rPr>
          <w:rFonts w:ascii="Times New Roman"/>
          <w:b w:val="false"/>
          <w:i w:val="false"/>
          <w:color w:val="000000"/>
          <w:sz w:val="28"/>
        </w:rPr>
        <w:t xml:space="preserve">
      7) the number of registered patients under dynamic observation for socially significant diseases for the reporting period in the context of age categories for this list of nosologies; </w:t>
      </w:r>
    </w:p>
    <w:bookmarkEnd w:id="204"/>
    <w:bookmarkStart w:name="z214" w:id="205"/>
    <w:p>
      <w:pPr>
        <w:spacing w:after="0"/>
        <w:ind w:left="0"/>
        <w:jc w:val="both"/>
      </w:pPr>
      <w:r>
        <w:rPr>
          <w:rFonts w:ascii="Times New Roman"/>
          <w:b w:val="false"/>
          <w:i w:val="false"/>
          <w:color w:val="000000"/>
          <w:sz w:val="28"/>
        </w:rPr>
        <w:t xml:space="preserve">
      8) the number of services per year per patient for a specific service per year per patient for a specific disease and (or) a group of diseases by summing up services according to the standard; </w:t>
      </w:r>
    </w:p>
    <w:bookmarkEnd w:id="205"/>
    <w:bookmarkStart w:name="z215" w:id="206"/>
    <w:p>
      <w:pPr>
        <w:spacing w:after="0"/>
        <w:ind w:left="0"/>
        <w:jc w:val="both"/>
      </w:pPr>
      <w:r>
        <w:rPr>
          <w:rFonts w:ascii="Times New Roman"/>
          <w:b w:val="false"/>
          <w:i w:val="false"/>
          <w:color w:val="000000"/>
          <w:sz w:val="28"/>
        </w:rPr>
        <w:t xml:space="preserve">
      9) the total number of services for a specific disease and (or) a group of diseases by multiplying the number of services per year per patient by the number of patients who are on dynamic observation for this socially significant disease; </w:t>
      </w:r>
    </w:p>
    <w:bookmarkEnd w:id="206"/>
    <w:bookmarkStart w:name="z216" w:id="207"/>
    <w:p>
      <w:pPr>
        <w:spacing w:after="0"/>
        <w:ind w:left="0"/>
        <w:jc w:val="both"/>
      </w:pPr>
      <w:r>
        <w:rPr>
          <w:rFonts w:ascii="Times New Roman"/>
          <w:b w:val="false"/>
          <w:i w:val="false"/>
          <w:color w:val="000000"/>
          <w:sz w:val="28"/>
        </w:rPr>
        <w:t xml:space="preserve">
      10) the total volume of services in the context of each region, city of republican significance by the number of patients who are under dynamic observation for socially significant diseases in this region, city of republican significance; </w:t>
      </w:r>
    </w:p>
    <w:bookmarkEnd w:id="207"/>
    <w:bookmarkStart w:name="z217" w:id="208"/>
    <w:p>
      <w:pPr>
        <w:spacing w:after="0"/>
        <w:ind w:left="0"/>
        <w:jc w:val="both"/>
      </w:pPr>
      <w:r>
        <w:rPr>
          <w:rFonts w:ascii="Times New Roman"/>
          <w:b w:val="false"/>
          <w:i w:val="false"/>
          <w:color w:val="000000"/>
          <w:sz w:val="28"/>
        </w:rPr>
        <w:t xml:space="preserve">
      11) the total volume of services in the republic is determined by summing up the volumes of each region, city of republican significance. </w:t>
      </w:r>
    </w:p>
    <w:bookmarkEnd w:id="208"/>
    <w:bookmarkStart w:name="z218" w:id="209"/>
    <w:p>
      <w:pPr>
        <w:spacing w:after="0"/>
        <w:ind w:left="0"/>
        <w:jc w:val="both"/>
      </w:pPr>
      <w:r>
        <w:rPr>
          <w:rFonts w:ascii="Times New Roman"/>
          <w:b w:val="false"/>
          <w:i w:val="false"/>
          <w:color w:val="000000"/>
          <w:sz w:val="28"/>
        </w:rPr>
        <w:t xml:space="preserve">
      47. Budget planning for services of dynamic observation for socially significant diseases is carried out in stages: </w:t>
      </w:r>
    </w:p>
    <w:bookmarkEnd w:id="209"/>
    <w:bookmarkStart w:name="z219" w:id="210"/>
    <w:p>
      <w:pPr>
        <w:spacing w:after="0"/>
        <w:ind w:left="0"/>
        <w:jc w:val="both"/>
      </w:pPr>
      <w:r>
        <w:rPr>
          <w:rFonts w:ascii="Times New Roman"/>
          <w:b w:val="false"/>
          <w:i w:val="false"/>
          <w:color w:val="000000"/>
          <w:sz w:val="28"/>
        </w:rPr>
        <w:t xml:space="preserve">
      1) at the level of a region, city of republican significance for the given nosology and for all age and gender groups; </w:t>
      </w:r>
    </w:p>
    <w:bookmarkEnd w:id="210"/>
    <w:bookmarkStart w:name="z220" w:id="211"/>
    <w:p>
      <w:pPr>
        <w:spacing w:after="0"/>
        <w:ind w:left="0"/>
        <w:jc w:val="both"/>
      </w:pPr>
      <w:r>
        <w:rPr>
          <w:rFonts w:ascii="Times New Roman"/>
          <w:b w:val="false"/>
          <w:i w:val="false"/>
          <w:color w:val="000000"/>
          <w:sz w:val="28"/>
        </w:rPr>
        <w:t xml:space="preserve">
      2) at the level of a region, city of republican significance for all nosologies and for all age and gender groups; </w:t>
      </w:r>
    </w:p>
    <w:bookmarkEnd w:id="211"/>
    <w:bookmarkStart w:name="z221" w:id="212"/>
    <w:p>
      <w:pPr>
        <w:spacing w:after="0"/>
        <w:ind w:left="0"/>
        <w:jc w:val="both"/>
      </w:pPr>
      <w:r>
        <w:rPr>
          <w:rFonts w:ascii="Times New Roman"/>
          <w:b w:val="false"/>
          <w:i w:val="false"/>
          <w:color w:val="000000"/>
          <w:sz w:val="28"/>
        </w:rPr>
        <w:t xml:space="preserve">
      3) at the republican level for all nosologies and for all age and gender groups. </w:t>
      </w:r>
    </w:p>
    <w:bookmarkEnd w:id="212"/>
    <w:bookmarkStart w:name="z222" w:id="213"/>
    <w:p>
      <w:pPr>
        <w:spacing w:after="0"/>
        <w:ind w:left="0"/>
        <w:jc w:val="both"/>
      </w:pPr>
      <w:r>
        <w:rPr>
          <w:rFonts w:ascii="Times New Roman"/>
          <w:b w:val="false"/>
          <w:i w:val="false"/>
          <w:color w:val="000000"/>
          <w:sz w:val="28"/>
        </w:rPr>
        <w:t xml:space="preserve">
      48. When planning the budget for services of dynamic observation for socially significant diseases, the calculation is made: </w:t>
      </w:r>
    </w:p>
    <w:bookmarkEnd w:id="213"/>
    <w:bookmarkStart w:name="z223" w:id="214"/>
    <w:p>
      <w:pPr>
        <w:spacing w:after="0"/>
        <w:ind w:left="0"/>
        <w:jc w:val="both"/>
      </w:pPr>
      <w:r>
        <w:rPr>
          <w:rFonts w:ascii="Times New Roman"/>
          <w:b w:val="false"/>
          <w:i w:val="false"/>
          <w:color w:val="000000"/>
          <w:sz w:val="28"/>
        </w:rPr>
        <w:t xml:space="preserve">
      1) the amount of expenses per patient who is under dynamic observation for this socially significant disease per year, by summing up the cost of services included in the examination standard; </w:t>
      </w:r>
    </w:p>
    <w:bookmarkEnd w:id="214"/>
    <w:bookmarkStart w:name="z224" w:id="215"/>
    <w:p>
      <w:pPr>
        <w:spacing w:after="0"/>
        <w:ind w:left="0"/>
        <w:jc w:val="both"/>
      </w:pPr>
      <w:r>
        <w:rPr>
          <w:rFonts w:ascii="Times New Roman"/>
          <w:b w:val="false"/>
          <w:i w:val="false"/>
          <w:color w:val="000000"/>
          <w:sz w:val="28"/>
        </w:rPr>
        <w:t xml:space="preserve">
      2) the total amount of expenses for a specific disease and (or) a group of diseases by multiplying the amount of expenses per patient who is on dynamic observation for socially significant diseases by the number of patients who are on dynamic observation for this socially significant disease and (or) a group of diseases at the level of the region, city of republican significance for a given nosology and in a given age and gender group. </w:t>
      </w:r>
    </w:p>
    <w:bookmarkEnd w:id="215"/>
    <w:bookmarkStart w:name="z225" w:id="216"/>
    <w:p>
      <w:pPr>
        <w:spacing w:after="0"/>
        <w:ind w:left="0"/>
        <w:jc w:val="both"/>
      </w:pPr>
      <w:r>
        <w:rPr>
          <w:rFonts w:ascii="Times New Roman"/>
          <w:b w:val="false"/>
          <w:i w:val="false"/>
          <w:color w:val="000000"/>
          <w:sz w:val="28"/>
        </w:rPr>
        <w:t xml:space="preserve">
      49. The planning of the volume of services of consultative and diagnostic care at the outpatient level according to the list of chronic diseases subject to observation by profile specialists, within the GVFMC and the CSHI system (hereinafter referred to as dynamic observation by profile specialists), is carried out in accordance with changes in the prevalence and number of age and gender groups, in the context of nosologies and age and gender groups on the basis of which the analysis of the actual situation over the past three years is carried out. </w:t>
      </w:r>
    </w:p>
    <w:bookmarkEnd w:id="216"/>
    <w:bookmarkStart w:name="z226" w:id="217"/>
    <w:p>
      <w:pPr>
        <w:spacing w:after="0"/>
        <w:ind w:left="0"/>
        <w:jc w:val="both"/>
      </w:pPr>
      <w:r>
        <w:rPr>
          <w:rFonts w:ascii="Times New Roman"/>
          <w:b w:val="false"/>
          <w:i w:val="false"/>
          <w:color w:val="000000"/>
          <w:sz w:val="28"/>
        </w:rPr>
        <w:t xml:space="preserve">
      50. The planning of the volume of services of consultative and diagnostic care of dynamic observation by profile specialists is carried out on the basis of the following data: </w:t>
      </w:r>
    </w:p>
    <w:bookmarkEnd w:id="217"/>
    <w:bookmarkStart w:name="z227" w:id="218"/>
    <w:p>
      <w:pPr>
        <w:spacing w:after="0"/>
        <w:ind w:left="0"/>
        <w:jc w:val="both"/>
      </w:pPr>
      <w:r>
        <w:rPr>
          <w:rFonts w:ascii="Times New Roman"/>
          <w:b w:val="false"/>
          <w:i w:val="false"/>
          <w:color w:val="000000"/>
          <w:sz w:val="28"/>
        </w:rPr>
        <w:t xml:space="preserve">
      1) the number of persons under dynamic observation by profile specialists, taking into account age and gender over a period of three years; </w:t>
      </w:r>
    </w:p>
    <w:bookmarkEnd w:id="218"/>
    <w:bookmarkStart w:name="z228" w:id="219"/>
    <w:p>
      <w:pPr>
        <w:spacing w:after="0"/>
        <w:ind w:left="0"/>
        <w:jc w:val="both"/>
      </w:pPr>
      <w:r>
        <w:rPr>
          <w:rFonts w:ascii="Times New Roman"/>
          <w:b w:val="false"/>
          <w:i w:val="false"/>
          <w:color w:val="000000"/>
          <w:sz w:val="28"/>
        </w:rPr>
        <w:t xml:space="preserve">
      2) the annual increase in the number of persons under dynamic observation by profile specialists in the republic and by regions, cities of republican significance for the period of the previous three years; </w:t>
      </w:r>
    </w:p>
    <w:bookmarkEnd w:id="219"/>
    <w:bookmarkStart w:name="z229" w:id="220"/>
    <w:p>
      <w:pPr>
        <w:spacing w:after="0"/>
        <w:ind w:left="0"/>
        <w:jc w:val="both"/>
      </w:pPr>
      <w:r>
        <w:rPr>
          <w:rFonts w:ascii="Times New Roman"/>
          <w:b w:val="false"/>
          <w:i w:val="false"/>
          <w:color w:val="000000"/>
          <w:sz w:val="28"/>
        </w:rPr>
        <w:t xml:space="preserve">
      3) demographic forecast of the population in the republic and (or) regions, cities of republican significance for the period of the next three years; </w:t>
      </w:r>
    </w:p>
    <w:bookmarkEnd w:id="220"/>
    <w:bookmarkStart w:name="z230" w:id="221"/>
    <w:p>
      <w:pPr>
        <w:spacing w:after="0"/>
        <w:ind w:left="0"/>
        <w:jc w:val="both"/>
      </w:pPr>
      <w:r>
        <w:rPr>
          <w:rFonts w:ascii="Times New Roman"/>
          <w:b w:val="false"/>
          <w:i w:val="false"/>
          <w:color w:val="000000"/>
          <w:sz w:val="28"/>
        </w:rPr>
        <w:t xml:space="preserve">
      4) the average number of population in the republic for the period of the previous three years; </w:t>
      </w:r>
    </w:p>
    <w:bookmarkEnd w:id="221"/>
    <w:bookmarkStart w:name="z231" w:id="222"/>
    <w:p>
      <w:pPr>
        <w:spacing w:after="0"/>
        <w:ind w:left="0"/>
        <w:jc w:val="both"/>
      </w:pPr>
      <w:r>
        <w:rPr>
          <w:rFonts w:ascii="Times New Roman"/>
          <w:b w:val="false"/>
          <w:i w:val="false"/>
          <w:color w:val="000000"/>
          <w:sz w:val="28"/>
        </w:rPr>
        <w:t xml:space="preserve">
      5) a list of diseases subject to dynamic observation by profile specialists; </w:t>
      </w:r>
    </w:p>
    <w:bookmarkEnd w:id="222"/>
    <w:bookmarkStart w:name="z232" w:id="223"/>
    <w:p>
      <w:pPr>
        <w:spacing w:after="0"/>
        <w:ind w:left="0"/>
        <w:jc w:val="both"/>
      </w:pPr>
      <w:r>
        <w:rPr>
          <w:rFonts w:ascii="Times New Roman"/>
          <w:b w:val="false"/>
          <w:i w:val="false"/>
          <w:color w:val="000000"/>
          <w:sz w:val="28"/>
        </w:rPr>
        <w:t xml:space="preserve">
      6) the established mandatory minimum of diagnostic studies; </w:t>
      </w:r>
    </w:p>
    <w:bookmarkEnd w:id="223"/>
    <w:bookmarkStart w:name="z233" w:id="224"/>
    <w:p>
      <w:pPr>
        <w:spacing w:after="0"/>
        <w:ind w:left="0"/>
        <w:jc w:val="both"/>
      </w:pPr>
      <w:r>
        <w:rPr>
          <w:rFonts w:ascii="Times New Roman"/>
          <w:b w:val="false"/>
          <w:i w:val="false"/>
          <w:color w:val="000000"/>
          <w:sz w:val="28"/>
        </w:rPr>
        <w:t xml:space="preserve">
      7) the frequency of these studies; </w:t>
      </w:r>
    </w:p>
    <w:bookmarkEnd w:id="224"/>
    <w:bookmarkStart w:name="z234" w:id="225"/>
    <w:p>
      <w:pPr>
        <w:spacing w:after="0"/>
        <w:ind w:left="0"/>
        <w:jc w:val="both"/>
      </w:pPr>
      <w:r>
        <w:rPr>
          <w:rFonts w:ascii="Times New Roman"/>
          <w:b w:val="false"/>
          <w:i w:val="false"/>
          <w:color w:val="000000"/>
          <w:sz w:val="28"/>
        </w:rPr>
        <w:t xml:space="preserve">
      8) the number of registered patients under dynamic observation by profile specialists for the reporting period in the context of age categories for this list of nosologies. </w:t>
      </w:r>
    </w:p>
    <w:bookmarkEnd w:id="225"/>
    <w:bookmarkStart w:name="z235" w:id="226"/>
    <w:p>
      <w:pPr>
        <w:spacing w:after="0"/>
        <w:ind w:left="0"/>
        <w:jc w:val="both"/>
      </w:pPr>
      <w:r>
        <w:rPr>
          <w:rFonts w:ascii="Times New Roman"/>
          <w:b w:val="false"/>
          <w:i w:val="false"/>
          <w:color w:val="000000"/>
          <w:sz w:val="28"/>
        </w:rPr>
        <w:t xml:space="preserve">
      51. Budget planning for services of dynamic observation by profile specialists is carried out in stages: </w:t>
      </w:r>
    </w:p>
    <w:bookmarkEnd w:id="226"/>
    <w:bookmarkStart w:name="z236" w:id="227"/>
    <w:p>
      <w:pPr>
        <w:spacing w:after="0"/>
        <w:ind w:left="0"/>
        <w:jc w:val="both"/>
      </w:pPr>
      <w:r>
        <w:rPr>
          <w:rFonts w:ascii="Times New Roman"/>
          <w:b w:val="false"/>
          <w:i w:val="false"/>
          <w:color w:val="000000"/>
          <w:sz w:val="28"/>
        </w:rPr>
        <w:t xml:space="preserve">
      1) at the level of regions, cities of republican significance for a given nosology and in a given age and gender group; </w:t>
      </w:r>
    </w:p>
    <w:bookmarkEnd w:id="227"/>
    <w:bookmarkStart w:name="z237" w:id="228"/>
    <w:p>
      <w:pPr>
        <w:spacing w:after="0"/>
        <w:ind w:left="0"/>
        <w:jc w:val="both"/>
      </w:pPr>
      <w:r>
        <w:rPr>
          <w:rFonts w:ascii="Times New Roman"/>
          <w:b w:val="false"/>
          <w:i w:val="false"/>
          <w:color w:val="000000"/>
          <w:sz w:val="28"/>
        </w:rPr>
        <w:t xml:space="preserve">
      2) at the level of regions, cities of republican significance for a given nosology and for all age and gender groups; </w:t>
      </w:r>
    </w:p>
    <w:bookmarkEnd w:id="228"/>
    <w:bookmarkStart w:name="z238" w:id="229"/>
    <w:p>
      <w:pPr>
        <w:spacing w:after="0"/>
        <w:ind w:left="0"/>
        <w:jc w:val="both"/>
      </w:pPr>
      <w:r>
        <w:rPr>
          <w:rFonts w:ascii="Times New Roman"/>
          <w:b w:val="false"/>
          <w:i w:val="false"/>
          <w:color w:val="000000"/>
          <w:sz w:val="28"/>
        </w:rPr>
        <w:t xml:space="preserve">
      3) at the level of regions, cities of republican significance for all nosologies and for all age and gender groups; </w:t>
      </w:r>
    </w:p>
    <w:bookmarkEnd w:id="229"/>
    <w:bookmarkStart w:name="z239" w:id="230"/>
    <w:p>
      <w:pPr>
        <w:spacing w:after="0"/>
        <w:ind w:left="0"/>
        <w:jc w:val="both"/>
      </w:pPr>
      <w:r>
        <w:rPr>
          <w:rFonts w:ascii="Times New Roman"/>
          <w:b w:val="false"/>
          <w:i w:val="false"/>
          <w:color w:val="000000"/>
          <w:sz w:val="28"/>
        </w:rPr>
        <w:t xml:space="preserve">
      4) at the level of the republic for all nosologies and for all age and gender groups. </w:t>
      </w:r>
    </w:p>
    <w:bookmarkEnd w:id="230"/>
    <w:bookmarkStart w:name="z240" w:id="231"/>
    <w:p>
      <w:pPr>
        <w:spacing w:after="0"/>
        <w:ind w:left="0"/>
        <w:jc w:val="both"/>
      </w:pPr>
      <w:r>
        <w:rPr>
          <w:rFonts w:ascii="Times New Roman"/>
          <w:b w:val="false"/>
          <w:i w:val="false"/>
          <w:color w:val="000000"/>
          <w:sz w:val="28"/>
        </w:rPr>
        <w:t xml:space="preserve">
      52. When planning the budget for services of dynamic observation by profile specialists, the calculation is made: </w:t>
      </w:r>
    </w:p>
    <w:bookmarkEnd w:id="231"/>
    <w:bookmarkStart w:name="z241" w:id="232"/>
    <w:p>
      <w:pPr>
        <w:spacing w:after="0"/>
        <w:ind w:left="0"/>
        <w:jc w:val="both"/>
      </w:pPr>
      <w:r>
        <w:rPr>
          <w:rFonts w:ascii="Times New Roman"/>
          <w:b w:val="false"/>
          <w:i w:val="false"/>
          <w:color w:val="000000"/>
          <w:sz w:val="28"/>
        </w:rPr>
        <w:t xml:space="preserve">
      1) the number of services per year per patient for a specific disease and (or) a group of diseases by summing up the services determined in accordance with paragraph 3 of Article 88 of the Code; </w:t>
      </w:r>
    </w:p>
    <w:bookmarkEnd w:id="232"/>
    <w:bookmarkStart w:name="z242" w:id="233"/>
    <w:p>
      <w:pPr>
        <w:spacing w:after="0"/>
        <w:ind w:left="0"/>
        <w:jc w:val="both"/>
      </w:pPr>
      <w:r>
        <w:rPr>
          <w:rFonts w:ascii="Times New Roman"/>
          <w:b w:val="false"/>
          <w:i w:val="false"/>
          <w:color w:val="000000"/>
          <w:sz w:val="28"/>
        </w:rPr>
        <w:t xml:space="preserve">
      2) the total number of services for a specific disease and (or) a group of diseases by multiplying the number of services per year per patient by the number of patients who are under dynamic observation by profile specialists in this disease and (or) a group of diseases; </w:t>
      </w:r>
    </w:p>
    <w:bookmarkEnd w:id="233"/>
    <w:bookmarkStart w:name="z243" w:id="234"/>
    <w:p>
      <w:pPr>
        <w:spacing w:after="0"/>
        <w:ind w:left="0"/>
        <w:jc w:val="both"/>
      </w:pPr>
      <w:r>
        <w:rPr>
          <w:rFonts w:ascii="Times New Roman"/>
          <w:b w:val="false"/>
          <w:i w:val="false"/>
          <w:color w:val="000000"/>
          <w:sz w:val="28"/>
        </w:rPr>
        <w:t xml:space="preserve">
      3) the total volume of services in the context of each region, city of republican significance by the number of patients, who are under dynamic observation by profile specialists in this region, city of republican significance; </w:t>
      </w:r>
    </w:p>
    <w:bookmarkEnd w:id="234"/>
    <w:bookmarkStart w:name="z244" w:id="235"/>
    <w:p>
      <w:pPr>
        <w:spacing w:after="0"/>
        <w:ind w:left="0"/>
        <w:jc w:val="both"/>
      </w:pPr>
      <w:r>
        <w:rPr>
          <w:rFonts w:ascii="Times New Roman"/>
          <w:b w:val="false"/>
          <w:i w:val="false"/>
          <w:color w:val="000000"/>
          <w:sz w:val="28"/>
        </w:rPr>
        <w:t xml:space="preserve">
      4) the total volume of services in the republic, summing up the volumes of services of each region, city of republican significance; </w:t>
      </w:r>
    </w:p>
    <w:bookmarkEnd w:id="235"/>
    <w:bookmarkStart w:name="z245" w:id="236"/>
    <w:p>
      <w:pPr>
        <w:spacing w:after="0"/>
        <w:ind w:left="0"/>
        <w:jc w:val="both"/>
      </w:pPr>
      <w:r>
        <w:rPr>
          <w:rFonts w:ascii="Times New Roman"/>
          <w:b w:val="false"/>
          <w:i w:val="false"/>
          <w:color w:val="000000"/>
          <w:sz w:val="28"/>
        </w:rPr>
        <w:t xml:space="preserve">
      5) the amount of costs per patient, who is under dynamic observation by profile specialists in this disease per year, by summing up the cost of services included in the list of chronic diseases subject to dynamic observation, determined in accordance with paragraph 2 of Article 88 of the Code; </w:t>
      </w:r>
    </w:p>
    <w:bookmarkEnd w:id="236"/>
    <w:bookmarkStart w:name="z246" w:id="237"/>
    <w:p>
      <w:pPr>
        <w:spacing w:after="0"/>
        <w:ind w:left="0"/>
        <w:jc w:val="both"/>
      </w:pPr>
      <w:r>
        <w:rPr>
          <w:rFonts w:ascii="Times New Roman"/>
          <w:b w:val="false"/>
          <w:i w:val="false"/>
          <w:color w:val="000000"/>
          <w:sz w:val="28"/>
        </w:rPr>
        <w:t xml:space="preserve">
      6) the total amount of costs for a specific disease and (or) a group of diseases by multiplying the amount of costs per patient who is under dynamic observation by profile specialists by the number of patients who are under dynamic observation by profile specialists in this disease and (or) a group of diseases. </w:t>
      </w:r>
    </w:p>
    <w:bookmarkEnd w:id="237"/>
    <w:bookmarkStart w:name="z247" w:id="238"/>
    <w:p>
      <w:pPr>
        <w:spacing w:after="0"/>
        <w:ind w:left="0"/>
        <w:jc w:val="both"/>
      </w:pPr>
      <w:r>
        <w:rPr>
          <w:rFonts w:ascii="Times New Roman"/>
          <w:b w:val="false"/>
          <w:i w:val="false"/>
          <w:color w:val="000000"/>
          <w:sz w:val="28"/>
        </w:rPr>
        <w:t xml:space="preserve">
      53. The planning of the volume of services of consultative and diagnostic care within the framework of a patient's admission for an acute or exacerbation of a chronic disease is determined in accordance with changes in the incidence and number of age and gender groups, on the basis of which the actual situation is analyzed over the past three years. </w:t>
      </w:r>
    </w:p>
    <w:bookmarkEnd w:id="238"/>
    <w:bookmarkStart w:name="z248" w:id="239"/>
    <w:p>
      <w:pPr>
        <w:spacing w:after="0"/>
        <w:ind w:left="0"/>
        <w:jc w:val="both"/>
      </w:pPr>
      <w:r>
        <w:rPr>
          <w:rFonts w:ascii="Times New Roman"/>
          <w:b w:val="false"/>
          <w:i w:val="false"/>
          <w:color w:val="000000"/>
          <w:sz w:val="28"/>
        </w:rPr>
        <w:t xml:space="preserve">
      54. Planning the volume of services for an acute or exacerbation of a chronic disease is based on the following data: </w:t>
      </w:r>
    </w:p>
    <w:bookmarkEnd w:id="239"/>
    <w:bookmarkStart w:name="z249" w:id="240"/>
    <w:p>
      <w:pPr>
        <w:spacing w:after="0"/>
        <w:ind w:left="0"/>
        <w:jc w:val="both"/>
      </w:pPr>
      <w:r>
        <w:rPr>
          <w:rFonts w:ascii="Times New Roman"/>
          <w:b w:val="false"/>
          <w:i w:val="false"/>
          <w:color w:val="000000"/>
          <w:sz w:val="28"/>
        </w:rPr>
        <w:t xml:space="preserve">
      1) the number of registered diseases in the reporting year in the republic, regions and cities of republican significance for a period of three years; </w:t>
      </w:r>
    </w:p>
    <w:bookmarkEnd w:id="240"/>
    <w:bookmarkStart w:name="z250" w:id="241"/>
    <w:p>
      <w:pPr>
        <w:spacing w:after="0"/>
        <w:ind w:left="0"/>
        <w:jc w:val="both"/>
      </w:pPr>
      <w:r>
        <w:rPr>
          <w:rFonts w:ascii="Times New Roman"/>
          <w:b w:val="false"/>
          <w:i w:val="false"/>
          <w:color w:val="000000"/>
          <w:sz w:val="28"/>
        </w:rPr>
        <w:t xml:space="preserve">
      2) the annual increase in the number of people who applied for an acute or exacerbation of a chronic disease in the republic, regions and cities of republican significance for the period of three previous years; </w:t>
      </w:r>
    </w:p>
    <w:bookmarkEnd w:id="241"/>
    <w:bookmarkStart w:name="z251" w:id="242"/>
    <w:p>
      <w:pPr>
        <w:spacing w:after="0"/>
        <w:ind w:left="0"/>
        <w:jc w:val="both"/>
      </w:pPr>
      <w:r>
        <w:rPr>
          <w:rFonts w:ascii="Times New Roman"/>
          <w:b w:val="false"/>
          <w:i w:val="false"/>
          <w:color w:val="000000"/>
          <w:sz w:val="28"/>
        </w:rPr>
        <w:t xml:space="preserve">
      3) the average annual number of population in the republic, regions and cities of republican significance for the period of the previous three years; </w:t>
      </w:r>
    </w:p>
    <w:bookmarkEnd w:id="242"/>
    <w:bookmarkStart w:name="z252" w:id="243"/>
    <w:p>
      <w:pPr>
        <w:spacing w:after="0"/>
        <w:ind w:left="0"/>
        <w:jc w:val="both"/>
      </w:pPr>
      <w:r>
        <w:rPr>
          <w:rFonts w:ascii="Times New Roman"/>
          <w:b w:val="false"/>
          <w:i w:val="false"/>
          <w:color w:val="000000"/>
          <w:sz w:val="28"/>
        </w:rPr>
        <w:t xml:space="preserve">
      4) the average number of population in the republic for the period of the previous three years. </w:t>
      </w:r>
    </w:p>
    <w:bookmarkEnd w:id="243"/>
    <w:bookmarkStart w:name="z253" w:id="244"/>
    <w:p>
      <w:pPr>
        <w:spacing w:after="0"/>
        <w:ind w:left="0"/>
        <w:jc w:val="both"/>
      </w:pPr>
      <w:r>
        <w:rPr>
          <w:rFonts w:ascii="Times New Roman"/>
          <w:b w:val="false"/>
          <w:i w:val="false"/>
          <w:color w:val="000000"/>
          <w:sz w:val="28"/>
        </w:rPr>
        <w:t xml:space="preserve">
      55. Planning of the budget of services for acute or exacerbation of chronic disease is carried out in stages: </w:t>
      </w:r>
    </w:p>
    <w:bookmarkEnd w:id="244"/>
    <w:bookmarkStart w:name="z254" w:id="245"/>
    <w:p>
      <w:pPr>
        <w:spacing w:after="0"/>
        <w:ind w:left="0"/>
        <w:jc w:val="both"/>
      </w:pPr>
      <w:r>
        <w:rPr>
          <w:rFonts w:ascii="Times New Roman"/>
          <w:b w:val="false"/>
          <w:i w:val="false"/>
          <w:color w:val="000000"/>
          <w:sz w:val="28"/>
        </w:rPr>
        <w:t xml:space="preserve">
      1) at the level of regions and cities of republican significance for a given nosology and in a given age and gender group; </w:t>
      </w:r>
    </w:p>
    <w:bookmarkEnd w:id="245"/>
    <w:bookmarkStart w:name="z255" w:id="246"/>
    <w:p>
      <w:pPr>
        <w:spacing w:after="0"/>
        <w:ind w:left="0"/>
        <w:jc w:val="both"/>
      </w:pPr>
      <w:r>
        <w:rPr>
          <w:rFonts w:ascii="Times New Roman"/>
          <w:b w:val="false"/>
          <w:i w:val="false"/>
          <w:color w:val="000000"/>
          <w:sz w:val="28"/>
        </w:rPr>
        <w:t xml:space="preserve">
      2) at the level of regions and cities of republican significance for a given nosology, for all age and gender groups; </w:t>
      </w:r>
    </w:p>
    <w:bookmarkEnd w:id="246"/>
    <w:bookmarkStart w:name="z256" w:id="247"/>
    <w:p>
      <w:pPr>
        <w:spacing w:after="0"/>
        <w:ind w:left="0"/>
        <w:jc w:val="both"/>
      </w:pPr>
      <w:r>
        <w:rPr>
          <w:rFonts w:ascii="Times New Roman"/>
          <w:b w:val="false"/>
          <w:i w:val="false"/>
          <w:color w:val="000000"/>
          <w:sz w:val="28"/>
        </w:rPr>
        <w:t xml:space="preserve">
      3) at the level of regions and cities of republican significance for all nosologies, for all age and gender groups; </w:t>
      </w:r>
    </w:p>
    <w:bookmarkEnd w:id="247"/>
    <w:bookmarkStart w:name="z257" w:id="248"/>
    <w:p>
      <w:pPr>
        <w:spacing w:after="0"/>
        <w:ind w:left="0"/>
        <w:jc w:val="both"/>
      </w:pPr>
      <w:r>
        <w:rPr>
          <w:rFonts w:ascii="Times New Roman"/>
          <w:b w:val="false"/>
          <w:i w:val="false"/>
          <w:color w:val="000000"/>
          <w:sz w:val="28"/>
        </w:rPr>
        <w:t xml:space="preserve">
      4) at the level of the republic for all nosologies, for all age and gender groups. </w:t>
      </w:r>
    </w:p>
    <w:bookmarkEnd w:id="248"/>
    <w:bookmarkStart w:name="z258" w:id="249"/>
    <w:p>
      <w:pPr>
        <w:spacing w:after="0"/>
        <w:ind w:left="0"/>
        <w:jc w:val="both"/>
      </w:pPr>
      <w:r>
        <w:rPr>
          <w:rFonts w:ascii="Times New Roman"/>
          <w:b w:val="false"/>
          <w:i w:val="false"/>
          <w:color w:val="000000"/>
          <w:sz w:val="28"/>
        </w:rPr>
        <w:t xml:space="preserve">
      56. When planning the budget for services for an acute or exacerbation of a chronic disease, a calculation is made by multiplying the planned number of calls by the estimated average cost of services (based on the number of services in the previous year and tariffs). </w:t>
      </w:r>
    </w:p>
    <w:bookmarkEnd w:id="249"/>
    <w:bookmarkStart w:name="z259" w:id="250"/>
    <w:p>
      <w:pPr>
        <w:spacing w:after="0"/>
        <w:ind w:left="0"/>
        <w:jc w:val="both"/>
      </w:pPr>
      <w:r>
        <w:rPr>
          <w:rFonts w:ascii="Times New Roman"/>
          <w:b w:val="false"/>
          <w:i w:val="false"/>
          <w:color w:val="000000"/>
          <w:sz w:val="28"/>
        </w:rPr>
        <w:t xml:space="preserve">
      57. Planning the volume of services in trauma centers is carried out on the basis of the following data: </w:t>
      </w:r>
    </w:p>
    <w:bookmarkEnd w:id="250"/>
    <w:bookmarkStart w:name="z260" w:id="251"/>
    <w:p>
      <w:pPr>
        <w:spacing w:after="0"/>
        <w:ind w:left="0"/>
        <w:jc w:val="both"/>
      </w:pPr>
      <w:r>
        <w:rPr>
          <w:rFonts w:ascii="Times New Roman"/>
          <w:b w:val="false"/>
          <w:i w:val="false"/>
          <w:color w:val="000000"/>
          <w:sz w:val="28"/>
        </w:rPr>
        <w:t xml:space="preserve">
      1) the average number of registered cases of visits to trauma centers in the republic, regions and cities of republican significance for the period of the previous three years; </w:t>
      </w:r>
    </w:p>
    <w:bookmarkEnd w:id="251"/>
    <w:bookmarkStart w:name="z261" w:id="252"/>
    <w:p>
      <w:pPr>
        <w:spacing w:after="0"/>
        <w:ind w:left="0"/>
        <w:jc w:val="both"/>
      </w:pPr>
      <w:r>
        <w:rPr>
          <w:rFonts w:ascii="Times New Roman"/>
          <w:b w:val="false"/>
          <w:i w:val="false"/>
          <w:color w:val="000000"/>
          <w:sz w:val="28"/>
        </w:rPr>
        <w:t xml:space="preserve">
      2) the annual increase in the number of people who applied to trauma centers in the republic, regions and cities of republican significance for the period of the previous three years; </w:t>
      </w:r>
    </w:p>
    <w:bookmarkEnd w:id="252"/>
    <w:bookmarkStart w:name="z262" w:id="253"/>
    <w:p>
      <w:pPr>
        <w:spacing w:after="0"/>
        <w:ind w:left="0"/>
        <w:jc w:val="both"/>
      </w:pPr>
      <w:r>
        <w:rPr>
          <w:rFonts w:ascii="Times New Roman"/>
          <w:b w:val="false"/>
          <w:i w:val="false"/>
          <w:color w:val="000000"/>
          <w:sz w:val="28"/>
        </w:rPr>
        <w:t xml:space="preserve">
      3) the average number of population in the republic for the period of the previous three years. </w:t>
      </w:r>
    </w:p>
    <w:bookmarkEnd w:id="253"/>
    <w:bookmarkStart w:name="z263" w:id="254"/>
    <w:p>
      <w:pPr>
        <w:spacing w:after="0"/>
        <w:ind w:left="0"/>
        <w:jc w:val="both"/>
      </w:pPr>
      <w:r>
        <w:rPr>
          <w:rFonts w:ascii="Times New Roman"/>
          <w:b w:val="false"/>
          <w:i w:val="false"/>
          <w:color w:val="000000"/>
          <w:sz w:val="28"/>
        </w:rPr>
        <w:t xml:space="preserve">
      58. Budget planning for services in trauma centers is carried out in stages: </w:t>
      </w:r>
    </w:p>
    <w:bookmarkEnd w:id="254"/>
    <w:bookmarkStart w:name="z264" w:id="255"/>
    <w:p>
      <w:pPr>
        <w:spacing w:after="0"/>
        <w:ind w:left="0"/>
        <w:jc w:val="both"/>
      </w:pPr>
      <w:r>
        <w:rPr>
          <w:rFonts w:ascii="Times New Roman"/>
          <w:b w:val="false"/>
          <w:i w:val="false"/>
          <w:color w:val="000000"/>
          <w:sz w:val="28"/>
        </w:rPr>
        <w:t xml:space="preserve">
      1) at the level of regions and cities of republican significance for a given type of service and a given age group; </w:t>
      </w:r>
    </w:p>
    <w:bookmarkEnd w:id="255"/>
    <w:bookmarkStart w:name="z265" w:id="256"/>
    <w:p>
      <w:pPr>
        <w:spacing w:after="0"/>
        <w:ind w:left="0"/>
        <w:jc w:val="both"/>
      </w:pPr>
      <w:r>
        <w:rPr>
          <w:rFonts w:ascii="Times New Roman"/>
          <w:b w:val="false"/>
          <w:i w:val="false"/>
          <w:color w:val="000000"/>
          <w:sz w:val="28"/>
        </w:rPr>
        <w:t xml:space="preserve">
      2) at the level of regions and cities of republican significance, for a certain type of service, for all age groups; </w:t>
      </w:r>
    </w:p>
    <w:bookmarkEnd w:id="256"/>
    <w:bookmarkStart w:name="z266" w:id="257"/>
    <w:p>
      <w:pPr>
        <w:spacing w:after="0"/>
        <w:ind w:left="0"/>
        <w:jc w:val="both"/>
      </w:pPr>
      <w:r>
        <w:rPr>
          <w:rFonts w:ascii="Times New Roman"/>
          <w:b w:val="false"/>
          <w:i w:val="false"/>
          <w:color w:val="000000"/>
          <w:sz w:val="28"/>
        </w:rPr>
        <w:t xml:space="preserve">
      3) at the level of regions and cities of republican significance, for all types of services, for all age groups; </w:t>
      </w:r>
    </w:p>
    <w:bookmarkEnd w:id="257"/>
    <w:bookmarkStart w:name="z267" w:id="258"/>
    <w:p>
      <w:pPr>
        <w:spacing w:after="0"/>
        <w:ind w:left="0"/>
        <w:jc w:val="both"/>
      </w:pPr>
      <w:r>
        <w:rPr>
          <w:rFonts w:ascii="Times New Roman"/>
          <w:b w:val="false"/>
          <w:i w:val="false"/>
          <w:color w:val="000000"/>
          <w:sz w:val="28"/>
        </w:rPr>
        <w:t xml:space="preserve">
      4) at the republican level, for all types of services, for all age groups. </w:t>
      </w:r>
    </w:p>
    <w:bookmarkEnd w:id="258"/>
    <w:bookmarkStart w:name="z268" w:id="259"/>
    <w:p>
      <w:pPr>
        <w:spacing w:after="0"/>
        <w:ind w:left="0"/>
        <w:jc w:val="both"/>
      </w:pPr>
      <w:r>
        <w:rPr>
          <w:rFonts w:ascii="Times New Roman"/>
          <w:b w:val="false"/>
          <w:i w:val="false"/>
          <w:color w:val="000000"/>
          <w:sz w:val="28"/>
        </w:rPr>
        <w:t xml:space="preserve">
      59. When planning the budget for services in trauma centers, the calculation is made by multiplying the planned number of services by the estimated average cost of services (based on the number of services in the previous year and tariffs). </w:t>
      </w:r>
    </w:p>
    <w:bookmarkEnd w:id="259"/>
    <w:bookmarkStart w:name="z269" w:id="260"/>
    <w:p>
      <w:pPr>
        <w:spacing w:after="0"/>
        <w:ind w:left="0"/>
        <w:jc w:val="both"/>
      </w:pPr>
      <w:r>
        <w:rPr>
          <w:rFonts w:ascii="Times New Roman"/>
          <w:b w:val="false"/>
          <w:i w:val="false"/>
          <w:color w:val="000000"/>
          <w:sz w:val="28"/>
        </w:rPr>
        <w:t xml:space="preserve">
      60. The planning of the volume of services of mobile medical complexes (hereinafter - MMC) and medical trains (hereinafter - MT) is carried out in the context of each MMC, MT, taking into account consumption for one month, work schedule during the year. </w:t>
      </w:r>
    </w:p>
    <w:bookmarkEnd w:id="260"/>
    <w:bookmarkStart w:name="z270" w:id="261"/>
    <w:p>
      <w:pPr>
        <w:spacing w:after="0"/>
        <w:ind w:left="0"/>
        <w:jc w:val="both"/>
      </w:pPr>
      <w:r>
        <w:rPr>
          <w:rFonts w:ascii="Times New Roman"/>
          <w:b w:val="false"/>
          <w:i w:val="false"/>
          <w:color w:val="000000"/>
          <w:sz w:val="28"/>
        </w:rPr>
        <w:t xml:space="preserve">
      61. Planning of the volume of services of MMC, MT is carried out on the basis of the following data: </w:t>
      </w:r>
    </w:p>
    <w:bookmarkEnd w:id="261"/>
    <w:bookmarkStart w:name="z271" w:id="262"/>
    <w:p>
      <w:pPr>
        <w:spacing w:after="0"/>
        <w:ind w:left="0"/>
        <w:jc w:val="both"/>
      </w:pPr>
      <w:r>
        <w:rPr>
          <w:rFonts w:ascii="Times New Roman"/>
          <w:b w:val="false"/>
          <w:i w:val="false"/>
          <w:color w:val="000000"/>
          <w:sz w:val="28"/>
        </w:rPr>
        <w:t xml:space="preserve">
      1) the average number of services provided by MMC, MT in the republic for the period of the previous three years; </w:t>
      </w:r>
    </w:p>
    <w:bookmarkEnd w:id="262"/>
    <w:bookmarkStart w:name="z272" w:id="263"/>
    <w:p>
      <w:pPr>
        <w:spacing w:after="0"/>
        <w:ind w:left="0"/>
        <w:jc w:val="both"/>
      </w:pPr>
      <w:r>
        <w:rPr>
          <w:rFonts w:ascii="Times New Roman"/>
          <w:b w:val="false"/>
          <w:i w:val="false"/>
          <w:color w:val="000000"/>
          <w:sz w:val="28"/>
        </w:rPr>
        <w:t xml:space="preserve">
      2) the average population in the republic for the period of the previous three years at the rural level; </w:t>
      </w:r>
    </w:p>
    <w:bookmarkEnd w:id="263"/>
    <w:bookmarkStart w:name="z273" w:id="264"/>
    <w:p>
      <w:pPr>
        <w:spacing w:after="0"/>
        <w:ind w:left="0"/>
        <w:jc w:val="both"/>
      </w:pPr>
      <w:r>
        <w:rPr>
          <w:rFonts w:ascii="Times New Roman"/>
          <w:b w:val="false"/>
          <w:i w:val="false"/>
          <w:color w:val="000000"/>
          <w:sz w:val="28"/>
        </w:rPr>
        <w:t xml:space="preserve">
      3) the number of operating MMC, MT; </w:t>
      </w:r>
    </w:p>
    <w:bookmarkEnd w:id="264"/>
    <w:bookmarkStart w:name="z274" w:id="265"/>
    <w:p>
      <w:pPr>
        <w:spacing w:after="0"/>
        <w:ind w:left="0"/>
        <w:jc w:val="both"/>
      </w:pPr>
      <w:r>
        <w:rPr>
          <w:rFonts w:ascii="Times New Roman"/>
          <w:b w:val="false"/>
          <w:i w:val="false"/>
          <w:color w:val="000000"/>
          <w:sz w:val="28"/>
        </w:rPr>
        <w:t xml:space="preserve">
      4) forecast coverage of the rural population and (or) the residing population at the stations; </w:t>
      </w:r>
    </w:p>
    <w:bookmarkEnd w:id="265"/>
    <w:bookmarkStart w:name="z275" w:id="266"/>
    <w:p>
      <w:pPr>
        <w:spacing w:after="0"/>
        <w:ind w:left="0"/>
        <w:jc w:val="both"/>
      </w:pPr>
      <w:r>
        <w:rPr>
          <w:rFonts w:ascii="Times New Roman"/>
          <w:b w:val="false"/>
          <w:i w:val="false"/>
          <w:color w:val="000000"/>
          <w:sz w:val="28"/>
        </w:rPr>
        <w:t xml:space="preserve">
      5) the period of operation of the MMC on the basis of special vehicles, taking into account the climatic characteristics of regions, cities of republican significance; </w:t>
      </w:r>
    </w:p>
    <w:bookmarkEnd w:id="266"/>
    <w:bookmarkStart w:name="z276" w:id="267"/>
    <w:p>
      <w:pPr>
        <w:spacing w:after="0"/>
        <w:ind w:left="0"/>
        <w:jc w:val="both"/>
      </w:pPr>
      <w:r>
        <w:rPr>
          <w:rFonts w:ascii="Times New Roman"/>
          <w:b w:val="false"/>
          <w:i w:val="false"/>
          <w:color w:val="000000"/>
          <w:sz w:val="28"/>
        </w:rPr>
        <w:t xml:space="preserve">
      6) the period of operation of the MT, taking into account the approved schedule of the movement of medical trains. </w:t>
      </w:r>
    </w:p>
    <w:bookmarkEnd w:id="267"/>
    <w:bookmarkStart w:name="z277" w:id="268"/>
    <w:p>
      <w:pPr>
        <w:spacing w:after="0"/>
        <w:ind w:left="0"/>
        <w:jc w:val="both"/>
      </w:pPr>
      <w:r>
        <w:rPr>
          <w:rFonts w:ascii="Times New Roman"/>
          <w:b w:val="false"/>
          <w:i w:val="false"/>
          <w:color w:val="000000"/>
          <w:sz w:val="28"/>
        </w:rPr>
        <w:t xml:space="preserve">
      62. Budget planning for services of MMC, MT is carried out in stages: </w:t>
      </w:r>
    </w:p>
    <w:bookmarkEnd w:id="268"/>
    <w:bookmarkStart w:name="z278" w:id="269"/>
    <w:p>
      <w:pPr>
        <w:spacing w:after="0"/>
        <w:ind w:left="0"/>
        <w:jc w:val="both"/>
      </w:pPr>
      <w:r>
        <w:rPr>
          <w:rFonts w:ascii="Times New Roman"/>
          <w:b w:val="false"/>
          <w:i w:val="false"/>
          <w:color w:val="000000"/>
          <w:sz w:val="28"/>
        </w:rPr>
        <w:t xml:space="preserve">
      1) at the level of regions and cities of republican significance for this MMC, MT; </w:t>
      </w:r>
    </w:p>
    <w:bookmarkEnd w:id="269"/>
    <w:bookmarkStart w:name="z279" w:id="270"/>
    <w:p>
      <w:pPr>
        <w:spacing w:after="0"/>
        <w:ind w:left="0"/>
        <w:jc w:val="both"/>
      </w:pPr>
      <w:r>
        <w:rPr>
          <w:rFonts w:ascii="Times New Roman"/>
          <w:b w:val="false"/>
          <w:i w:val="false"/>
          <w:color w:val="000000"/>
          <w:sz w:val="28"/>
        </w:rPr>
        <w:t xml:space="preserve">
      2) at the level of regions and cities of republican significance for all MMC, MT; </w:t>
      </w:r>
    </w:p>
    <w:bookmarkEnd w:id="270"/>
    <w:bookmarkStart w:name="z280" w:id="271"/>
    <w:p>
      <w:pPr>
        <w:spacing w:after="0"/>
        <w:ind w:left="0"/>
        <w:jc w:val="both"/>
      </w:pPr>
      <w:r>
        <w:rPr>
          <w:rFonts w:ascii="Times New Roman"/>
          <w:b w:val="false"/>
          <w:i w:val="false"/>
          <w:color w:val="000000"/>
          <w:sz w:val="28"/>
        </w:rPr>
        <w:t xml:space="preserve">
      3) at the level of the republic for all MMC, MT. </w:t>
      </w:r>
    </w:p>
    <w:bookmarkEnd w:id="271"/>
    <w:bookmarkStart w:name="z281" w:id="272"/>
    <w:p>
      <w:pPr>
        <w:spacing w:after="0"/>
        <w:ind w:left="0"/>
        <w:jc w:val="both"/>
      </w:pPr>
      <w:r>
        <w:rPr>
          <w:rFonts w:ascii="Times New Roman"/>
          <w:b w:val="false"/>
          <w:i w:val="false"/>
          <w:color w:val="000000"/>
          <w:sz w:val="28"/>
        </w:rPr>
        <w:t xml:space="preserve">
      63. When planning the budget for services of MMC, MT, the calculation is made by multiplying the planned number of services by the tariff. </w:t>
      </w:r>
    </w:p>
    <w:bookmarkEnd w:id="272"/>
    <w:bookmarkStart w:name="z282" w:id="273"/>
    <w:p>
      <w:pPr>
        <w:spacing w:after="0"/>
        <w:ind w:left="0"/>
        <w:jc w:val="both"/>
      </w:pPr>
      <w:r>
        <w:rPr>
          <w:rFonts w:ascii="Times New Roman"/>
          <w:b w:val="false"/>
          <w:i w:val="false"/>
          <w:color w:val="000000"/>
          <w:sz w:val="28"/>
        </w:rPr>
        <w:t xml:space="preserve">
      64. Planning the volume of services for routine dental care for children and pregnant women (except for orthodontic) is carried out on the basis of the following data: </w:t>
      </w:r>
    </w:p>
    <w:bookmarkEnd w:id="273"/>
    <w:bookmarkStart w:name="z283" w:id="274"/>
    <w:p>
      <w:pPr>
        <w:spacing w:after="0"/>
        <w:ind w:left="0"/>
        <w:jc w:val="both"/>
      </w:pPr>
      <w:r>
        <w:rPr>
          <w:rFonts w:ascii="Times New Roman"/>
          <w:b w:val="false"/>
          <w:i w:val="false"/>
          <w:color w:val="000000"/>
          <w:sz w:val="28"/>
        </w:rPr>
        <w:t xml:space="preserve">
      1) the average number of registered cases of visits by type to specialized dental clinics in the republic and by regions, cities of republican significance for the period of the previous three years; </w:t>
      </w:r>
    </w:p>
    <w:bookmarkEnd w:id="274"/>
    <w:bookmarkStart w:name="z284" w:id="275"/>
    <w:p>
      <w:pPr>
        <w:spacing w:after="0"/>
        <w:ind w:left="0"/>
        <w:jc w:val="both"/>
      </w:pPr>
      <w:r>
        <w:rPr>
          <w:rFonts w:ascii="Times New Roman"/>
          <w:b w:val="false"/>
          <w:i w:val="false"/>
          <w:color w:val="000000"/>
          <w:sz w:val="28"/>
        </w:rPr>
        <w:t xml:space="preserve">
      2) the average population in the republic for the period of the previous three years. </w:t>
      </w:r>
    </w:p>
    <w:bookmarkEnd w:id="275"/>
    <w:bookmarkStart w:name="z285" w:id="276"/>
    <w:p>
      <w:pPr>
        <w:spacing w:after="0"/>
        <w:ind w:left="0"/>
        <w:jc w:val="both"/>
      </w:pPr>
      <w:r>
        <w:rPr>
          <w:rFonts w:ascii="Times New Roman"/>
          <w:b w:val="false"/>
          <w:i w:val="false"/>
          <w:color w:val="000000"/>
          <w:sz w:val="28"/>
        </w:rPr>
        <w:t xml:space="preserve">
      65. Planning of services for routine dental care is carried out according to the list approved in accordance with subparagraph 1) of paragraph 1 of Article 200 of the Code. </w:t>
      </w:r>
    </w:p>
    <w:bookmarkEnd w:id="276"/>
    <w:bookmarkStart w:name="z286" w:id="277"/>
    <w:p>
      <w:pPr>
        <w:spacing w:after="0"/>
        <w:ind w:left="0"/>
        <w:jc w:val="both"/>
      </w:pPr>
      <w:r>
        <w:rPr>
          <w:rFonts w:ascii="Times New Roman"/>
          <w:b w:val="false"/>
          <w:i w:val="false"/>
          <w:color w:val="000000"/>
          <w:sz w:val="28"/>
        </w:rPr>
        <w:t xml:space="preserve">
      66. Planning of the budget for services for routine dental care is carried out in stages: </w:t>
      </w:r>
    </w:p>
    <w:bookmarkEnd w:id="277"/>
    <w:bookmarkStart w:name="z287" w:id="278"/>
    <w:p>
      <w:pPr>
        <w:spacing w:after="0"/>
        <w:ind w:left="0"/>
        <w:jc w:val="both"/>
      </w:pPr>
      <w:r>
        <w:rPr>
          <w:rFonts w:ascii="Times New Roman"/>
          <w:b w:val="false"/>
          <w:i w:val="false"/>
          <w:color w:val="000000"/>
          <w:sz w:val="28"/>
        </w:rPr>
        <w:t xml:space="preserve">
      1) at the level of regions and cities of republican significance; </w:t>
      </w:r>
    </w:p>
    <w:bookmarkEnd w:id="278"/>
    <w:bookmarkStart w:name="z288" w:id="279"/>
    <w:p>
      <w:pPr>
        <w:spacing w:after="0"/>
        <w:ind w:left="0"/>
        <w:jc w:val="both"/>
      </w:pPr>
      <w:r>
        <w:rPr>
          <w:rFonts w:ascii="Times New Roman"/>
          <w:b w:val="false"/>
          <w:i w:val="false"/>
          <w:color w:val="000000"/>
          <w:sz w:val="28"/>
        </w:rPr>
        <w:t xml:space="preserve">
      2) at the republican level. </w:t>
      </w:r>
    </w:p>
    <w:bookmarkEnd w:id="279"/>
    <w:bookmarkStart w:name="z289" w:id="280"/>
    <w:p>
      <w:pPr>
        <w:spacing w:after="0"/>
        <w:ind w:left="0"/>
        <w:jc w:val="both"/>
      </w:pPr>
      <w:r>
        <w:rPr>
          <w:rFonts w:ascii="Times New Roman"/>
          <w:b w:val="false"/>
          <w:i w:val="false"/>
          <w:color w:val="000000"/>
          <w:sz w:val="28"/>
        </w:rPr>
        <w:t xml:space="preserve">
      67. Planning of the budget for routine dental care services is carried out by multiplying the planned number of persons to be treated by the estimated average cost of services (based on the number of services in the previous year and tariffs). </w:t>
      </w:r>
    </w:p>
    <w:bookmarkEnd w:id="280"/>
    <w:bookmarkStart w:name="z290" w:id="281"/>
    <w:p>
      <w:pPr>
        <w:spacing w:after="0"/>
        <w:ind w:left="0"/>
        <w:jc w:val="both"/>
      </w:pPr>
      <w:r>
        <w:rPr>
          <w:rFonts w:ascii="Times New Roman"/>
          <w:b w:val="false"/>
          <w:i w:val="false"/>
          <w:color w:val="000000"/>
          <w:sz w:val="28"/>
        </w:rPr>
        <w:t xml:space="preserve">
      68. The planning of the volume of services for emergency dental care (acute pain) for socially vulnerable categories of the population is carried out taking into account the input data from information systems, statistical data on the basis of which the actual situation is analyzed over the past three years. </w:t>
      </w:r>
    </w:p>
    <w:bookmarkEnd w:id="281"/>
    <w:bookmarkStart w:name="z291" w:id="282"/>
    <w:p>
      <w:pPr>
        <w:spacing w:after="0"/>
        <w:ind w:left="0"/>
        <w:jc w:val="both"/>
      </w:pPr>
      <w:r>
        <w:rPr>
          <w:rFonts w:ascii="Times New Roman"/>
          <w:b w:val="false"/>
          <w:i w:val="false"/>
          <w:color w:val="000000"/>
          <w:sz w:val="28"/>
        </w:rPr>
        <w:t xml:space="preserve">
      69. Planning of the budget for services for emergency dental care is carried out in stages: </w:t>
      </w:r>
    </w:p>
    <w:bookmarkEnd w:id="282"/>
    <w:bookmarkStart w:name="z292" w:id="283"/>
    <w:p>
      <w:pPr>
        <w:spacing w:after="0"/>
        <w:ind w:left="0"/>
        <w:jc w:val="both"/>
      </w:pPr>
      <w:r>
        <w:rPr>
          <w:rFonts w:ascii="Times New Roman"/>
          <w:b w:val="false"/>
          <w:i w:val="false"/>
          <w:color w:val="000000"/>
          <w:sz w:val="28"/>
        </w:rPr>
        <w:t xml:space="preserve">
      1) at the level of regions and cities of republican significance; </w:t>
      </w:r>
    </w:p>
    <w:bookmarkEnd w:id="283"/>
    <w:bookmarkStart w:name="z293" w:id="284"/>
    <w:p>
      <w:pPr>
        <w:spacing w:after="0"/>
        <w:ind w:left="0"/>
        <w:jc w:val="both"/>
      </w:pPr>
      <w:r>
        <w:rPr>
          <w:rFonts w:ascii="Times New Roman"/>
          <w:b w:val="false"/>
          <w:i w:val="false"/>
          <w:color w:val="000000"/>
          <w:sz w:val="28"/>
        </w:rPr>
        <w:t xml:space="preserve">
      2) at the republican level. </w:t>
      </w:r>
    </w:p>
    <w:bookmarkEnd w:id="284"/>
    <w:bookmarkStart w:name="z294" w:id="285"/>
    <w:p>
      <w:pPr>
        <w:spacing w:after="0"/>
        <w:ind w:left="0"/>
        <w:jc w:val="both"/>
      </w:pPr>
      <w:r>
        <w:rPr>
          <w:rFonts w:ascii="Times New Roman"/>
          <w:b w:val="false"/>
          <w:i w:val="false"/>
          <w:color w:val="000000"/>
          <w:sz w:val="28"/>
        </w:rPr>
        <w:t xml:space="preserve">
      70. When planning the budget for services for emergency dental care, a calculation is made by multiplying the planned number of persons to be treated by the estimated average cost of services (based on the number of services in the previous year and tariffs). </w:t>
      </w:r>
    </w:p>
    <w:bookmarkEnd w:id="285"/>
    <w:bookmarkStart w:name="z295" w:id="286"/>
    <w:p>
      <w:pPr>
        <w:spacing w:after="0"/>
        <w:ind w:left="0"/>
        <w:jc w:val="both"/>
      </w:pPr>
      <w:r>
        <w:rPr>
          <w:rFonts w:ascii="Times New Roman"/>
          <w:b w:val="false"/>
          <w:i w:val="false"/>
          <w:color w:val="000000"/>
          <w:sz w:val="28"/>
        </w:rPr>
        <w:t xml:space="preserve">
      71. Planning of the volume of services for orthodontic care is determined in accordance with changes in morbidity, corresponding pathologies, and the size of the child population. </w:t>
      </w:r>
    </w:p>
    <w:bookmarkEnd w:id="286"/>
    <w:bookmarkStart w:name="z296" w:id="287"/>
    <w:p>
      <w:pPr>
        <w:spacing w:after="0"/>
        <w:ind w:left="0"/>
        <w:jc w:val="both"/>
      </w:pPr>
      <w:r>
        <w:rPr>
          <w:rFonts w:ascii="Times New Roman"/>
          <w:b w:val="false"/>
          <w:i w:val="false"/>
          <w:color w:val="000000"/>
          <w:sz w:val="28"/>
        </w:rPr>
        <w:t xml:space="preserve">
      72. Planning of the volume of services for orthodontic care is carried out on the basis of the following data: </w:t>
      </w:r>
    </w:p>
    <w:bookmarkEnd w:id="287"/>
    <w:bookmarkStart w:name="z297" w:id="288"/>
    <w:p>
      <w:pPr>
        <w:spacing w:after="0"/>
        <w:ind w:left="0"/>
        <w:jc w:val="both"/>
      </w:pPr>
      <w:r>
        <w:rPr>
          <w:rFonts w:ascii="Times New Roman"/>
          <w:b w:val="false"/>
          <w:i w:val="false"/>
          <w:color w:val="000000"/>
          <w:sz w:val="28"/>
        </w:rPr>
        <w:t xml:space="preserve">
      1) the average number of registered cases of visits by type to specialized dental clinics in the republic, regions and cities of republican significance for the period of three previous years; </w:t>
      </w:r>
    </w:p>
    <w:bookmarkEnd w:id="288"/>
    <w:bookmarkStart w:name="z298" w:id="289"/>
    <w:p>
      <w:pPr>
        <w:spacing w:after="0"/>
        <w:ind w:left="0"/>
        <w:jc w:val="both"/>
      </w:pPr>
      <w:r>
        <w:rPr>
          <w:rFonts w:ascii="Times New Roman"/>
          <w:b w:val="false"/>
          <w:i w:val="false"/>
          <w:color w:val="000000"/>
          <w:sz w:val="28"/>
        </w:rPr>
        <w:t xml:space="preserve">
      2) the average population in the republic for the period of the previous three years. </w:t>
      </w:r>
    </w:p>
    <w:bookmarkEnd w:id="289"/>
    <w:bookmarkStart w:name="z299" w:id="290"/>
    <w:p>
      <w:pPr>
        <w:spacing w:after="0"/>
        <w:ind w:left="0"/>
        <w:jc w:val="both"/>
      </w:pPr>
      <w:r>
        <w:rPr>
          <w:rFonts w:ascii="Times New Roman"/>
          <w:b w:val="false"/>
          <w:i w:val="false"/>
          <w:color w:val="000000"/>
          <w:sz w:val="28"/>
        </w:rPr>
        <w:t xml:space="preserve">
      73. Budget planning for services for orthodontic care is carried out in stages: </w:t>
      </w:r>
    </w:p>
    <w:bookmarkEnd w:id="290"/>
    <w:bookmarkStart w:name="z300" w:id="291"/>
    <w:p>
      <w:pPr>
        <w:spacing w:after="0"/>
        <w:ind w:left="0"/>
        <w:jc w:val="both"/>
      </w:pPr>
      <w:r>
        <w:rPr>
          <w:rFonts w:ascii="Times New Roman"/>
          <w:b w:val="false"/>
          <w:i w:val="false"/>
          <w:color w:val="000000"/>
          <w:sz w:val="28"/>
        </w:rPr>
        <w:t xml:space="preserve">
      1) at the level of regions and cities of republican significance; </w:t>
      </w:r>
    </w:p>
    <w:bookmarkEnd w:id="291"/>
    <w:bookmarkStart w:name="z301" w:id="292"/>
    <w:p>
      <w:pPr>
        <w:spacing w:after="0"/>
        <w:ind w:left="0"/>
        <w:jc w:val="both"/>
      </w:pPr>
      <w:r>
        <w:rPr>
          <w:rFonts w:ascii="Times New Roman"/>
          <w:b w:val="false"/>
          <w:i w:val="false"/>
          <w:color w:val="000000"/>
          <w:sz w:val="28"/>
        </w:rPr>
        <w:t xml:space="preserve">
      2) at the level of the republic. </w:t>
      </w:r>
    </w:p>
    <w:bookmarkEnd w:id="292"/>
    <w:bookmarkStart w:name="z302" w:id="293"/>
    <w:p>
      <w:pPr>
        <w:spacing w:after="0"/>
        <w:ind w:left="0"/>
        <w:jc w:val="both"/>
      </w:pPr>
      <w:r>
        <w:rPr>
          <w:rFonts w:ascii="Times New Roman"/>
          <w:b w:val="false"/>
          <w:i w:val="false"/>
          <w:color w:val="000000"/>
          <w:sz w:val="28"/>
        </w:rPr>
        <w:t xml:space="preserve">
      74. When planning the budget for orthodontic care services, the calculation is made by multiplying the planned number of persons to be treated by the estimated average cost of services (based on the number of services in the previous year and tariffs). </w:t>
      </w:r>
    </w:p>
    <w:bookmarkEnd w:id="293"/>
    <w:bookmarkStart w:name="z303" w:id="294"/>
    <w:p>
      <w:pPr>
        <w:spacing w:after="0"/>
        <w:ind w:left="0"/>
        <w:jc w:val="both"/>
      </w:pPr>
      <w:r>
        <w:rPr>
          <w:rFonts w:ascii="Times New Roman"/>
          <w:b w:val="false"/>
          <w:i w:val="false"/>
          <w:color w:val="000000"/>
          <w:sz w:val="28"/>
        </w:rPr>
        <w:t xml:space="preserve">
      75. The planning of the volume of services for observation of pregnant women (excluding medical genetic screening services) is carried out in accordance with changes in the number of pregnant women. </w:t>
      </w:r>
    </w:p>
    <w:bookmarkEnd w:id="294"/>
    <w:bookmarkStart w:name="z304" w:id="295"/>
    <w:p>
      <w:pPr>
        <w:spacing w:after="0"/>
        <w:ind w:left="0"/>
        <w:jc w:val="both"/>
      </w:pPr>
      <w:r>
        <w:rPr>
          <w:rFonts w:ascii="Times New Roman"/>
          <w:b w:val="false"/>
          <w:i w:val="false"/>
          <w:color w:val="000000"/>
          <w:sz w:val="28"/>
        </w:rPr>
        <w:t xml:space="preserve">
      76. Planning the volume of services for observation of pregnant women is carried out on the basis of the following data: </w:t>
      </w:r>
    </w:p>
    <w:bookmarkEnd w:id="295"/>
    <w:bookmarkStart w:name="z305" w:id="296"/>
    <w:p>
      <w:pPr>
        <w:spacing w:after="0"/>
        <w:ind w:left="0"/>
        <w:jc w:val="both"/>
      </w:pPr>
      <w:r>
        <w:rPr>
          <w:rFonts w:ascii="Times New Roman"/>
          <w:b w:val="false"/>
          <w:i w:val="false"/>
          <w:color w:val="000000"/>
          <w:sz w:val="28"/>
        </w:rPr>
        <w:t xml:space="preserve">
      1) the number of pregnant women who received observation services, taking into account their age for the period of the previous year; </w:t>
      </w:r>
    </w:p>
    <w:bookmarkEnd w:id="296"/>
    <w:bookmarkStart w:name="z306" w:id="297"/>
    <w:p>
      <w:pPr>
        <w:spacing w:after="0"/>
        <w:ind w:left="0"/>
        <w:jc w:val="both"/>
      </w:pPr>
      <w:r>
        <w:rPr>
          <w:rFonts w:ascii="Times New Roman"/>
          <w:b w:val="false"/>
          <w:i w:val="false"/>
          <w:color w:val="000000"/>
          <w:sz w:val="28"/>
        </w:rPr>
        <w:t xml:space="preserve">
      2) the contingent of pregnant women in the republic, regions and cities of republican significance for the period of the previous year; </w:t>
      </w:r>
    </w:p>
    <w:bookmarkEnd w:id="297"/>
    <w:bookmarkStart w:name="z307" w:id="298"/>
    <w:p>
      <w:pPr>
        <w:spacing w:after="0"/>
        <w:ind w:left="0"/>
        <w:jc w:val="both"/>
      </w:pPr>
      <w:r>
        <w:rPr>
          <w:rFonts w:ascii="Times New Roman"/>
          <w:b w:val="false"/>
          <w:i w:val="false"/>
          <w:color w:val="000000"/>
          <w:sz w:val="28"/>
        </w:rPr>
        <w:t xml:space="preserve">
      3) the average population in the republic for the period of the previous three years. </w:t>
      </w:r>
    </w:p>
    <w:bookmarkEnd w:id="298"/>
    <w:bookmarkStart w:name="z308" w:id="299"/>
    <w:p>
      <w:pPr>
        <w:spacing w:after="0"/>
        <w:ind w:left="0"/>
        <w:jc w:val="both"/>
      </w:pPr>
      <w:r>
        <w:rPr>
          <w:rFonts w:ascii="Times New Roman"/>
          <w:b w:val="false"/>
          <w:i w:val="false"/>
          <w:color w:val="000000"/>
          <w:sz w:val="28"/>
        </w:rPr>
        <w:t xml:space="preserve">
      77. The planning of the budget for services for observation of pregnant women is carried out in stages: </w:t>
      </w:r>
    </w:p>
    <w:bookmarkEnd w:id="299"/>
    <w:bookmarkStart w:name="z309" w:id="300"/>
    <w:p>
      <w:pPr>
        <w:spacing w:after="0"/>
        <w:ind w:left="0"/>
        <w:jc w:val="both"/>
      </w:pPr>
      <w:r>
        <w:rPr>
          <w:rFonts w:ascii="Times New Roman"/>
          <w:b w:val="false"/>
          <w:i w:val="false"/>
          <w:color w:val="000000"/>
          <w:sz w:val="28"/>
        </w:rPr>
        <w:t xml:space="preserve">
      1) at the level of regions and cities of republican significance; </w:t>
      </w:r>
    </w:p>
    <w:bookmarkEnd w:id="300"/>
    <w:bookmarkStart w:name="z310" w:id="301"/>
    <w:p>
      <w:pPr>
        <w:spacing w:after="0"/>
        <w:ind w:left="0"/>
        <w:jc w:val="both"/>
      </w:pPr>
      <w:r>
        <w:rPr>
          <w:rFonts w:ascii="Times New Roman"/>
          <w:b w:val="false"/>
          <w:i w:val="false"/>
          <w:color w:val="000000"/>
          <w:sz w:val="28"/>
        </w:rPr>
        <w:t xml:space="preserve">
      2) at the republican level. </w:t>
      </w:r>
    </w:p>
    <w:bookmarkEnd w:id="301"/>
    <w:bookmarkStart w:name="z311" w:id="302"/>
    <w:p>
      <w:pPr>
        <w:spacing w:after="0"/>
        <w:ind w:left="0"/>
        <w:jc w:val="both"/>
      </w:pPr>
      <w:r>
        <w:rPr>
          <w:rFonts w:ascii="Times New Roman"/>
          <w:b w:val="false"/>
          <w:i w:val="false"/>
          <w:color w:val="000000"/>
          <w:sz w:val="28"/>
        </w:rPr>
        <w:t xml:space="preserve">
      78. When planning the budget for services for observation of pregnant women, a calculation is made by multiplying the planned number of persons to be observed by the estimated average cost of services (based on the number of services in the previous year and tariffs). </w:t>
      </w:r>
    </w:p>
    <w:bookmarkEnd w:id="302"/>
    <w:bookmarkStart w:name="z312" w:id="303"/>
    <w:p>
      <w:pPr>
        <w:spacing w:after="0"/>
        <w:ind w:left="0"/>
        <w:jc w:val="both"/>
      </w:pPr>
      <w:r>
        <w:rPr>
          <w:rFonts w:ascii="Times New Roman"/>
          <w:b w:val="false"/>
          <w:i w:val="false"/>
          <w:color w:val="000000"/>
          <w:sz w:val="28"/>
        </w:rPr>
        <w:t xml:space="preserve">
      79. The planning of the volume of medical genetic screening services is carried out on the basis of the following data: </w:t>
      </w:r>
    </w:p>
    <w:bookmarkEnd w:id="303"/>
    <w:bookmarkStart w:name="z313" w:id="304"/>
    <w:p>
      <w:pPr>
        <w:spacing w:after="0"/>
        <w:ind w:left="0"/>
        <w:jc w:val="both"/>
      </w:pPr>
      <w:r>
        <w:rPr>
          <w:rFonts w:ascii="Times New Roman"/>
          <w:b w:val="false"/>
          <w:i w:val="false"/>
          <w:color w:val="000000"/>
          <w:sz w:val="28"/>
        </w:rPr>
        <w:t xml:space="preserve">
      1) the number of pregnant women who received observation services, taking into account their age for the period of the previous year; </w:t>
      </w:r>
    </w:p>
    <w:bookmarkEnd w:id="304"/>
    <w:bookmarkStart w:name="z314" w:id="305"/>
    <w:p>
      <w:pPr>
        <w:spacing w:after="0"/>
        <w:ind w:left="0"/>
        <w:jc w:val="both"/>
      </w:pPr>
      <w:r>
        <w:rPr>
          <w:rFonts w:ascii="Times New Roman"/>
          <w:b w:val="false"/>
          <w:i w:val="false"/>
          <w:color w:val="000000"/>
          <w:sz w:val="28"/>
        </w:rPr>
        <w:t xml:space="preserve">
      2) the contingent of pregnant women in the republic, regions and cities of republican significance for the period of the previous year; </w:t>
      </w:r>
    </w:p>
    <w:bookmarkEnd w:id="305"/>
    <w:bookmarkStart w:name="z315" w:id="306"/>
    <w:p>
      <w:pPr>
        <w:spacing w:after="0"/>
        <w:ind w:left="0"/>
        <w:jc w:val="both"/>
      </w:pPr>
      <w:r>
        <w:rPr>
          <w:rFonts w:ascii="Times New Roman"/>
          <w:b w:val="false"/>
          <w:i w:val="false"/>
          <w:color w:val="000000"/>
          <w:sz w:val="28"/>
        </w:rPr>
        <w:t xml:space="preserve">
      3) the average population in the republic for the period of the previous three years. </w:t>
      </w:r>
    </w:p>
    <w:bookmarkEnd w:id="306"/>
    <w:bookmarkStart w:name="z316" w:id="307"/>
    <w:p>
      <w:pPr>
        <w:spacing w:after="0"/>
        <w:ind w:left="0"/>
        <w:jc w:val="both"/>
      </w:pPr>
      <w:r>
        <w:rPr>
          <w:rFonts w:ascii="Times New Roman"/>
          <w:b w:val="false"/>
          <w:i w:val="false"/>
          <w:color w:val="000000"/>
          <w:sz w:val="28"/>
        </w:rPr>
        <w:t xml:space="preserve">
      80. The planning of the budget for services of medical genetic screening is carried out in stages: </w:t>
      </w:r>
    </w:p>
    <w:bookmarkEnd w:id="307"/>
    <w:bookmarkStart w:name="z317" w:id="308"/>
    <w:p>
      <w:pPr>
        <w:spacing w:after="0"/>
        <w:ind w:left="0"/>
        <w:jc w:val="both"/>
      </w:pPr>
      <w:r>
        <w:rPr>
          <w:rFonts w:ascii="Times New Roman"/>
          <w:b w:val="false"/>
          <w:i w:val="false"/>
          <w:color w:val="000000"/>
          <w:sz w:val="28"/>
        </w:rPr>
        <w:t xml:space="preserve">
      1) at the level of regions and cities of republican significance; </w:t>
      </w:r>
    </w:p>
    <w:bookmarkEnd w:id="308"/>
    <w:bookmarkStart w:name="z318" w:id="309"/>
    <w:p>
      <w:pPr>
        <w:spacing w:after="0"/>
        <w:ind w:left="0"/>
        <w:jc w:val="both"/>
      </w:pPr>
      <w:r>
        <w:rPr>
          <w:rFonts w:ascii="Times New Roman"/>
          <w:b w:val="false"/>
          <w:i w:val="false"/>
          <w:color w:val="000000"/>
          <w:sz w:val="28"/>
        </w:rPr>
        <w:t xml:space="preserve">
      2) at the level of the republic. </w:t>
      </w:r>
    </w:p>
    <w:bookmarkEnd w:id="309"/>
    <w:bookmarkStart w:name="z319" w:id="310"/>
    <w:p>
      <w:pPr>
        <w:spacing w:after="0"/>
        <w:ind w:left="0"/>
        <w:jc w:val="both"/>
      </w:pPr>
      <w:r>
        <w:rPr>
          <w:rFonts w:ascii="Times New Roman"/>
          <w:b w:val="false"/>
          <w:i w:val="false"/>
          <w:color w:val="000000"/>
          <w:sz w:val="28"/>
        </w:rPr>
        <w:t xml:space="preserve">
      81. When planning the budget for medical genetic screening services, the calculation is made by multiplying the planned number of persons to be observed by the estimated average cost of services (based on the number of services in the previous year and tariffs). </w:t>
      </w:r>
    </w:p>
    <w:bookmarkEnd w:id="310"/>
    <w:bookmarkStart w:name="z320" w:id="311"/>
    <w:p>
      <w:pPr>
        <w:spacing w:after="0"/>
        <w:ind w:left="0"/>
        <w:jc w:val="both"/>
      </w:pPr>
      <w:r>
        <w:rPr>
          <w:rFonts w:ascii="Times New Roman"/>
          <w:b w:val="false"/>
          <w:i w:val="false"/>
          <w:color w:val="000000"/>
          <w:sz w:val="28"/>
        </w:rPr>
        <w:t xml:space="preserve">
      82. The planning of the volume of services for health care of students (school medicine) is carried out in accordance with changes in the number of students. </w:t>
      </w:r>
    </w:p>
    <w:bookmarkEnd w:id="311"/>
    <w:bookmarkStart w:name="z321" w:id="312"/>
    <w:p>
      <w:pPr>
        <w:spacing w:after="0"/>
        <w:ind w:left="0"/>
        <w:jc w:val="both"/>
      </w:pPr>
      <w:r>
        <w:rPr>
          <w:rFonts w:ascii="Times New Roman"/>
          <w:b w:val="false"/>
          <w:i w:val="false"/>
          <w:color w:val="000000"/>
          <w:sz w:val="28"/>
        </w:rPr>
        <w:t xml:space="preserve">
      83. The planning of the volume of services of school medicine is carried out on the basis of the following data: </w:t>
      </w:r>
    </w:p>
    <w:bookmarkEnd w:id="312"/>
    <w:bookmarkStart w:name="z322" w:id="313"/>
    <w:p>
      <w:pPr>
        <w:spacing w:after="0"/>
        <w:ind w:left="0"/>
        <w:jc w:val="both"/>
      </w:pPr>
      <w:r>
        <w:rPr>
          <w:rFonts w:ascii="Times New Roman"/>
          <w:b w:val="false"/>
          <w:i w:val="false"/>
          <w:color w:val="000000"/>
          <w:sz w:val="28"/>
        </w:rPr>
        <w:t xml:space="preserve">
      1) the number of services provided within the framework of school medicine, taking into account age and gender for the period of the previous year; </w:t>
      </w:r>
    </w:p>
    <w:bookmarkEnd w:id="313"/>
    <w:bookmarkStart w:name="z323" w:id="314"/>
    <w:p>
      <w:pPr>
        <w:spacing w:after="0"/>
        <w:ind w:left="0"/>
        <w:jc w:val="both"/>
      </w:pPr>
      <w:r>
        <w:rPr>
          <w:rFonts w:ascii="Times New Roman"/>
          <w:b w:val="false"/>
          <w:i w:val="false"/>
          <w:color w:val="000000"/>
          <w:sz w:val="28"/>
        </w:rPr>
        <w:t xml:space="preserve">
      2) the average number of schoolchildren in the republic for the period of the previous three years. </w:t>
      </w:r>
    </w:p>
    <w:bookmarkEnd w:id="314"/>
    <w:bookmarkStart w:name="z324" w:id="315"/>
    <w:p>
      <w:pPr>
        <w:spacing w:after="0"/>
        <w:ind w:left="0"/>
        <w:jc w:val="both"/>
      </w:pPr>
      <w:r>
        <w:rPr>
          <w:rFonts w:ascii="Times New Roman"/>
          <w:b w:val="false"/>
          <w:i w:val="false"/>
          <w:color w:val="000000"/>
          <w:sz w:val="28"/>
        </w:rPr>
        <w:t xml:space="preserve">
      84. The planning of the budget for services of school medicine is carried out in stages: </w:t>
      </w:r>
    </w:p>
    <w:bookmarkEnd w:id="315"/>
    <w:bookmarkStart w:name="z325" w:id="316"/>
    <w:p>
      <w:pPr>
        <w:spacing w:after="0"/>
        <w:ind w:left="0"/>
        <w:jc w:val="both"/>
      </w:pPr>
      <w:r>
        <w:rPr>
          <w:rFonts w:ascii="Times New Roman"/>
          <w:b w:val="false"/>
          <w:i w:val="false"/>
          <w:color w:val="000000"/>
          <w:sz w:val="28"/>
        </w:rPr>
        <w:t xml:space="preserve">
      1) at the level of regions and cities of republican significance; </w:t>
      </w:r>
    </w:p>
    <w:bookmarkEnd w:id="316"/>
    <w:bookmarkStart w:name="z326" w:id="317"/>
    <w:p>
      <w:pPr>
        <w:spacing w:after="0"/>
        <w:ind w:left="0"/>
        <w:jc w:val="both"/>
      </w:pPr>
      <w:r>
        <w:rPr>
          <w:rFonts w:ascii="Times New Roman"/>
          <w:b w:val="false"/>
          <w:i w:val="false"/>
          <w:color w:val="000000"/>
          <w:sz w:val="28"/>
        </w:rPr>
        <w:t xml:space="preserve">
      2) at the level of the republic. </w:t>
      </w:r>
    </w:p>
    <w:bookmarkEnd w:id="317"/>
    <w:bookmarkStart w:name="z327" w:id="318"/>
    <w:p>
      <w:pPr>
        <w:spacing w:after="0"/>
        <w:ind w:left="0"/>
        <w:jc w:val="both"/>
      </w:pPr>
      <w:r>
        <w:rPr>
          <w:rFonts w:ascii="Times New Roman"/>
          <w:b w:val="false"/>
          <w:i w:val="false"/>
          <w:color w:val="000000"/>
          <w:sz w:val="28"/>
        </w:rPr>
        <w:t xml:space="preserve">
      85. When planning the budget for services of school medicine, the calculation is made by multiplying the planned number of students by the tariff. </w:t>
      </w:r>
    </w:p>
    <w:bookmarkEnd w:id="318"/>
    <w:bookmarkStart w:name="z328" w:id="319"/>
    <w:p>
      <w:pPr>
        <w:spacing w:after="0"/>
        <w:ind w:left="0"/>
        <w:jc w:val="both"/>
      </w:pPr>
      <w:r>
        <w:rPr>
          <w:rFonts w:ascii="Times New Roman"/>
          <w:b w:val="false"/>
          <w:i w:val="false"/>
          <w:color w:val="000000"/>
          <w:sz w:val="28"/>
        </w:rPr>
        <w:t xml:space="preserve">
      86. Planning of the volume of dermatovenerological care services at the outpatient level is determined in accordance with the primary morbidity and prevalence of diseases. </w:t>
      </w:r>
    </w:p>
    <w:bookmarkEnd w:id="319"/>
    <w:bookmarkStart w:name="z329" w:id="320"/>
    <w:p>
      <w:pPr>
        <w:spacing w:after="0"/>
        <w:ind w:left="0"/>
        <w:jc w:val="both"/>
      </w:pPr>
      <w:r>
        <w:rPr>
          <w:rFonts w:ascii="Times New Roman"/>
          <w:b w:val="false"/>
          <w:i w:val="false"/>
          <w:color w:val="000000"/>
          <w:sz w:val="28"/>
        </w:rPr>
        <w:t xml:space="preserve">
      87. Planning of the volume of dermatovenerological care services is carried out on the basis of the following data: </w:t>
      </w:r>
    </w:p>
    <w:bookmarkEnd w:id="320"/>
    <w:bookmarkStart w:name="z330" w:id="321"/>
    <w:p>
      <w:pPr>
        <w:spacing w:after="0"/>
        <w:ind w:left="0"/>
        <w:jc w:val="both"/>
      </w:pPr>
      <w:r>
        <w:rPr>
          <w:rFonts w:ascii="Times New Roman"/>
          <w:b w:val="false"/>
          <w:i w:val="false"/>
          <w:color w:val="000000"/>
          <w:sz w:val="28"/>
        </w:rPr>
        <w:t xml:space="preserve">
      1) the average number of registered cases of diseases in the republic for the period of three previous years; </w:t>
      </w:r>
    </w:p>
    <w:bookmarkEnd w:id="321"/>
    <w:bookmarkStart w:name="z331" w:id="322"/>
    <w:p>
      <w:pPr>
        <w:spacing w:after="0"/>
        <w:ind w:left="0"/>
        <w:jc w:val="both"/>
      </w:pPr>
      <w:r>
        <w:rPr>
          <w:rFonts w:ascii="Times New Roman"/>
          <w:b w:val="false"/>
          <w:i w:val="false"/>
          <w:color w:val="000000"/>
          <w:sz w:val="28"/>
        </w:rPr>
        <w:t xml:space="preserve">
      2) the annual increase in the number of patients registered in the republic, regions and cities of republican significance for the period of the previous three years; </w:t>
      </w:r>
    </w:p>
    <w:bookmarkEnd w:id="322"/>
    <w:bookmarkStart w:name="z332" w:id="323"/>
    <w:p>
      <w:pPr>
        <w:spacing w:after="0"/>
        <w:ind w:left="0"/>
        <w:jc w:val="both"/>
      </w:pPr>
      <w:r>
        <w:rPr>
          <w:rFonts w:ascii="Times New Roman"/>
          <w:b w:val="false"/>
          <w:i w:val="false"/>
          <w:color w:val="000000"/>
          <w:sz w:val="28"/>
        </w:rPr>
        <w:t xml:space="preserve">
      3) the average number of patients newly diagnosed in the republic, regions and cities of republican significance for the period of three previous years; </w:t>
      </w:r>
    </w:p>
    <w:bookmarkEnd w:id="323"/>
    <w:bookmarkStart w:name="z333" w:id="324"/>
    <w:p>
      <w:pPr>
        <w:spacing w:after="0"/>
        <w:ind w:left="0"/>
        <w:jc w:val="both"/>
      </w:pPr>
      <w:r>
        <w:rPr>
          <w:rFonts w:ascii="Times New Roman"/>
          <w:b w:val="false"/>
          <w:i w:val="false"/>
          <w:color w:val="000000"/>
          <w:sz w:val="28"/>
        </w:rPr>
        <w:t xml:space="preserve">
      4) the average population in the republic for the period of the previous three years at the urban and rural level. </w:t>
      </w:r>
    </w:p>
    <w:bookmarkEnd w:id="324"/>
    <w:bookmarkStart w:name="z334" w:id="325"/>
    <w:p>
      <w:pPr>
        <w:spacing w:after="0"/>
        <w:ind w:left="0"/>
        <w:jc w:val="both"/>
      </w:pPr>
      <w:r>
        <w:rPr>
          <w:rFonts w:ascii="Times New Roman"/>
          <w:b w:val="false"/>
          <w:i w:val="false"/>
          <w:color w:val="000000"/>
          <w:sz w:val="28"/>
        </w:rPr>
        <w:t xml:space="preserve">
      88. Planning of the budget for dermatovenerological care services at the outpatient level is carried out in stages: </w:t>
      </w:r>
    </w:p>
    <w:bookmarkEnd w:id="325"/>
    <w:bookmarkStart w:name="z335" w:id="326"/>
    <w:p>
      <w:pPr>
        <w:spacing w:after="0"/>
        <w:ind w:left="0"/>
        <w:jc w:val="both"/>
      </w:pPr>
      <w:r>
        <w:rPr>
          <w:rFonts w:ascii="Times New Roman"/>
          <w:b w:val="false"/>
          <w:i w:val="false"/>
          <w:color w:val="000000"/>
          <w:sz w:val="28"/>
        </w:rPr>
        <w:t xml:space="preserve">
      1) at the level of regions and cities of republican significance; </w:t>
      </w:r>
    </w:p>
    <w:bookmarkEnd w:id="326"/>
    <w:bookmarkStart w:name="z336" w:id="327"/>
    <w:p>
      <w:pPr>
        <w:spacing w:after="0"/>
        <w:ind w:left="0"/>
        <w:jc w:val="both"/>
      </w:pPr>
      <w:r>
        <w:rPr>
          <w:rFonts w:ascii="Times New Roman"/>
          <w:b w:val="false"/>
          <w:i w:val="false"/>
          <w:color w:val="000000"/>
          <w:sz w:val="28"/>
        </w:rPr>
        <w:t xml:space="preserve">
      2) at the level of the republic. </w:t>
      </w:r>
    </w:p>
    <w:bookmarkEnd w:id="327"/>
    <w:bookmarkStart w:name="z337" w:id="328"/>
    <w:p>
      <w:pPr>
        <w:spacing w:after="0"/>
        <w:ind w:left="0"/>
        <w:jc w:val="both"/>
      </w:pPr>
      <w:r>
        <w:rPr>
          <w:rFonts w:ascii="Times New Roman"/>
          <w:b w:val="false"/>
          <w:i w:val="false"/>
          <w:color w:val="000000"/>
          <w:sz w:val="28"/>
        </w:rPr>
        <w:t xml:space="preserve">
      89. When planning the budget for dermatovenerological care services, the calculation is made by multiplying the planned number of calls by the estimated average cost of services per case. </w:t>
      </w:r>
    </w:p>
    <w:bookmarkEnd w:id="328"/>
    <w:bookmarkStart w:name="z338" w:id="329"/>
    <w:p>
      <w:pPr>
        <w:spacing w:after="0"/>
        <w:ind w:left="0"/>
        <w:jc w:val="both"/>
      </w:pPr>
      <w:r>
        <w:rPr>
          <w:rFonts w:ascii="Times New Roman"/>
          <w:b w:val="false"/>
          <w:i w:val="false"/>
          <w:color w:val="000000"/>
          <w:sz w:val="28"/>
        </w:rPr>
        <w:t xml:space="preserve">
      90. The planning of the volume of services of youth centers at the outpatient level is determined on the basis of the average population in the republic for the period of the previous three years at the urban and rural levels. </w:t>
      </w:r>
    </w:p>
    <w:bookmarkEnd w:id="329"/>
    <w:bookmarkStart w:name="z339" w:id="330"/>
    <w:p>
      <w:pPr>
        <w:spacing w:after="0"/>
        <w:ind w:left="0"/>
        <w:jc w:val="both"/>
      </w:pPr>
      <w:r>
        <w:rPr>
          <w:rFonts w:ascii="Times New Roman"/>
          <w:b w:val="false"/>
          <w:i w:val="false"/>
          <w:color w:val="000000"/>
          <w:sz w:val="28"/>
        </w:rPr>
        <w:t xml:space="preserve">
      91. The planning of the budget for youth centers is carried out in stages: </w:t>
      </w:r>
    </w:p>
    <w:bookmarkEnd w:id="330"/>
    <w:bookmarkStart w:name="z340" w:id="331"/>
    <w:p>
      <w:pPr>
        <w:spacing w:after="0"/>
        <w:ind w:left="0"/>
        <w:jc w:val="both"/>
      </w:pPr>
      <w:r>
        <w:rPr>
          <w:rFonts w:ascii="Times New Roman"/>
          <w:b w:val="false"/>
          <w:i w:val="false"/>
          <w:color w:val="000000"/>
          <w:sz w:val="28"/>
        </w:rPr>
        <w:t xml:space="preserve">
      1) at the level of regions and cities of republican significance; </w:t>
      </w:r>
    </w:p>
    <w:bookmarkEnd w:id="331"/>
    <w:bookmarkStart w:name="z341" w:id="332"/>
    <w:p>
      <w:pPr>
        <w:spacing w:after="0"/>
        <w:ind w:left="0"/>
        <w:jc w:val="both"/>
      </w:pPr>
      <w:r>
        <w:rPr>
          <w:rFonts w:ascii="Times New Roman"/>
          <w:b w:val="false"/>
          <w:i w:val="false"/>
          <w:color w:val="000000"/>
          <w:sz w:val="28"/>
        </w:rPr>
        <w:t xml:space="preserve">
      2) at the level of the republic. </w:t>
      </w:r>
    </w:p>
    <w:bookmarkEnd w:id="332"/>
    <w:bookmarkStart w:name="z342" w:id="333"/>
    <w:p>
      <w:pPr>
        <w:spacing w:after="0"/>
        <w:ind w:left="0"/>
        <w:jc w:val="both"/>
      </w:pPr>
      <w:r>
        <w:rPr>
          <w:rFonts w:ascii="Times New Roman"/>
          <w:b w:val="false"/>
          <w:i w:val="false"/>
          <w:color w:val="000000"/>
          <w:sz w:val="28"/>
        </w:rPr>
        <w:t xml:space="preserve">
      92. When planning the budget for services of youth centers, the calculation is made by multiplying the planned number of the relevant category of the population by the actual average cost of the corresponding services per person who applied. </w:t>
      </w:r>
    </w:p>
    <w:bookmarkEnd w:id="333"/>
    <w:bookmarkStart w:name="z343" w:id="334"/>
    <w:p>
      <w:pPr>
        <w:spacing w:after="0"/>
        <w:ind w:left="0"/>
        <w:jc w:val="both"/>
      </w:pPr>
      <w:r>
        <w:rPr>
          <w:rFonts w:ascii="Times New Roman"/>
          <w:b w:val="false"/>
          <w:i w:val="false"/>
          <w:color w:val="000000"/>
          <w:sz w:val="28"/>
        </w:rPr>
        <w:t xml:space="preserve">
      93. The planning of the volume of services for consultative and diagnostic care at the outpatient level for republican organizations is carried out separately by categories of the population and types of services received on the basis of the following data: </w:t>
      </w:r>
    </w:p>
    <w:bookmarkEnd w:id="334"/>
    <w:bookmarkStart w:name="z344" w:id="335"/>
    <w:p>
      <w:pPr>
        <w:spacing w:after="0"/>
        <w:ind w:left="0"/>
        <w:jc w:val="both"/>
      </w:pPr>
      <w:r>
        <w:rPr>
          <w:rFonts w:ascii="Times New Roman"/>
          <w:b w:val="false"/>
          <w:i w:val="false"/>
          <w:color w:val="000000"/>
          <w:sz w:val="28"/>
        </w:rPr>
        <w:t xml:space="preserve">
      1) the number of visits by ICD-10 disease codes to republican organizations by population category and types of services received for the period of the previous year; </w:t>
      </w:r>
    </w:p>
    <w:bookmarkEnd w:id="335"/>
    <w:bookmarkStart w:name="z345" w:id="336"/>
    <w:p>
      <w:pPr>
        <w:spacing w:after="0"/>
        <w:ind w:left="0"/>
        <w:jc w:val="both"/>
      </w:pPr>
      <w:r>
        <w:rPr>
          <w:rFonts w:ascii="Times New Roman"/>
          <w:b w:val="false"/>
          <w:i w:val="false"/>
          <w:color w:val="000000"/>
          <w:sz w:val="28"/>
        </w:rPr>
        <w:t xml:space="preserve">
      2) the average number of registered cases of diseases in the republic for the period of the previous three years; </w:t>
      </w:r>
    </w:p>
    <w:bookmarkEnd w:id="336"/>
    <w:bookmarkStart w:name="z346" w:id="337"/>
    <w:p>
      <w:pPr>
        <w:spacing w:after="0"/>
        <w:ind w:left="0"/>
        <w:jc w:val="both"/>
      </w:pPr>
      <w:r>
        <w:rPr>
          <w:rFonts w:ascii="Times New Roman"/>
          <w:b w:val="false"/>
          <w:i w:val="false"/>
          <w:color w:val="000000"/>
          <w:sz w:val="28"/>
        </w:rPr>
        <w:t xml:space="preserve">
      3) the average population in the republic for the period of the previous three years. </w:t>
      </w:r>
    </w:p>
    <w:bookmarkEnd w:id="337"/>
    <w:bookmarkStart w:name="z347" w:id="338"/>
    <w:p>
      <w:pPr>
        <w:spacing w:after="0"/>
        <w:ind w:left="0"/>
        <w:jc w:val="both"/>
      </w:pPr>
      <w:r>
        <w:rPr>
          <w:rFonts w:ascii="Times New Roman"/>
          <w:b w:val="false"/>
          <w:i w:val="false"/>
          <w:color w:val="000000"/>
          <w:sz w:val="28"/>
        </w:rPr>
        <w:t xml:space="preserve">
      94. Planning of the budget for admission of complex patients is carried out at the level of republican organizations. </w:t>
      </w:r>
    </w:p>
    <w:bookmarkEnd w:id="338"/>
    <w:bookmarkStart w:name="z348" w:id="339"/>
    <w:p>
      <w:pPr>
        <w:spacing w:after="0"/>
        <w:ind w:left="0"/>
        <w:jc w:val="both"/>
      </w:pPr>
      <w:r>
        <w:rPr>
          <w:rFonts w:ascii="Times New Roman"/>
          <w:b w:val="false"/>
          <w:i w:val="false"/>
          <w:color w:val="000000"/>
          <w:sz w:val="28"/>
        </w:rPr>
        <w:t xml:space="preserve">
      95. When planning the budget for provision of services in republican organizations, the calculation is made by multiplying the planned number of calls by the estimated average cost of call. </w:t>
      </w:r>
    </w:p>
    <w:bookmarkEnd w:id="339"/>
    <w:bookmarkStart w:name="z349" w:id="340"/>
    <w:p>
      <w:pPr>
        <w:spacing w:after="0"/>
        <w:ind w:left="0"/>
        <w:jc w:val="left"/>
      </w:pPr>
      <w:r>
        <w:rPr>
          <w:rFonts w:ascii="Times New Roman"/>
          <w:b/>
          <w:i w:val="false"/>
          <w:color w:val="000000"/>
        </w:rPr>
        <w:t xml:space="preserve"> Section 5. Planning of services of program dialysis </w:t>
      </w:r>
    </w:p>
    <w:bookmarkEnd w:id="340"/>
    <w:bookmarkStart w:name="z350" w:id="341"/>
    <w:p>
      <w:pPr>
        <w:spacing w:after="0"/>
        <w:ind w:left="0"/>
        <w:jc w:val="both"/>
      </w:pPr>
      <w:r>
        <w:rPr>
          <w:rFonts w:ascii="Times New Roman"/>
          <w:b w:val="false"/>
          <w:i w:val="false"/>
          <w:color w:val="000000"/>
          <w:sz w:val="28"/>
        </w:rPr>
        <w:t xml:space="preserve">
      96. When planning the services of program dialysis, the requirements of the standard for providing nephrological care to the population of Kazakhstan, approved by the authorized body in accordance with paragraph 32) of Article 7 of the Code, are taken into account. </w:t>
      </w:r>
    </w:p>
    <w:bookmarkEnd w:id="341"/>
    <w:bookmarkStart w:name="z351" w:id="342"/>
    <w:p>
      <w:pPr>
        <w:spacing w:after="0"/>
        <w:ind w:left="0"/>
        <w:jc w:val="both"/>
      </w:pPr>
      <w:r>
        <w:rPr>
          <w:rFonts w:ascii="Times New Roman"/>
          <w:b w:val="false"/>
          <w:i w:val="false"/>
          <w:color w:val="000000"/>
          <w:sz w:val="28"/>
        </w:rPr>
        <w:t xml:space="preserve">
      97. If the volume of the total demand for program dialysis services by international indicators does not comply with the volume of forecast financial resources, the method of planning of program hemodialysis services is used taking into account the annual increase in patients. </w:t>
      </w:r>
    </w:p>
    <w:bookmarkEnd w:id="342"/>
    <w:bookmarkStart w:name="z352" w:id="343"/>
    <w:p>
      <w:pPr>
        <w:spacing w:after="0"/>
        <w:ind w:left="0"/>
        <w:jc w:val="both"/>
      </w:pPr>
      <w:r>
        <w:rPr>
          <w:rFonts w:ascii="Times New Roman"/>
          <w:b w:val="false"/>
          <w:i w:val="false"/>
          <w:color w:val="000000"/>
          <w:sz w:val="28"/>
        </w:rPr>
        <w:t xml:space="preserve">
      98. Planning of the volume of program dialysis services is carried out on the basis of the following data: </w:t>
      </w:r>
    </w:p>
    <w:bookmarkEnd w:id="343"/>
    <w:bookmarkStart w:name="z353" w:id="344"/>
    <w:p>
      <w:pPr>
        <w:spacing w:after="0"/>
        <w:ind w:left="0"/>
        <w:jc w:val="both"/>
      </w:pPr>
      <w:r>
        <w:rPr>
          <w:rFonts w:ascii="Times New Roman"/>
          <w:b w:val="false"/>
          <w:i w:val="false"/>
          <w:color w:val="000000"/>
          <w:sz w:val="28"/>
        </w:rPr>
        <w:t xml:space="preserve">
      1) the average number of program dialysis sessions in the republic for the period of the previous three years; </w:t>
      </w:r>
    </w:p>
    <w:bookmarkEnd w:id="344"/>
    <w:bookmarkStart w:name="z354" w:id="345"/>
    <w:p>
      <w:pPr>
        <w:spacing w:after="0"/>
        <w:ind w:left="0"/>
        <w:jc w:val="both"/>
      </w:pPr>
      <w:r>
        <w:rPr>
          <w:rFonts w:ascii="Times New Roman"/>
          <w:b w:val="false"/>
          <w:i w:val="false"/>
          <w:color w:val="000000"/>
          <w:sz w:val="28"/>
        </w:rPr>
        <w:t xml:space="preserve">
      2) the average number of registered cases of diseases subject to program dialysis in the republic for the period of three previous years; </w:t>
      </w:r>
    </w:p>
    <w:bookmarkEnd w:id="345"/>
    <w:bookmarkStart w:name="z355" w:id="346"/>
    <w:p>
      <w:pPr>
        <w:spacing w:after="0"/>
        <w:ind w:left="0"/>
        <w:jc w:val="both"/>
      </w:pPr>
      <w:r>
        <w:rPr>
          <w:rFonts w:ascii="Times New Roman"/>
          <w:b w:val="false"/>
          <w:i w:val="false"/>
          <w:color w:val="000000"/>
          <w:sz w:val="28"/>
        </w:rPr>
        <w:t xml:space="preserve">
      3) the increase in the number of patients receiving program dialysis over the period of the previous three years; </w:t>
      </w:r>
    </w:p>
    <w:bookmarkEnd w:id="346"/>
    <w:bookmarkStart w:name="z356" w:id="347"/>
    <w:p>
      <w:pPr>
        <w:spacing w:after="0"/>
        <w:ind w:left="0"/>
        <w:jc w:val="both"/>
      </w:pPr>
      <w:r>
        <w:rPr>
          <w:rFonts w:ascii="Times New Roman"/>
          <w:b w:val="false"/>
          <w:i w:val="false"/>
          <w:color w:val="000000"/>
          <w:sz w:val="28"/>
        </w:rPr>
        <w:t xml:space="preserve">
      4) number of population in the republic for the period of three previous years. </w:t>
      </w:r>
    </w:p>
    <w:bookmarkEnd w:id="347"/>
    <w:bookmarkStart w:name="z357" w:id="348"/>
    <w:p>
      <w:pPr>
        <w:spacing w:after="0"/>
        <w:ind w:left="0"/>
        <w:jc w:val="both"/>
      </w:pPr>
      <w:r>
        <w:rPr>
          <w:rFonts w:ascii="Times New Roman"/>
          <w:b w:val="false"/>
          <w:i w:val="false"/>
          <w:color w:val="000000"/>
          <w:sz w:val="28"/>
        </w:rPr>
        <w:t xml:space="preserve">
      99. The planning of the volume of program dialysis services is carried out separately from the planning of specialized medical care in hospital-substituting conditions, taking into account the annual increase in patients. </w:t>
      </w:r>
    </w:p>
    <w:bookmarkEnd w:id="348"/>
    <w:bookmarkStart w:name="z358" w:id="349"/>
    <w:p>
      <w:pPr>
        <w:spacing w:after="0"/>
        <w:ind w:left="0"/>
        <w:jc w:val="both"/>
      </w:pPr>
      <w:r>
        <w:rPr>
          <w:rFonts w:ascii="Times New Roman"/>
          <w:b w:val="false"/>
          <w:i w:val="false"/>
          <w:color w:val="000000"/>
          <w:sz w:val="28"/>
        </w:rPr>
        <w:t xml:space="preserve">
      100. To fully determine the need for program dialysis services, planning is carried out in stages: </w:t>
      </w:r>
    </w:p>
    <w:bookmarkEnd w:id="349"/>
    <w:bookmarkStart w:name="z359" w:id="350"/>
    <w:p>
      <w:pPr>
        <w:spacing w:after="0"/>
        <w:ind w:left="0"/>
        <w:jc w:val="both"/>
      </w:pPr>
      <w:r>
        <w:rPr>
          <w:rFonts w:ascii="Times New Roman"/>
          <w:b w:val="false"/>
          <w:i w:val="false"/>
          <w:color w:val="000000"/>
          <w:sz w:val="28"/>
        </w:rPr>
        <w:t xml:space="preserve">
      1) at the first stage, the planning is carried out taking into account the number of patients receiving program dialysis services; </w:t>
      </w:r>
    </w:p>
    <w:bookmarkEnd w:id="350"/>
    <w:bookmarkStart w:name="z360" w:id="351"/>
    <w:p>
      <w:pPr>
        <w:spacing w:after="0"/>
        <w:ind w:left="0"/>
        <w:jc w:val="both"/>
      </w:pPr>
      <w:r>
        <w:rPr>
          <w:rFonts w:ascii="Times New Roman"/>
          <w:b w:val="false"/>
          <w:i w:val="false"/>
          <w:color w:val="000000"/>
          <w:sz w:val="28"/>
        </w:rPr>
        <w:t xml:space="preserve">
      2) at the second stage, the planning is carried out taking into account the number of program dialysis services. 101. In case of full coverage of the needs of the population in program dialysis services, the planning is carried out in accordance with changes in the total population by the number of patients over the period of the previous three years. </w:t>
      </w:r>
    </w:p>
    <w:bookmarkEnd w:id="351"/>
    <w:bookmarkStart w:name="z361" w:id="352"/>
    <w:p>
      <w:pPr>
        <w:spacing w:after="0"/>
        <w:ind w:left="0"/>
        <w:jc w:val="both"/>
      </w:pPr>
      <w:r>
        <w:rPr>
          <w:rFonts w:ascii="Times New Roman"/>
          <w:b w:val="false"/>
          <w:i w:val="false"/>
          <w:color w:val="000000"/>
          <w:sz w:val="28"/>
        </w:rPr>
        <w:t xml:space="preserve">
      102. Planning of the budget in case of full coverage of the population's need for program dialysis services and within the growth of the number of patients receiving program dialysis is carried out in stages: </w:t>
      </w:r>
    </w:p>
    <w:bookmarkEnd w:id="352"/>
    <w:bookmarkStart w:name="z362" w:id="353"/>
    <w:p>
      <w:pPr>
        <w:spacing w:after="0"/>
        <w:ind w:left="0"/>
        <w:jc w:val="both"/>
      </w:pPr>
      <w:r>
        <w:rPr>
          <w:rFonts w:ascii="Times New Roman"/>
          <w:b w:val="false"/>
          <w:i w:val="false"/>
          <w:color w:val="000000"/>
          <w:sz w:val="28"/>
        </w:rPr>
        <w:t xml:space="preserve">
      1) at the level of regions and cities of republican significance; </w:t>
      </w:r>
    </w:p>
    <w:bookmarkEnd w:id="353"/>
    <w:bookmarkStart w:name="z363" w:id="354"/>
    <w:p>
      <w:pPr>
        <w:spacing w:after="0"/>
        <w:ind w:left="0"/>
        <w:jc w:val="both"/>
      </w:pPr>
      <w:r>
        <w:rPr>
          <w:rFonts w:ascii="Times New Roman"/>
          <w:b w:val="false"/>
          <w:i w:val="false"/>
          <w:color w:val="000000"/>
          <w:sz w:val="28"/>
        </w:rPr>
        <w:t xml:space="preserve">
      2) at the level of the republic. </w:t>
      </w:r>
    </w:p>
    <w:bookmarkEnd w:id="354"/>
    <w:bookmarkStart w:name="z364" w:id="355"/>
    <w:p>
      <w:pPr>
        <w:spacing w:after="0"/>
        <w:ind w:left="0"/>
        <w:jc w:val="both"/>
      </w:pPr>
      <w:r>
        <w:rPr>
          <w:rFonts w:ascii="Times New Roman"/>
          <w:b w:val="false"/>
          <w:i w:val="false"/>
          <w:color w:val="000000"/>
          <w:sz w:val="28"/>
        </w:rPr>
        <w:t xml:space="preserve">
      103. When planning the budget for program dialysis, a calculation is made by multiplying the cost of hemodialysis services in accordance with the tariff determined in accordance with subparagraph 65) of Article 7 of the Code for the forecast number of sessions. </w:t>
      </w:r>
    </w:p>
    <w:bookmarkEnd w:id="355"/>
    <w:bookmarkStart w:name="z365" w:id="356"/>
    <w:p>
      <w:pPr>
        <w:spacing w:after="0"/>
        <w:ind w:left="0"/>
        <w:jc w:val="left"/>
      </w:pPr>
      <w:r>
        <w:rPr>
          <w:rFonts w:ascii="Times New Roman"/>
          <w:b/>
          <w:i w:val="false"/>
          <w:color w:val="000000"/>
        </w:rPr>
        <w:t xml:space="preserve"> Paragraph 6. Planning of specialized medical care in hospital-substituting conditions </w:t>
      </w:r>
    </w:p>
    <w:bookmarkEnd w:id="356"/>
    <w:bookmarkStart w:name="z366" w:id="357"/>
    <w:p>
      <w:pPr>
        <w:spacing w:after="0"/>
        <w:ind w:left="0"/>
        <w:jc w:val="both"/>
      </w:pPr>
      <w:r>
        <w:rPr>
          <w:rFonts w:ascii="Times New Roman"/>
          <w:b w:val="false"/>
          <w:i w:val="false"/>
          <w:color w:val="000000"/>
          <w:sz w:val="28"/>
        </w:rPr>
        <w:t xml:space="preserve">
      104. The planning of specialized medical care services in hospital-substituting conditions is carried out separately at the urban and rural levels. </w:t>
      </w:r>
    </w:p>
    <w:bookmarkEnd w:id="357"/>
    <w:bookmarkStart w:name="z367" w:id="358"/>
    <w:p>
      <w:pPr>
        <w:spacing w:after="0"/>
        <w:ind w:left="0"/>
        <w:jc w:val="both"/>
      </w:pPr>
      <w:r>
        <w:rPr>
          <w:rFonts w:ascii="Times New Roman"/>
          <w:b w:val="false"/>
          <w:i w:val="false"/>
          <w:color w:val="000000"/>
          <w:sz w:val="28"/>
        </w:rPr>
        <w:t xml:space="preserve">
      105. The planning of the volume of specialized medical care in hospital- substituting conditions is carried out on the basis of the following data: </w:t>
      </w:r>
    </w:p>
    <w:bookmarkEnd w:id="358"/>
    <w:bookmarkStart w:name="z368" w:id="359"/>
    <w:p>
      <w:pPr>
        <w:spacing w:after="0"/>
        <w:ind w:left="0"/>
        <w:jc w:val="both"/>
      </w:pPr>
      <w:r>
        <w:rPr>
          <w:rFonts w:ascii="Times New Roman"/>
          <w:b w:val="false"/>
          <w:i w:val="false"/>
          <w:color w:val="000000"/>
          <w:sz w:val="28"/>
        </w:rPr>
        <w:t xml:space="preserve">
      1) actual indicators of the number of hospitalizations in the republic for the period of the previous year at the urban and rural levels; </w:t>
      </w:r>
    </w:p>
    <w:bookmarkEnd w:id="359"/>
    <w:bookmarkStart w:name="z369" w:id="360"/>
    <w:p>
      <w:pPr>
        <w:spacing w:after="0"/>
        <w:ind w:left="0"/>
        <w:jc w:val="both"/>
      </w:pPr>
      <w:r>
        <w:rPr>
          <w:rFonts w:ascii="Times New Roman"/>
          <w:b w:val="false"/>
          <w:i w:val="false"/>
          <w:color w:val="000000"/>
          <w:sz w:val="28"/>
        </w:rPr>
        <w:t xml:space="preserve">
      2) the average number of hospitalizations in the republic for the period of the previous three years at the urban and rural levels; </w:t>
      </w:r>
    </w:p>
    <w:bookmarkEnd w:id="360"/>
    <w:bookmarkStart w:name="z370" w:id="361"/>
    <w:p>
      <w:pPr>
        <w:spacing w:after="0"/>
        <w:ind w:left="0"/>
        <w:jc w:val="both"/>
      </w:pPr>
      <w:r>
        <w:rPr>
          <w:rFonts w:ascii="Times New Roman"/>
          <w:b w:val="false"/>
          <w:i w:val="false"/>
          <w:color w:val="000000"/>
          <w:sz w:val="28"/>
        </w:rPr>
        <w:t xml:space="preserve">
      3) the average number of hospitalizations of nonresident patients in the republic over the period of three previous years at the urban and rural levels; </w:t>
      </w:r>
    </w:p>
    <w:bookmarkEnd w:id="361"/>
    <w:bookmarkStart w:name="z371" w:id="362"/>
    <w:p>
      <w:pPr>
        <w:spacing w:after="0"/>
        <w:ind w:left="0"/>
        <w:jc w:val="both"/>
      </w:pPr>
      <w:r>
        <w:rPr>
          <w:rFonts w:ascii="Times New Roman"/>
          <w:b w:val="false"/>
          <w:i w:val="false"/>
          <w:color w:val="000000"/>
          <w:sz w:val="28"/>
        </w:rPr>
        <w:t xml:space="preserve">
      4) the average population in the republic for the period of the previous three years at the urban and rural level. </w:t>
      </w:r>
    </w:p>
    <w:bookmarkEnd w:id="362"/>
    <w:bookmarkStart w:name="z372" w:id="363"/>
    <w:p>
      <w:pPr>
        <w:spacing w:after="0"/>
        <w:ind w:left="0"/>
        <w:jc w:val="both"/>
      </w:pPr>
      <w:r>
        <w:rPr>
          <w:rFonts w:ascii="Times New Roman"/>
          <w:b w:val="false"/>
          <w:i w:val="false"/>
          <w:color w:val="000000"/>
          <w:sz w:val="28"/>
        </w:rPr>
        <w:t xml:space="preserve">
      106. The planned volume of specialized medical care services in hospital-substituting conditions at the urban and rural levels is determined depending on the level of hospitalizations, changes in the population, in the context of gender and age groups. </w:t>
      </w:r>
    </w:p>
    <w:bookmarkEnd w:id="363"/>
    <w:bookmarkStart w:name="z373" w:id="364"/>
    <w:p>
      <w:pPr>
        <w:spacing w:after="0"/>
        <w:ind w:left="0"/>
        <w:jc w:val="both"/>
      </w:pPr>
      <w:r>
        <w:rPr>
          <w:rFonts w:ascii="Times New Roman"/>
          <w:b w:val="false"/>
          <w:i w:val="false"/>
          <w:color w:val="000000"/>
          <w:sz w:val="28"/>
        </w:rPr>
        <w:t xml:space="preserve">
      107. Budget planning for specialized medical care services in hospital-substituting conditions is carried out in stages: </w:t>
      </w:r>
    </w:p>
    <w:bookmarkEnd w:id="364"/>
    <w:bookmarkStart w:name="z374" w:id="365"/>
    <w:p>
      <w:pPr>
        <w:spacing w:after="0"/>
        <w:ind w:left="0"/>
        <w:jc w:val="both"/>
      </w:pPr>
      <w:r>
        <w:rPr>
          <w:rFonts w:ascii="Times New Roman"/>
          <w:b w:val="false"/>
          <w:i w:val="false"/>
          <w:color w:val="000000"/>
          <w:sz w:val="28"/>
        </w:rPr>
        <w:t xml:space="preserve">
      1) at the level of regions and cities of republican significance for a given age and gender group; </w:t>
      </w:r>
    </w:p>
    <w:bookmarkEnd w:id="365"/>
    <w:bookmarkStart w:name="z375" w:id="366"/>
    <w:p>
      <w:pPr>
        <w:spacing w:after="0"/>
        <w:ind w:left="0"/>
        <w:jc w:val="both"/>
      </w:pPr>
      <w:r>
        <w:rPr>
          <w:rFonts w:ascii="Times New Roman"/>
          <w:b w:val="false"/>
          <w:i w:val="false"/>
          <w:color w:val="000000"/>
          <w:sz w:val="28"/>
        </w:rPr>
        <w:t xml:space="preserve">
      2) at the level of regions and cities of republican significance, according to this class of ICD-10, for all age and gender groups; </w:t>
      </w:r>
    </w:p>
    <w:bookmarkEnd w:id="366"/>
    <w:bookmarkStart w:name="z376" w:id="367"/>
    <w:p>
      <w:pPr>
        <w:spacing w:after="0"/>
        <w:ind w:left="0"/>
        <w:jc w:val="both"/>
      </w:pPr>
      <w:r>
        <w:rPr>
          <w:rFonts w:ascii="Times New Roman"/>
          <w:b w:val="false"/>
          <w:i w:val="false"/>
          <w:color w:val="000000"/>
          <w:sz w:val="28"/>
        </w:rPr>
        <w:t xml:space="preserve">
      3) at the level of regions and cities of republican significance, for all ICD-10 classes, for all age and gender groups; </w:t>
      </w:r>
    </w:p>
    <w:bookmarkEnd w:id="367"/>
    <w:bookmarkStart w:name="z377" w:id="368"/>
    <w:p>
      <w:pPr>
        <w:spacing w:after="0"/>
        <w:ind w:left="0"/>
        <w:jc w:val="both"/>
      </w:pPr>
      <w:r>
        <w:rPr>
          <w:rFonts w:ascii="Times New Roman"/>
          <w:b w:val="false"/>
          <w:i w:val="false"/>
          <w:color w:val="000000"/>
          <w:sz w:val="28"/>
        </w:rPr>
        <w:t xml:space="preserve">
      4) at the republican level, for all ICD-10 classes, for all age and gender groups. </w:t>
      </w:r>
    </w:p>
    <w:bookmarkEnd w:id="368"/>
    <w:bookmarkStart w:name="z378" w:id="369"/>
    <w:p>
      <w:pPr>
        <w:spacing w:after="0"/>
        <w:ind w:left="0"/>
        <w:jc w:val="both"/>
      </w:pPr>
      <w:r>
        <w:rPr>
          <w:rFonts w:ascii="Times New Roman"/>
          <w:b w:val="false"/>
          <w:i w:val="false"/>
          <w:color w:val="000000"/>
          <w:sz w:val="28"/>
        </w:rPr>
        <w:t xml:space="preserve">
      108. The planned number of hospitalizations can be adjusted depending on the planned budget limit at the urban and rural levels. When adjusting, they are guided by a sample of groups according to the ICD-10 and ICD-9 codes, taking into account the priority areas of health care. </w:t>
      </w:r>
    </w:p>
    <w:bookmarkEnd w:id="369"/>
    <w:bookmarkStart w:name="z379" w:id="370"/>
    <w:p>
      <w:pPr>
        <w:spacing w:after="0"/>
        <w:ind w:left="0"/>
        <w:jc w:val="both"/>
      </w:pPr>
      <w:r>
        <w:rPr>
          <w:rFonts w:ascii="Times New Roman"/>
          <w:b w:val="false"/>
          <w:i w:val="false"/>
          <w:color w:val="000000"/>
          <w:sz w:val="28"/>
        </w:rPr>
        <w:t xml:space="preserve">
      109. When planning the budget for specialized medical care in hospital-substituting conditions, the calculation is made by multiplying the average cost of one treated case for the period of three previous years for the ICD-10 class and age and gender group, taking into account changes in the base rate and payment methods for one treated case in the provision of specialized medical care in hospital-substituting conditions for previous periods for the planned number of hospitalizations in the context of ICD-10 classes and age and gender groups. </w:t>
      </w:r>
    </w:p>
    <w:bookmarkEnd w:id="370"/>
    <w:bookmarkStart w:name="z380" w:id="371"/>
    <w:p>
      <w:pPr>
        <w:spacing w:after="0"/>
        <w:ind w:left="0"/>
        <w:jc w:val="left"/>
      </w:pPr>
      <w:r>
        <w:rPr>
          <w:rFonts w:ascii="Times New Roman"/>
          <w:b/>
          <w:i w:val="false"/>
          <w:color w:val="000000"/>
        </w:rPr>
        <w:t xml:space="preserve"> Section 7. Planning for specialized medical care in inpatient conditions </w:t>
      </w:r>
    </w:p>
    <w:bookmarkEnd w:id="371"/>
    <w:bookmarkStart w:name="z381" w:id="372"/>
    <w:p>
      <w:pPr>
        <w:spacing w:after="0"/>
        <w:ind w:left="0"/>
        <w:jc w:val="both"/>
      </w:pPr>
      <w:r>
        <w:rPr>
          <w:rFonts w:ascii="Times New Roman"/>
          <w:b w:val="false"/>
          <w:i w:val="false"/>
          <w:color w:val="000000"/>
          <w:sz w:val="28"/>
        </w:rPr>
        <w:t xml:space="preserve">
      110. The planning of the volume of services for the provision of specialized medical care (hereinafter referred to as SMC) in stationary conditions is carried out separately at the urban and rural levels based on the following data: </w:t>
      </w:r>
    </w:p>
    <w:bookmarkEnd w:id="372"/>
    <w:bookmarkStart w:name="z382" w:id="373"/>
    <w:p>
      <w:pPr>
        <w:spacing w:after="0"/>
        <w:ind w:left="0"/>
        <w:jc w:val="both"/>
      </w:pPr>
      <w:r>
        <w:rPr>
          <w:rFonts w:ascii="Times New Roman"/>
          <w:b w:val="false"/>
          <w:i w:val="false"/>
          <w:color w:val="000000"/>
          <w:sz w:val="28"/>
        </w:rPr>
        <w:t xml:space="preserve">
      1) actual indicators of the number of hospitalizations in the republic for the period of the previous year at the urban and rural levels; </w:t>
      </w:r>
    </w:p>
    <w:bookmarkEnd w:id="373"/>
    <w:bookmarkStart w:name="z383" w:id="374"/>
    <w:p>
      <w:pPr>
        <w:spacing w:after="0"/>
        <w:ind w:left="0"/>
        <w:jc w:val="both"/>
      </w:pPr>
      <w:r>
        <w:rPr>
          <w:rFonts w:ascii="Times New Roman"/>
          <w:b w:val="false"/>
          <w:i w:val="false"/>
          <w:color w:val="000000"/>
          <w:sz w:val="28"/>
        </w:rPr>
        <w:t xml:space="preserve">
      2) the average number of hospitalizations in the republic for the period of the previous three years at the urban and rural levels; </w:t>
      </w:r>
    </w:p>
    <w:bookmarkEnd w:id="374"/>
    <w:bookmarkStart w:name="z384" w:id="375"/>
    <w:p>
      <w:pPr>
        <w:spacing w:after="0"/>
        <w:ind w:left="0"/>
        <w:jc w:val="both"/>
      </w:pPr>
      <w:r>
        <w:rPr>
          <w:rFonts w:ascii="Times New Roman"/>
          <w:b w:val="false"/>
          <w:i w:val="false"/>
          <w:color w:val="000000"/>
          <w:sz w:val="28"/>
        </w:rPr>
        <w:t xml:space="preserve">
      3) the average number of hospitalizations of nonresident patients in the republic over the period of three previous years at the urban and rural levels; </w:t>
      </w:r>
    </w:p>
    <w:bookmarkEnd w:id="375"/>
    <w:bookmarkStart w:name="z385" w:id="376"/>
    <w:p>
      <w:pPr>
        <w:spacing w:after="0"/>
        <w:ind w:left="0"/>
        <w:jc w:val="both"/>
      </w:pPr>
      <w:r>
        <w:rPr>
          <w:rFonts w:ascii="Times New Roman"/>
          <w:b w:val="false"/>
          <w:i w:val="false"/>
          <w:color w:val="000000"/>
          <w:sz w:val="28"/>
        </w:rPr>
        <w:t xml:space="preserve">
      4) the number of persons who received SMC in stationary conditions for emergency indications; </w:t>
      </w:r>
    </w:p>
    <w:bookmarkEnd w:id="376"/>
    <w:bookmarkStart w:name="z386" w:id="377"/>
    <w:p>
      <w:pPr>
        <w:spacing w:after="0"/>
        <w:ind w:left="0"/>
        <w:jc w:val="both"/>
      </w:pPr>
      <w:r>
        <w:rPr>
          <w:rFonts w:ascii="Times New Roman"/>
          <w:b w:val="false"/>
          <w:i w:val="false"/>
          <w:color w:val="000000"/>
          <w:sz w:val="28"/>
        </w:rPr>
        <w:t xml:space="preserve">
      5) the average number of registered cases of diseases in the republic for the period of three previous years at the urban and rural levels; </w:t>
      </w:r>
    </w:p>
    <w:bookmarkEnd w:id="377"/>
    <w:bookmarkStart w:name="z387" w:id="378"/>
    <w:p>
      <w:pPr>
        <w:spacing w:after="0"/>
        <w:ind w:left="0"/>
        <w:jc w:val="both"/>
      </w:pPr>
      <w:r>
        <w:rPr>
          <w:rFonts w:ascii="Times New Roman"/>
          <w:b w:val="false"/>
          <w:i w:val="false"/>
          <w:color w:val="000000"/>
          <w:sz w:val="28"/>
        </w:rPr>
        <w:t xml:space="preserve">
      6) the average population in the republic for the period of the previous three years at the urban and rural levels. </w:t>
      </w:r>
    </w:p>
    <w:bookmarkEnd w:id="378"/>
    <w:bookmarkStart w:name="z388" w:id="379"/>
    <w:p>
      <w:pPr>
        <w:spacing w:after="0"/>
        <w:ind w:left="0"/>
        <w:jc w:val="both"/>
      </w:pPr>
      <w:r>
        <w:rPr>
          <w:rFonts w:ascii="Times New Roman"/>
          <w:b w:val="false"/>
          <w:i w:val="false"/>
          <w:color w:val="000000"/>
          <w:sz w:val="28"/>
        </w:rPr>
        <w:t xml:space="preserve">
      111. The planned volume of SMC in stationary conditions at the urban and rural levels is determined in accordance with changes in the population, in the context of ICD-10 classes and age and gender groups. </w:t>
      </w:r>
    </w:p>
    <w:bookmarkEnd w:id="379"/>
    <w:bookmarkStart w:name="z389" w:id="380"/>
    <w:p>
      <w:pPr>
        <w:spacing w:after="0"/>
        <w:ind w:left="0"/>
        <w:jc w:val="both"/>
      </w:pPr>
      <w:r>
        <w:rPr>
          <w:rFonts w:ascii="Times New Roman"/>
          <w:b w:val="false"/>
          <w:i w:val="false"/>
          <w:color w:val="000000"/>
          <w:sz w:val="28"/>
        </w:rPr>
        <w:t xml:space="preserve">
      112. Budget planning for the SMC in stationary conditions is carried out in stages: </w:t>
      </w:r>
    </w:p>
    <w:bookmarkEnd w:id="380"/>
    <w:bookmarkStart w:name="z390" w:id="381"/>
    <w:p>
      <w:pPr>
        <w:spacing w:after="0"/>
        <w:ind w:left="0"/>
        <w:jc w:val="both"/>
      </w:pPr>
      <w:r>
        <w:rPr>
          <w:rFonts w:ascii="Times New Roman"/>
          <w:b w:val="false"/>
          <w:i w:val="false"/>
          <w:color w:val="000000"/>
          <w:sz w:val="28"/>
        </w:rPr>
        <w:t xml:space="preserve">
      1) at the level of regions and cities of republican significance for this class of ICD-10 and this age and gender group; </w:t>
      </w:r>
    </w:p>
    <w:bookmarkEnd w:id="381"/>
    <w:bookmarkStart w:name="z391" w:id="382"/>
    <w:p>
      <w:pPr>
        <w:spacing w:after="0"/>
        <w:ind w:left="0"/>
        <w:jc w:val="both"/>
      </w:pPr>
      <w:r>
        <w:rPr>
          <w:rFonts w:ascii="Times New Roman"/>
          <w:b w:val="false"/>
          <w:i w:val="false"/>
          <w:color w:val="000000"/>
          <w:sz w:val="28"/>
        </w:rPr>
        <w:t xml:space="preserve">
      2) at the level of regions and cities of republican significance, for this profile, for all age and gender groups; </w:t>
      </w:r>
    </w:p>
    <w:bookmarkEnd w:id="382"/>
    <w:bookmarkStart w:name="z392" w:id="383"/>
    <w:p>
      <w:pPr>
        <w:spacing w:after="0"/>
        <w:ind w:left="0"/>
        <w:jc w:val="both"/>
      </w:pPr>
      <w:r>
        <w:rPr>
          <w:rFonts w:ascii="Times New Roman"/>
          <w:b w:val="false"/>
          <w:i w:val="false"/>
          <w:color w:val="000000"/>
          <w:sz w:val="28"/>
        </w:rPr>
        <w:t xml:space="preserve">
      3) at the level of regions and cities of republican significance, for all profiles and for all age and gender groups; </w:t>
      </w:r>
    </w:p>
    <w:bookmarkEnd w:id="383"/>
    <w:bookmarkStart w:name="z393" w:id="384"/>
    <w:p>
      <w:pPr>
        <w:spacing w:after="0"/>
        <w:ind w:left="0"/>
        <w:jc w:val="both"/>
      </w:pPr>
      <w:r>
        <w:rPr>
          <w:rFonts w:ascii="Times New Roman"/>
          <w:b w:val="false"/>
          <w:i w:val="false"/>
          <w:color w:val="000000"/>
          <w:sz w:val="28"/>
        </w:rPr>
        <w:t xml:space="preserve">
      4) at the republican level, for all profiles and age and gender groups. </w:t>
      </w:r>
    </w:p>
    <w:bookmarkEnd w:id="384"/>
    <w:bookmarkStart w:name="z394" w:id="385"/>
    <w:p>
      <w:pPr>
        <w:spacing w:after="0"/>
        <w:ind w:left="0"/>
        <w:jc w:val="both"/>
      </w:pPr>
      <w:r>
        <w:rPr>
          <w:rFonts w:ascii="Times New Roman"/>
          <w:b w:val="false"/>
          <w:i w:val="false"/>
          <w:color w:val="000000"/>
          <w:sz w:val="28"/>
        </w:rPr>
        <w:t xml:space="preserve">
      113. The planned number of hospitalizations can be adjusted taking into account the budget limit at the urban and rural levels. When adjusting, they are guided by sampling of groups by ICD-10 disease codes and ICD-9 operation codes, taking into account priority values. </w:t>
      </w:r>
    </w:p>
    <w:bookmarkEnd w:id="385"/>
    <w:bookmarkStart w:name="z395" w:id="386"/>
    <w:p>
      <w:pPr>
        <w:spacing w:after="0"/>
        <w:ind w:left="0"/>
        <w:jc w:val="both"/>
      </w:pPr>
      <w:r>
        <w:rPr>
          <w:rFonts w:ascii="Times New Roman"/>
          <w:b w:val="false"/>
          <w:i w:val="false"/>
          <w:color w:val="000000"/>
          <w:sz w:val="28"/>
        </w:rPr>
        <w:t xml:space="preserve">
      114. To eliminate the risk of deficit or excess of the planned volumes of detailed inpatient services of the SMC for disease codes according to ICD-10 and operation codes according to ICD-9, an approach of gradual equalization is used between regions and cities of republican significance. </w:t>
      </w:r>
    </w:p>
    <w:bookmarkEnd w:id="386"/>
    <w:bookmarkStart w:name="z396" w:id="387"/>
    <w:p>
      <w:pPr>
        <w:spacing w:after="0"/>
        <w:ind w:left="0"/>
        <w:jc w:val="both"/>
      </w:pPr>
      <w:r>
        <w:rPr>
          <w:rFonts w:ascii="Times New Roman"/>
          <w:b w:val="false"/>
          <w:i w:val="false"/>
          <w:color w:val="000000"/>
          <w:sz w:val="28"/>
        </w:rPr>
        <w:t xml:space="preserve">
      115. When planning the budget for SMC in inpatient conditions, the calculation is made by multiplying the average cost of one treated case for the period of three previous years for the ICD-10 class and age and gender group, taking into account changes in the base rate for previous periods, by the planned number of hospitalizations in the context of ICD-10 classes and age and gender groups. </w:t>
      </w:r>
    </w:p>
    <w:bookmarkEnd w:id="387"/>
    <w:bookmarkStart w:name="z397" w:id="388"/>
    <w:p>
      <w:pPr>
        <w:spacing w:after="0"/>
        <w:ind w:left="0"/>
        <w:jc w:val="left"/>
      </w:pPr>
      <w:r>
        <w:rPr>
          <w:rFonts w:ascii="Times New Roman"/>
          <w:b/>
          <w:i w:val="false"/>
          <w:color w:val="000000"/>
        </w:rPr>
        <w:t xml:space="preserve"> Section 8. Planning for high-tech health care </w:t>
      </w:r>
    </w:p>
    <w:bookmarkEnd w:id="388"/>
    <w:bookmarkStart w:name="z398" w:id="389"/>
    <w:p>
      <w:pPr>
        <w:spacing w:after="0"/>
        <w:ind w:left="0"/>
        <w:jc w:val="both"/>
      </w:pPr>
      <w:r>
        <w:rPr>
          <w:rFonts w:ascii="Times New Roman"/>
          <w:b w:val="false"/>
          <w:i w:val="false"/>
          <w:color w:val="000000"/>
          <w:sz w:val="28"/>
        </w:rPr>
        <w:t xml:space="preserve">
      116. The planning of the volume of high-tech medical care (hereinafter - HTMC) is carried out by types of technologies provided at all levels on the basis of the following data: </w:t>
      </w:r>
    </w:p>
    <w:bookmarkEnd w:id="389"/>
    <w:bookmarkStart w:name="z399" w:id="390"/>
    <w:p>
      <w:pPr>
        <w:spacing w:after="0"/>
        <w:ind w:left="0"/>
        <w:jc w:val="both"/>
      </w:pPr>
      <w:r>
        <w:rPr>
          <w:rFonts w:ascii="Times New Roman"/>
          <w:b w:val="false"/>
          <w:i w:val="false"/>
          <w:color w:val="000000"/>
          <w:sz w:val="28"/>
        </w:rPr>
        <w:t xml:space="preserve">
      1) actual indicators of the number of those who received HTMC services in the republic for the period of the previous year; </w:t>
      </w:r>
    </w:p>
    <w:bookmarkEnd w:id="390"/>
    <w:bookmarkStart w:name="z400" w:id="391"/>
    <w:p>
      <w:pPr>
        <w:spacing w:after="0"/>
        <w:ind w:left="0"/>
        <w:jc w:val="both"/>
      </w:pPr>
      <w:r>
        <w:rPr>
          <w:rFonts w:ascii="Times New Roman"/>
          <w:b w:val="false"/>
          <w:i w:val="false"/>
          <w:color w:val="000000"/>
          <w:sz w:val="28"/>
        </w:rPr>
        <w:t xml:space="preserve">
      2) the average population in the republic for the period of the previous year; </w:t>
      </w:r>
    </w:p>
    <w:bookmarkEnd w:id="391"/>
    <w:bookmarkStart w:name="z401" w:id="392"/>
    <w:p>
      <w:pPr>
        <w:spacing w:after="0"/>
        <w:ind w:left="0"/>
        <w:jc w:val="both"/>
      </w:pPr>
      <w:r>
        <w:rPr>
          <w:rFonts w:ascii="Times New Roman"/>
          <w:b w:val="false"/>
          <w:i w:val="false"/>
          <w:color w:val="000000"/>
          <w:sz w:val="28"/>
        </w:rPr>
        <w:t xml:space="preserve">
      3) the number of types of HTMC services provided by the operation code for the ICD - 9; </w:t>
      </w:r>
    </w:p>
    <w:bookmarkEnd w:id="392"/>
    <w:bookmarkStart w:name="z402" w:id="393"/>
    <w:p>
      <w:pPr>
        <w:spacing w:after="0"/>
        <w:ind w:left="0"/>
        <w:jc w:val="both"/>
      </w:pPr>
      <w:r>
        <w:rPr>
          <w:rFonts w:ascii="Times New Roman"/>
          <w:b w:val="false"/>
          <w:i w:val="false"/>
          <w:color w:val="000000"/>
          <w:sz w:val="28"/>
        </w:rPr>
        <w:t xml:space="preserve">
      4) the number of persons who received HTMC, including for emergency indications; </w:t>
      </w:r>
    </w:p>
    <w:bookmarkEnd w:id="393"/>
    <w:bookmarkStart w:name="z403" w:id="394"/>
    <w:p>
      <w:pPr>
        <w:spacing w:after="0"/>
        <w:ind w:left="0"/>
        <w:jc w:val="both"/>
      </w:pPr>
      <w:r>
        <w:rPr>
          <w:rFonts w:ascii="Times New Roman"/>
          <w:b w:val="false"/>
          <w:i w:val="false"/>
          <w:color w:val="000000"/>
          <w:sz w:val="28"/>
        </w:rPr>
        <w:t xml:space="preserve">
      5) data from the analysis of international practice in provision of HTMC services; </w:t>
      </w:r>
    </w:p>
    <w:bookmarkEnd w:id="394"/>
    <w:bookmarkStart w:name="z404" w:id="395"/>
    <w:p>
      <w:pPr>
        <w:spacing w:after="0"/>
        <w:ind w:left="0"/>
        <w:jc w:val="both"/>
      </w:pPr>
      <w:r>
        <w:rPr>
          <w:rFonts w:ascii="Times New Roman"/>
          <w:b w:val="false"/>
          <w:i w:val="false"/>
          <w:color w:val="000000"/>
          <w:sz w:val="28"/>
        </w:rPr>
        <w:t xml:space="preserve">
      6) proposals of local government health authorities, scientific centers, research institutes on the forecast volumes of provision of HTMC services for the planned period in the context of healthcare entities and technology; </w:t>
      </w:r>
    </w:p>
    <w:bookmarkEnd w:id="395"/>
    <w:bookmarkStart w:name="z405" w:id="396"/>
    <w:p>
      <w:pPr>
        <w:spacing w:after="0"/>
        <w:ind w:left="0"/>
        <w:jc w:val="both"/>
      </w:pPr>
      <w:r>
        <w:rPr>
          <w:rFonts w:ascii="Times New Roman"/>
          <w:b w:val="false"/>
          <w:i w:val="false"/>
          <w:color w:val="000000"/>
          <w:sz w:val="28"/>
        </w:rPr>
        <w:t xml:space="preserve">
      7) tariffs for HTMC services. </w:t>
      </w:r>
    </w:p>
    <w:bookmarkEnd w:id="396"/>
    <w:bookmarkStart w:name="z406" w:id="397"/>
    <w:p>
      <w:pPr>
        <w:spacing w:after="0"/>
        <w:ind w:left="0"/>
        <w:jc w:val="both"/>
      </w:pPr>
      <w:r>
        <w:rPr>
          <w:rFonts w:ascii="Times New Roman"/>
          <w:b w:val="false"/>
          <w:i w:val="false"/>
          <w:color w:val="000000"/>
          <w:sz w:val="28"/>
        </w:rPr>
        <w:t xml:space="preserve">
      117. Calculations to determine the volume of HTMC services are carried out in the context of technologies, in the republic, taking into account the impact of HTMC services on morbidity, mortality and quality of life. </w:t>
      </w:r>
    </w:p>
    <w:bookmarkEnd w:id="397"/>
    <w:bookmarkStart w:name="z407" w:id="398"/>
    <w:p>
      <w:pPr>
        <w:spacing w:after="0"/>
        <w:ind w:left="0"/>
        <w:jc w:val="both"/>
      </w:pPr>
      <w:r>
        <w:rPr>
          <w:rFonts w:ascii="Times New Roman"/>
          <w:b w:val="false"/>
          <w:i w:val="false"/>
          <w:color w:val="000000"/>
          <w:sz w:val="28"/>
        </w:rPr>
        <w:t xml:space="preserve">
      118. Comparative analysis of the level of HTMC in the Republic of Kazakhstan is carried out per one million population in comparison with international best practices. </w:t>
      </w:r>
    </w:p>
    <w:bookmarkEnd w:id="398"/>
    <w:bookmarkStart w:name="z408" w:id="399"/>
    <w:p>
      <w:pPr>
        <w:spacing w:after="0"/>
        <w:ind w:left="0"/>
        <w:jc w:val="both"/>
      </w:pPr>
      <w:r>
        <w:rPr>
          <w:rFonts w:ascii="Times New Roman"/>
          <w:b w:val="false"/>
          <w:i w:val="false"/>
          <w:color w:val="000000"/>
          <w:sz w:val="28"/>
        </w:rPr>
        <w:t xml:space="preserve">
      119. Budget planning within the recommended international level and within the capacity of providers for HTMC services is carried out in stages: </w:t>
      </w:r>
    </w:p>
    <w:bookmarkEnd w:id="399"/>
    <w:bookmarkStart w:name="z409" w:id="400"/>
    <w:p>
      <w:pPr>
        <w:spacing w:after="0"/>
        <w:ind w:left="0"/>
        <w:jc w:val="both"/>
      </w:pPr>
      <w:r>
        <w:rPr>
          <w:rFonts w:ascii="Times New Roman"/>
          <w:b w:val="false"/>
          <w:i w:val="false"/>
          <w:color w:val="000000"/>
          <w:sz w:val="28"/>
        </w:rPr>
        <w:t xml:space="preserve">
      1) at the level of the republic, certain services of the HTMC; </w:t>
      </w:r>
    </w:p>
    <w:bookmarkEnd w:id="400"/>
    <w:bookmarkStart w:name="z410" w:id="401"/>
    <w:p>
      <w:pPr>
        <w:spacing w:after="0"/>
        <w:ind w:left="0"/>
        <w:jc w:val="both"/>
      </w:pPr>
      <w:r>
        <w:rPr>
          <w:rFonts w:ascii="Times New Roman"/>
          <w:b w:val="false"/>
          <w:i w:val="false"/>
          <w:color w:val="000000"/>
          <w:sz w:val="28"/>
        </w:rPr>
        <w:t xml:space="preserve">
      2) at the republican level, for all HTMC services. </w:t>
      </w:r>
    </w:p>
    <w:bookmarkEnd w:id="401"/>
    <w:bookmarkStart w:name="z411" w:id="402"/>
    <w:p>
      <w:pPr>
        <w:spacing w:after="0"/>
        <w:ind w:left="0"/>
        <w:jc w:val="both"/>
      </w:pPr>
      <w:r>
        <w:rPr>
          <w:rFonts w:ascii="Times New Roman"/>
          <w:b w:val="false"/>
          <w:i w:val="false"/>
          <w:color w:val="000000"/>
          <w:sz w:val="28"/>
        </w:rPr>
        <w:t xml:space="preserve">
      120. If it is possible to fully cover the needs of the population for HTMC services, planning is carried out in accordance with changes in the total population at the level of the republic, for a specific HTMC service. </w:t>
      </w:r>
    </w:p>
    <w:bookmarkEnd w:id="402"/>
    <w:bookmarkStart w:name="z412" w:id="403"/>
    <w:p>
      <w:pPr>
        <w:spacing w:after="0"/>
        <w:ind w:left="0"/>
        <w:jc w:val="both"/>
      </w:pPr>
      <w:r>
        <w:rPr>
          <w:rFonts w:ascii="Times New Roman"/>
          <w:b w:val="false"/>
          <w:i w:val="false"/>
          <w:color w:val="000000"/>
          <w:sz w:val="28"/>
        </w:rPr>
        <w:t xml:space="preserve">
      121. When planning the HTMC budget, the calculation is made by multiplying the forecast number of services by the tariff. </w:t>
      </w:r>
    </w:p>
    <w:bookmarkEnd w:id="403"/>
    <w:bookmarkStart w:name="z413" w:id="404"/>
    <w:p>
      <w:pPr>
        <w:spacing w:after="0"/>
        <w:ind w:left="0"/>
        <w:jc w:val="left"/>
      </w:pPr>
      <w:r>
        <w:rPr>
          <w:rFonts w:ascii="Times New Roman"/>
          <w:b/>
          <w:i w:val="false"/>
          <w:color w:val="000000"/>
        </w:rPr>
        <w:t xml:space="preserve"> Section 9. Planning of palliative care services </w:t>
      </w:r>
    </w:p>
    <w:bookmarkEnd w:id="404"/>
    <w:bookmarkStart w:name="z414" w:id="405"/>
    <w:p>
      <w:pPr>
        <w:spacing w:after="0"/>
        <w:ind w:left="0"/>
        <w:jc w:val="both"/>
      </w:pPr>
      <w:r>
        <w:rPr>
          <w:rFonts w:ascii="Times New Roman"/>
          <w:b w:val="false"/>
          <w:i w:val="false"/>
          <w:color w:val="000000"/>
          <w:sz w:val="28"/>
        </w:rPr>
        <w:t xml:space="preserve">
      122. The planning of the volume of palliative care services is carried out separately for medical care in inpatient, hospital-substituting conditions and mobile teams. </w:t>
      </w:r>
    </w:p>
    <w:bookmarkEnd w:id="405"/>
    <w:bookmarkStart w:name="z415" w:id="406"/>
    <w:p>
      <w:pPr>
        <w:spacing w:after="0"/>
        <w:ind w:left="0"/>
        <w:jc w:val="both"/>
      </w:pPr>
      <w:r>
        <w:rPr>
          <w:rFonts w:ascii="Times New Roman"/>
          <w:b w:val="false"/>
          <w:i w:val="false"/>
          <w:color w:val="000000"/>
          <w:sz w:val="28"/>
        </w:rPr>
        <w:t xml:space="preserve">
      123. Planning the volume of palliative care services is carried out on the basis of the following data: </w:t>
      </w:r>
    </w:p>
    <w:bookmarkEnd w:id="406"/>
    <w:bookmarkStart w:name="z416" w:id="407"/>
    <w:p>
      <w:pPr>
        <w:spacing w:after="0"/>
        <w:ind w:left="0"/>
        <w:jc w:val="both"/>
      </w:pPr>
      <w:r>
        <w:rPr>
          <w:rFonts w:ascii="Times New Roman"/>
          <w:b w:val="false"/>
          <w:i w:val="false"/>
          <w:color w:val="000000"/>
          <w:sz w:val="28"/>
        </w:rPr>
        <w:t xml:space="preserve">
      1) actual indicators of the number of hospitalizations in the republic for the period of the previous year; </w:t>
      </w:r>
    </w:p>
    <w:bookmarkEnd w:id="407"/>
    <w:bookmarkStart w:name="z417" w:id="408"/>
    <w:p>
      <w:pPr>
        <w:spacing w:after="0"/>
        <w:ind w:left="0"/>
        <w:jc w:val="both"/>
      </w:pPr>
      <w:r>
        <w:rPr>
          <w:rFonts w:ascii="Times New Roman"/>
          <w:b w:val="false"/>
          <w:i w:val="false"/>
          <w:color w:val="000000"/>
          <w:sz w:val="28"/>
        </w:rPr>
        <w:t xml:space="preserve">
      2) the average number of hospitalizations by ICD-10 disease codes subject to palliative care for the period of the previous three years; </w:t>
      </w:r>
    </w:p>
    <w:bookmarkEnd w:id="408"/>
    <w:bookmarkStart w:name="z418" w:id="409"/>
    <w:p>
      <w:pPr>
        <w:spacing w:after="0"/>
        <w:ind w:left="0"/>
        <w:jc w:val="both"/>
      </w:pPr>
      <w:r>
        <w:rPr>
          <w:rFonts w:ascii="Times New Roman"/>
          <w:b w:val="false"/>
          <w:i w:val="false"/>
          <w:color w:val="000000"/>
          <w:sz w:val="28"/>
        </w:rPr>
        <w:t xml:space="preserve">
      3) the average number of hospitalizations of patients who received palliative care services in the republic over the period of the previous three years; </w:t>
      </w:r>
    </w:p>
    <w:bookmarkEnd w:id="409"/>
    <w:bookmarkStart w:name="z419" w:id="410"/>
    <w:p>
      <w:pPr>
        <w:spacing w:after="0"/>
        <w:ind w:left="0"/>
        <w:jc w:val="both"/>
      </w:pPr>
      <w:r>
        <w:rPr>
          <w:rFonts w:ascii="Times New Roman"/>
          <w:b w:val="false"/>
          <w:i w:val="false"/>
          <w:color w:val="000000"/>
          <w:sz w:val="28"/>
        </w:rPr>
        <w:t xml:space="preserve">
      4) the average population in the republic for the period of the previous three years. </w:t>
      </w:r>
    </w:p>
    <w:bookmarkEnd w:id="410"/>
    <w:bookmarkStart w:name="z420" w:id="411"/>
    <w:p>
      <w:pPr>
        <w:spacing w:after="0"/>
        <w:ind w:left="0"/>
        <w:jc w:val="both"/>
      </w:pPr>
      <w:r>
        <w:rPr>
          <w:rFonts w:ascii="Times New Roman"/>
          <w:b w:val="false"/>
          <w:i w:val="false"/>
          <w:color w:val="000000"/>
          <w:sz w:val="28"/>
        </w:rPr>
        <w:t xml:space="preserve">
      124. In case of full coverage of the needs of the population for palliative care services, planning is carried out in accordance with changes in the total population in terms of the number of patients subject to palliative care over the period of the previous three years. </w:t>
      </w:r>
    </w:p>
    <w:bookmarkEnd w:id="411"/>
    <w:bookmarkStart w:name="z421" w:id="412"/>
    <w:p>
      <w:pPr>
        <w:spacing w:after="0"/>
        <w:ind w:left="0"/>
        <w:jc w:val="both"/>
      </w:pPr>
      <w:r>
        <w:rPr>
          <w:rFonts w:ascii="Times New Roman"/>
          <w:b w:val="false"/>
          <w:i w:val="false"/>
          <w:color w:val="000000"/>
          <w:sz w:val="28"/>
        </w:rPr>
        <w:t xml:space="preserve">
      125. The planned volume of palliative care services in inpatient, hospital-substituting conditions is determined in accordance with changes in the population size, in terms of ICD-10 disease codes. </w:t>
      </w:r>
    </w:p>
    <w:bookmarkEnd w:id="412"/>
    <w:bookmarkStart w:name="z422" w:id="413"/>
    <w:p>
      <w:pPr>
        <w:spacing w:after="0"/>
        <w:ind w:left="0"/>
        <w:jc w:val="both"/>
      </w:pPr>
      <w:r>
        <w:rPr>
          <w:rFonts w:ascii="Times New Roman"/>
          <w:b w:val="false"/>
          <w:i w:val="false"/>
          <w:color w:val="000000"/>
          <w:sz w:val="28"/>
        </w:rPr>
        <w:t xml:space="preserve">
      126. Budget planning for palliative care services when paying for a bed-day is carried out in stages: </w:t>
      </w:r>
    </w:p>
    <w:bookmarkEnd w:id="413"/>
    <w:bookmarkStart w:name="z423" w:id="414"/>
    <w:p>
      <w:pPr>
        <w:spacing w:after="0"/>
        <w:ind w:left="0"/>
        <w:jc w:val="both"/>
      </w:pPr>
      <w:r>
        <w:rPr>
          <w:rFonts w:ascii="Times New Roman"/>
          <w:b w:val="false"/>
          <w:i w:val="false"/>
          <w:color w:val="000000"/>
          <w:sz w:val="28"/>
        </w:rPr>
        <w:t xml:space="preserve">
      1) at the level of regions and cities of republican significance in the form of services provision, at a certain tariff; </w:t>
      </w:r>
    </w:p>
    <w:bookmarkEnd w:id="414"/>
    <w:bookmarkStart w:name="z424" w:id="415"/>
    <w:p>
      <w:pPr>
        <w:spacing w:after="0"/>
        <w:ind w:left="0"/>
        <w:jc w:val="both"/>
      </w:pPr>
      <w:r>
        <w:rPr>
          <w:rFonts w:ascii="Times New Roman"/>
          <w:b w:val="false"/>
          <w:i w:val="false"/>
          <w:color w:val="000000"/>
          <w:sz w:val="28"/>
        </w:rPr>
        <w:t xml:space="preserve">
      2) at the level of regions and cities of republican significance in the form of services provision, at all tariffs; </w:t>
      </w:r>
    </w:p>
    <w:bookmarkEnd w:id="415"/>
    <w:bookmarkStart w:name="z425" w:id="416"/>
    <w:p>
      <w:pPr>
        <w:spacing w:after="0"/>
        <w:ind w:left="0"/>
        <w:jc w:val="both"/>
      </w:pPr>
      <w:r>
        <w:rPr>
          <w:rFonts w:ascii="Times New Roman"/>
          <w:b w:val="false"/>
          <w:i w:val="false"/>
          <w:color w:val="000000"/>
          <w:sz w:val="28"/>
        </w:rPr>
        <w:t xml:space="preserve">
      3) at the republican level for all tariffs. </w:t>
      </w:r>
    </w:p>
    <w:bookmarkEnd w:id="416"/>
    <w:bookmarkStart w:name="z426" w:id="417"/>
    <w:p>
      <w:pPr>
        <w:spacing w:after="0"/>
        <w:ind w:left="0"/>
        <w:jc w:val="both"/>
      </w:pPr>
      <w:r>
        <w:rPr>
          <w:rFonts w:ascii="Times New Roman"/>
          <w:b w:val="false"/>
          <w:i w:val="false"/>
          <w:color w:val="000000"/>
          <w:sz w:val="28"/>
        </w:rPr>
        <w:t xml:space="preserve">
      127. When planning the volume of palliative care services in the form of mobile teams, the tariff for palliative care, the region, the number of visits, the forecast number of people in need of palliative care are taken into account. </w:t>
      </w:r>
    </w:p>
    <w:bookmarkEnd w:id="417"/>
    <w:bookmarkStart w:name="z427" w:id="418"/>
    <w:p>
      <w:pPr>
        <w:spacing w:after="0"/>
        <w:ind w:left="0"/>
        <w:jc w:val="both"/>
      </w:pPr>
      <w:r>
        <w:rPr>
          <w:rFonts w:ascii="Times New Roman"/>
          <w:b w:val="false"/>
          <w:i w:val="false"/>
          <w:color w:val="000000"/>
          <w:sz w:val="28"/>
        </w:rPr>
        <w:t xml:space="preserve">
      128. Budget planning for palliative care services in the form of mobile teams is carried out in stages: </w:t>
      </w:r>
    </w:p>
    <w:bookmarkEnd w:id="418"/>
    <w:bookmarkStart w:name="z428" w:id="419"/>
    <w:p>
      <w:pPr>
        <w:spacing w:after="0"/>
        <w:ind w:left="0"/>
        <w:jc w:val="both"/>
      </w:pPr>
      <w:r>
        <w:rPr>
          <w:rFonts w:ascii="Times New Roman"/>
          <w:b w:val="false"/>
          <w:i w:val="false"/>
          <w:color w:val="000000"/>
          <w:sz w:val="28"/>
        </w:rPr>
        <w:t xml:space="preserve">
      1) at the level of regions and cities of republican significance at a certain tariff; </w:t>
      </w:r>
    </w:p>
    <w:bookmarkEnd w:id="419"/>
    <w:bookmarkStart w:name="z429" w:id="420"/>
    <w:p>
      <w:pPr>
        <w:spacing w:after="0"/>
        <w:ind w:left="0"/>
        <w:jc w:val="both"/>
      </w:pPr>
      <w:r>
        <w:rPr>
          <w:rFonts w:ascii="Times New Roman"/>
          <w:b w:val="false"/>
          <w:i w:val="false"/>
          <w:color w:val="000000"/>
          <w:sz w:val="28"/>
        </w:rPr>
        <w:t xml:space="preserve">
      2) at the level of regions and cities of republican significance at all tariffs; </w:t>
      </w:r>
    </w:p>
    <w:bookmarkEnd w:id="420"/>
    <w:bookmarkStart w:name="z430" w:id="421"/>
    <w:p>
      <w:pPr>
        <w:spacing w:after="0"/>
        <w:ind w:left="0"/>
        <w:jc w:val="both"/>
      </w:pPr>
      <w:r>
        <w:rPr>
          <w:rFonts w:ascii="Times New Roman"/>
          <w:b w:val="false"/>
          <w:i w:val="false"/>
          <w:color w:val="000000"/>
          <w:sz w:val="28"/>
        </w:rPr>
        <w:t xml:space="preserve">
      3) at the republican level for all tariffs. </w:t>
      </w:r>
    </w:p>
    <w:bookmarkEnd w:id="421"/>
    <w:bookmarkStart w:name="z431" w:id="422"/>
    <w:p>
      <w:pPr>
        <w:spacing w:after="0"/>
        <w:ind w:left="0"/>
        <w:jc w:val="both"/>
      </w:pPr>
      <w:r>
        <w:rPr>
          <w:rFonts w:ascii="Times New Roman"/>
          <w:b w:val="false"/>
          <w:i w:val="false"/>
          <w:color w:val="000000"/>
          <w:sz w:val="28"/>
        </w:rPr>
        <w:t xml:space="preserve">
      129. When planning the budget for palliative care, the calculation is made: </w:t>
      </w:r>
    </w:p>
    <w:bookmarkEnd w:id="422"/>
    <w:bookmarkStart w:name="z432" w:id="423"/>
    <w:p>
      <w:pPr>
        <w:spacing w:after="0"/>
        <w:ind w:left="0"/>
        <w:jc w:val="both"/>
      </w:pPr>
      <w:r>
        <w:rPr>
          <w:rFonts w:ascii="Times New Roman"/>
          <w:b w:val="false"/>
          <w:i w:val="false"/>
          <w:color w:val="000000"/>
          <w:sz w:val="28"/>
        </w:rPr>
        <w:t xml:space="preserve">
      1) at the level of regions and cities of republican significance by multiplying the planned number of bed-days by the corresponding tariff; </w:t>
      </w:r>
    </w:p>
    <w:bookmarkEnd w:id="423"/>
    <w:bookmarkStart w:name="z433" w:id="424"/>
    <w:p>
      <w:pPr>
        <w:spacing w:after="0"/>
        <w:ind w:left="0"/>
        <w:jc w:val="both"/>
      </w:pPr>
      <w:r>
        <w:rPr>
          <w:rFonts w:ascii="Times New Roman"/>
          <w:b w:val="false"/>
          <w:i w:val="false"/>
          <w:color w:val="000000"/>
          <w:sz w:val="28"/>
        </w:rPr>
        <w:t xml:space="preserve">
      2) at the republican level by summing up regional budgets of palliative care. </w:t>
      </w:r>
    </w:p>
    <w:bookmarkEnd w:id="424"/>
    <w:bookmarkStart w:name="z434" w:id="425"/>
    <w:p>
      <w:pPr>
        <w:spacing w:after="0"/>
        <w:ind w:left="0"/>
        <w:jc w:val="left"/>
      </w:pPr>
      <w:r>
        <w:rPr>
          <w:rFonts w:ascii="Times New Roman"/>
          <w:b/>
          <w:i w:val="false"/>
          <w:color w:val="000000"/>
        </w:rPr>
        <w:t xml:space="preserve"> Section 10. Planning of anatomico-pathological diagnostic services </w:t>
      </w:r>
    </w:p>
    <w:bookmarkEnd w:id="425"/>
    <w:bookmarkStart w:name="z435" w:id="426"/>
    <w:p>
      <w:pPr>
        <w:spacing w:after="0"/>
        <w:ind w:left="0"/>
        <w:jc w:val="both"/>
      </w:pPr>
      <w:r>
        <w:rPr>
          <w:rFonts w:ascii="Times New Roman"/>
          <w:b w:val="false"/>
          <w:i w:val="false"/>
          <w:color w:val="000000"/>
          <w:sz w:val="28"/>
        </w:rPr>
        <w:t xml:space="preserve">
      130. The planning of the volume of services of anatomico-pathological diagnostics is carried out taking into account the types and categories of complexity of the diagnostics and on the basis of the following data: </w:t>
      </w:r>
    </w:p>
    <w:bookmarkEnd w:id="426"/>
    <w:bookmarkStart w:name="z436" w:id="427"/>
    <w:p>
      <w:pPr>
        <w:spacing w:after="0"/>
        <w:ind w:left="0"/>
        <w:jc w:val="both"/>
      </w:pPr>
      <w:r>
        <w:rPr>
          <w:rFonts w:ascii="Times New Roman"/>
          <w:b w:val="false"/>
          <w:i w:val="false"/>
          <w:color w:val="000000"/>
          <w:sz w:val="28"/>
        </w:rPr>
        <w:t xml:space="preserve">
      1) the actual number of deaths in hospitals for the period of the previous year; </w:t>
      </w:r>
    </w:p>
    <w:bookmarkEnd w:id="427"/>
    <w:bookmarkStart w:name="z437" w:id="428"/>
    <w:p>
      <w:pPr>
        <w:spacing w:after="0"/>
        <w:ind w:left="0"/>
        <w:jc w:val="both"/>
      </w:pPr>
      <w:r>
        <w:rPr>
          <w:rFonts w:ascii="Times New Roman"/>
          <w:b w:val="false"/>
          <w:i w:val="false"/>
          <w:color w:val="000000"/>
          <w:sz w:val="28"/>
        </w:rPr>
        <w:t xml:space="preserve">
      2) the average number of deaths in hospitals for the period of the previous three years; </w:t>
      </w:r>
    </w:p>
    <w:bookmarkEnd w:id="428"/>
    <w:bookmarkStart w:name="z438" w:id="429"/>
    <w:p>
      <w:pPr>
        <w:spacing w:after="0"/>
        <w:ind w:left="0"/>
        <w:jc w:val="both"/>
      </w:pPr>
      <w:r>
        <w:rPr>
          <w:rFonts w:ascii="Times New Roman"/>
          <w:b w:val="false"/>
          <w:i w:val="false"/>
          <w:color w:val="000000"/>
          <w:sz w:val="28"/>
        </w:rPr>
        <w:t xml:space="preserve">
      3) the actual number of anatomico-pathological autopsies for the period of the previous year; </w:t>
      </w:r>
    </w:p>
    <w:bookmarkEnd w:id="429"/>
    <w:bookmarkStart w:name="z439" w:id="430"/>
    <w:p>
      <w:pPr>
        <w:spacing w:after="0"/>
        <w:ind w:left="0"/>
        <w:jc w:val="both"/>
      </w:pPr>
      <w:r>
        <w:rPr>
          <w:rFonts w:ascii="Times New Roman"/>
          <w:b w:val="false"/>
          <w:i w:val="false"/>
          <w:color w:val="000000"/>
          <w:sz w:val="28"/>
        </w:rPr>
        <w:t xml:space="preserve">
      4) the average number of anatomico-pathological autopsies for the period of the previous three years; </w:t>
      </w:r>
    </w:p>
    <w:bookmarkEnd w:id="430"/>
    <w:bookmarkStart w:name="z440" w:id="431"/>
    <w:p>
      <w:pPr>
        <w:spacing w:after="0"/>
        <w:ind w:left="0"/>
        <w:jc w:val="both"/>
      </w:pPr>
      <w:r>
        <w:rPr>
          <w:rFonts w:ascii="Times New Roman"/>
          <w:b w:val="false"/>
          <w:i w:val="false"/>
          <w:color w:val="000000"/>
          <w:sz w:val="28"/>
        </w:rPr>
        <w:t xml:space="preserve">
      5) the actual number of cytological examinations of biopsy and surgical material for the period of the previous year; </w:t>
      </w:r>
    </w:p>
    <w:bookmarkEnd w:id="431"/>
    <w:bookmarkStart w:name="z441" w:id="432"/>
    <w:p>
      <w:pPr>
        <w:spacing w:after="0"/>
        <w:ind w:left="0"/>
        <w:jc w:val="both"/>
      </w:pPr>
      <w:r>
        <w:rPr>
          <w:rFonts w:ascii="Times New Roman"/>
          <w:b w:val="false"/>
          <w:i w:val="false"/>
          <w:color w:val="000000"/>
          <w:sz w:val="28"/>
        </w:rPr>
        <w:t xml:space="preserve">
      6) the average number of cytological examinations of biopsy and surgical material for the period of the previous three years; </w:t>
      </w:r>
    </w:p>
    <w:bookmarkEnd w:id="432"/>
    <w:bookmarkStart w:name="z442" w:id="433"/>
    <w:p>
      <w:pPr>
        <w:spacing w:after="0"/>
        <w:ind w:left="0"/>
        <w:jc w:val="both"/>
      </w:pPr>
      <w:r>
        <w:rPr>
          <w:rFonts w:ascii="Times New Roman"/>
          <w:b w:val="false"/>
          <w:i w:val="false"/>
          <w:color w:val="000000"/>
          <w:sz w:val="28"/>
        </w:rPr>
        <w:t xml:space="preserve">
      7) the actual number of intravital anatomico-pathological studies of biopsy and surgical material for the period of the previous year; </w:t>
      </w:r>
    </w:p>
    <w:bookmarkEnd w:id="433"/>
    <w:bookmarkStart w:name="z443" w:id="434"/>
    <w:p>
      <w:pPr>
        <w:spacing w:after="0"/>
        <w:ind w:left="0"/>
        <w:jc w:val="both"/>
      </w:pPr>
      <w:r>
        <w:rPr>
          <w:rFonts w:ascii="Times New Roman"/>
          <w:b w:val="false"/>
          <w:i w:val="false"/>
          <w:color w:val="000000"/>
          <w:sz w:val="28"/>
        </w:rPr>
        <w:t xml:space="preserve">
      8) the average number of intravital anatomico-pathological studies of biopsy and surgical material for the period of the previous three years. </w:t>
      </w:r>
    </w:p>
    <w:bookmarkEnd w:id="434"/>
    <w:bookmarkStart w:name="z444" w:id="435"/>
    <w:p>
      <w:pPr>
        <w:spacing w:after="0"/>
        <w:ind w:left="0"/>
        <w:jc w:val="both"/>
      </w:pPr>
      <w:r>
        <w:rPr>
          <w:rFonts w:ascii="Times New Roman"/>
          <w:b w:val="false"/>
          <w:i w:val="false"/>
          <w:color w:val="000000"/>
          <w:sz w:val="28"/>
        </w:rPr>
        <w:t xml:space="preserve">
      131. Planning of the full need for services of intravital anatomico-pathological studies and cytological studies of biopsy and surgical material is carried out separately in accordance with changes in the total volume of surgical cases of the round-the-clock and (or) day hospital; manipulations on the collection of biological material in a round-the-clock and (or) day hospital; outpatient procedures and manipulations in the context of the current tariffs for the corresponding anatomico-pathological services. </w:t>
      </w:r>
    </w:p>
    <w:bookmarkEnd w:id="435"/>
    <w:bookmarkStart w:name="z445" w:id="436"/>
    <w:p>
      <w:pPr>
        <w:spacing w:after="0"/>
        <w:ind w:left="0"/>
        <w:jc w:val="both"/>
      </w:pPr>
      <w:r>
        <w:rPr>
          <w:rFonts w:ascii="Times New Roman"/>
          <w:b w:val="false"/>
          <w:i w:val="false"/>
          <w:color w:val="000000"/>
          <w:sz w:val="28"/>
        </w:rPr>
        <w:t xml:space="preserve">
      132. When planning anatomico-pathological autopsies (autopsies), the classification of autopsies into compulsory (maternal, infant mortality, stillborn) is taken into account and according to a written application from legal representatives. </w:t>
      </w:r>
    </w:p>
    <w:bookmarkEnd w:id="436"/>
    <w:bookmarkStart w:name="z446" w:id="437"/>
    <w:p>
      <w:pPr>
        <w:spacing w:after="0"/>
        <w:ind w:left="0"/>
        <w:jc w:val="both"/>
      </w:pPr>
      <w:r>
        <w:rPr>
          <w:rFonts w:ascii="Times New Roman"/>
          <w:b w:val="false"/>
          <w:i w:val="false"/>
          <w:color w:val="000000"/>
          <w:sz w:val="28"/>
        </w:rPr>
        <w:t xml:space="preserve">
      133. When planning the budget for anatomico-pathological diagnostics, the calculation is made by multiplying a forecast number of anatomico-pathological autopsies (autopsy) and intravital anatomico-pathological and cytological examinations, compiled on the basis of requests from regional anatomico-pathological departments and (or) bureaus for tariffs. </w:t>
      </w:r>
    </w:p>
    <w:bookmarkEnd w:id="437"/>
    <w:bookmarkStart w:name="z447" w:id="438"/>
    <w:p>
      <w:pPr>
        <w:spacing w:after="0"/>
        <w:ind w:left="0"/>
        <w:jc w:val="left"/>
      </w:pPr>
      <w:r>
        <w:rPr>
          <w:rFonts w:ascii="Times New Roman"/>
          <w:b/>
          <w:i w:val="false"/>
          <w:color w:val="000000"/>
        </w:rPr>
        <w:t xml:space="preserve"> Section 11. Planning of services for procurement, processing, storage and sale of blood and its components, for production of blood products </w:t>
      </w:r>
    </w:p>
    <w:bookmarkEnd w:id="438"/>
    <w:bookmarkStart w:name="z448" w:id="439"/>
    <w:p>
      <w:pPr>
        <w:spacing w:after="0"/>
        <w:ind w:left="0"/>
        <w:jc w:val="both"/>
      </w:pPr>
      <w:r>
        <w:rPr>
          <w:rFonts w:ascii="Times New Roman"/>
          <w:b w:val="false"/>
          <w:i w:val="false"/>
          <w:color w:val="000000"/>
          <w:sz w:val="28"/>
        </w:rPr>
        <w:t xml:space="preserve">
      134. Planning of the volume of services for procurement, processing, storage and sale of blood and its components, production of blood products to provide patients hospitalized in round-the-clock and day hospitals is carried out on the basis of the following data: </w:t>
      </w:r>
    </w:p>
    <w:bookmarkEnd w:id="439"/>
    <w:bookmarkStart w:name="z449" w:id="440"/>
    <w:p>
      <w:pPr>
        <w:spacing w:after="0"/>
        <w:ind w:left="0"/>
        <w:jc w:val="both"/>
      </w:pPr>
      <w:r>
        <w:rPr>
          <w:rFonts w:ascii="Times New Roman"/>
          <w:b w:val="false"/>
          <w:i w:val="false"/>
          <w:color w:val="000000"/>
          <w:sz w:val="28"/>
        </w:rPr>
        <w:t xml:space="preserve">
      1) actual indicators of the number of hospitalizations in the republic for the period of the previous year; </w:t>
      </w:r>
    </w:p>
    <w:bookmarkEnd w:id="440"/>
    <w:bookmarkStart w:name="z450" w:id="441"/>
    <w:p>
      <w:pPr>
        <w:spacing w:after="0"/>
        <w:ind w:left="0"/>
        <w:jc w:val="both"/>
      </w:pPr>
      <w:r>
        <w:rPr>
          <w:rFonts w:ascii="Times New Roman"/>
          <w:b w:val="false"/>
          <w:i w:val="false"/>
          <w:color w:val="000000"/>
          <w:sz w:val="28"/>
        </w:rPr>
        <w:t xml:space="preserve">
      2) the average number of hospitalizations in the republic for the period of the previous three years; </w:t>
      </w:r>
    </w:p>
    <w:bookmarkEnd w:id="441"/>
    <w:bookmarkStart w:name="z451" w:id="442"/>
    <w:p>
      <w:pPr>
        <w:spacing w:after="0"/>
        <w:ind w:left="0"/>
        <w:jc w:val="both"/>
      </w:pPr>
      <w:r>
        <w:rPr>
          <w:rFonts w:ascii="Times New Roman"/>
          <w:b w:val="false"/>
          <w:i w:val="false"/>
          <w:color w:val="000000"/>
          <w:sz w:val="28"/>
        </w:rPr>
        <w:t xml:space="preserve">
      3) the average number of hospitalizations of patients who received services for procurement, processing, storage and sale of blood and its components, the production of blood products in the republic over the period of the previous three years; </w:t>
      </w:r>
    </w:p>
    <w:bookmarkEnd w:id="442"/>
    <w:bookmarkStart w:name="z452" w:id="443"/>
    <w:p>
      <w:pPr>
        <w:spacing w:after="0"/>
        <w:ind w:left="0"/>
        <w:jc w:val="both"/>
      </w:pPr>
      <w:r>
        <w:rPr>
          <w:rFonts w:ascii="Times New Roman"/>
          <w:b w:val="false"/>
          <w:i w:val="false"/>
          <w:color w:val="000000"/>
          <w:sz w:val="28"/>
        </w:rPr>
        <w:t xml:space="preserve">
      4) the average number of registered cases of diseases in the republic for the period of three previous years; </w:t>
      </w:r>
    </w:p>
    <w:bookmarkEnd w:id="443"/>
    <w:bookmarkStart w:name="z453" w:id="444"/>
    <w:p>
      <w:pPr>
        <w:spacing w:after="0"/>
        <w:ind w:left="0"/>
        <w:jc w:val="both"/>
      </w:pPr>
      <w:r>
        <w:rPr>
          <w:rFonts w:ascii="Times New Roman"/>
          <w:b w:val="false"/>
          <w:i w:val="false"/>
          <w:color w:val="000000"/>
          <w:sz w:val="28"/>
        </w:rPr>
        <w:t xml:space="preserve">
      5) demographic indicators of population movement in the republic for the period of the previous year; </w:t>
      </w:r>
    </w:p>
    <w:bookmarkEnd w:id="444"/>
    <w:bookmarkStart w:name="z454" w:id="445"/>
    <w:p>
      <w:pPr>
        <w:spacing w:after="0"/>
        <w:ind w:left="0"/>
        <w:jc w:val="both"/>
      </w:pPr>
      <w:r>
        <w:rPr>
          <w:rFonts w:ascii="Times New Roman"/>
          <w:b w:val="false"/>
          <w:i w:val="false"/>
          <w:color w:val="000000"/>
          <w:sz w:val="28"/>
        </w:rPr>
        <w:t xml:space="preserve">
      6) the average population in the republic for the period of the previous three years. </w:t>
      </w:r>
    </w:p>
    <w:bookmarkEnd w:id="445"/>
    <w:bookmarkStart w:name="z455" w:id="446"/>
    <w:p>
      <w:pPr>
        <w:spacing w:after="0"/>
        <w:ind w:left="0"/>
        <w:jc w:val="both"/>
      </w:pPr>
      <w:r>
        <w:rPr>
          <w:rFonts w:ascii="Times New Roman"/>
          <w:b w:val="false"/>
          <w:i w:val="false"/>
          <w:color w:val="000000"/>
          <w:sz w:val="28"/>
        </w:rPr>
        <w:t xml:space="preserve">
      135. Budget planning for services for procurement, processing, storage and sale of blood and its components, production of blood products is carried out in stages: </w:t>
      </w:r>
    </w:p>
    <w:bookmarkEnd w:id="446"/>
    <w:bookmarkStart w:name="z456" w:id="447"/>
    <w:p>
      <w:pPr>
        <w:spacing w:after="0"/>
        <w:ind w:left="0"/>
        <w:jc w:val="both"/>
      </w:pPr>
      <w:r>
        <w:rPr>
          <w:rFonts w:ascii="Times New Roman"/>
          <w:b w:val="false"/>
          <w:i w:val="false"/>
          <w:color w:val="000000"/>
          <w:sz w:val="28"/>
        </w:rPr>
        <w:t xml:space="preserve">
      1) at the level of regions and cities of republican significance for this profile (for the SMC) or the operation code for ICD-9 (for HTMC), at a certain rate; </w:t>
      </w:r>
    </w:p>
    <w:bookmarkEnd w:id="447"/>
    <w:bookmarkStart w:name="z457" w:id="448"/>
    <w:p>
      <w:pPr>
        <w:spacing w:after="0"/>
        <w:ind w:left="0"/>
        <w:jc w:val="both"/>
      </w:pPr>
      <w:r>
        <w:rPr>
          <w:rFonts w:ascii="Times New Roman"/>
          <w:b w:val="false"/>
          <w:i w:val="false"/>
          <w:color w:val="000000"/>
          <w:sz w:val="28"/>
        </w:rPr>
        <w:t xml:space="preserve">
      2) at the level of regions and cities of republican significance, for all profiles (for SMC) or operation codes for ICD-9 (for HTMC), at a certain rate; </w:t>
      </w:r>
    </w:p>
    <w:bookmarkEnd w:id="448"/>
    <w:bookmarkStart w:name="z458" w:id="449"/>
    <w:p>
      <w:pPr>
        <w:spacing w:after="0"/>
        <w:ind w:left="0"/>
        <w:jc w:val="both"/>
      </w:pPr>
      <w:r>
        <w:rPr>
          <w:rFonts w:ascii="Times New Roman"/>
          <w:b w:val="false"/>
          <w:i w:val="false"/>
          <w:color w:val="000000"/>
          <w:sz w:val="28"/>
        </w:rPr>
        <w:t xml:space="preserve">
      3) at the level of regions and cities of republican significance for all profiles (for SMC) or operation codes for ICD-9 (for HTMC), for all tariffs; </w:t>
      </w:r>
    </w:p>
    <w:bookmarkEnd w:id="449"/>
    <w:bookmarkStart w:name="z459" w:id="450"/>
    <w:p>
      <w:pPr>
        <w:spacing w:after="0"/>
        <w:ind w:left="0"/>
        <w:jc w:val="both"/>
      </w:pPr>
      <w:r>
        <w:rPr>
          <w:rFonts w:ascii="Times New Roman"/>
          <w:b w:val="false"/>
          <w:i w:val="false"/>
          <w:color w:val="000000"/>
          <w:sz w:val="28"/>
        </w:rPr>
        <w:t xml:space="preserve">
      4) at the republican level for all profiles (for SMC) or operation codes for ICD-9 (for HTMC), for all tariffs. </w:t>
      </w:r>
    </w:p>
    <w:bookmarkEnd w:id="450"/>
    <w:bookmarkStart w:name="z460" w:id="451"/>
    <w:p>
      <w:pPr>
        <w:spacing w:after="0"/>
        <w:ind w:left="0"/>
        <w:jc w:val="both"/>
      </w:pPr>
      <w:r>
        <w:rPr>
          <w:rFonts w:ascii="Times New Roman"/>
          <w:b w:val="false"/>
          <w:i w:val="false"/>
          <w:color w:val="000000"/>
          <w:sz w:val="28"/>
        </w:rPr>
        <w:t xml:space="preserve">
      136. The planned volume of services for procurement, processing, storage and sale of blood and its components, the production of blood products in terms of groups of services: accompaniment of organ transplantation from related donors, accompaniment of organ transplantation from posthumous donors, accompaniment of hematopoietic stem cell transplantation, formation of a waiting list, formation of a register of hematopoietic stem cell donors, individual selection of platelets, typing of cord blood, individual selection of erythrocyte-containing media is carried out in the context of services of this group and centers. In this case, the volumes are determined based on the forecast volumes of transplants and resources. </w:t>
      </w:r>
    </w:p>
    <w:bookmarkEnd w:id="451"/>
    <w:bookmarkStart w:name="z461" w:id="452"/>
    <w:p>
      <w:pPr>
        <w:spacing w:after="0"/>
        <w:ind w:left="0"/>
        <w:jc w:val="both"/>
      </w:pPr>
      <w:r>
        <w:rPr>
          <w:rFonts w:ascii="Times New Roman"/>
          <w:b w:val="false"/>
          <w:i w:val="false"/>
          <w:color w:val="000000"/>
          <w:sz w:val="28"/>
        </w:rPr>
        <w:t xml:space="preserve">
      137. When planning the budget for procurement, processing, storage and sale of blood and its components, the production of blood products, the calculation is made by multiplying the cost of drugs and services according to the tariff for the forecast number of blood products and services. </w:t>
      </w:r>
    </w:p>
    <w:bookmarkEnd w:id="452"/>
    <w:bookmarkStart w:name="z462" w:id="453"/>
    <w:p>
      <w:pPr>
        <w:spacing w:after="0"/>
        <w:ind w:left="0"/>
        <w:jc w:val="both"/>
      </w:pPr>
      <w:r>
        <w:rPr>
          <w:rFonts w:ascii="Times New Roman"/>
          <w:b w:val="false"/>
          <w:i w:val="false"/>
          <w:color w:val="000000"/>
          <w:sz w:val="28"/>
        </w:rPr>
        <w:t xml:space="preserve">
      138. In the absence of the above data, the planning of the volume of services for procurement, processing, storage and sale of blood and its components, the production of blood products is carried out on the basis of requests from regional and city blood centers agreed with the healthcare organization operating in the blood service. </w:t>
      </w:r>
    </w:p>
    <w:bookmarkEnd w:id="453"/>
    <w:bookmarkStart w:name="z463" w:id="454"/>
    <w:p>
      <w:pPr>
        <w:spacing w:after="0"/>
        <w:ind w:left="0"/>
        <w:jc w:val="left"/>
      </w:pPr>
      <w:r>
        <w:rPr>
          <w:rFonts w:ascii="Times New Roman"/>
          <w:b/>
          <w:i w:val="false"/>
          <w:color w:val="000000"/>
        </w:rPr>
        <w:t xml:space="preserve"> Paragraph 12. Planning of medical and social assistance to persons with HIV infection </w:t>
      </w:r>
    </w:p>
    <w:bookmarkEnd w:id="454"/>
    <w:bookmarkStart w:name="z464" w:id="455"/>
    <w:p>
      <w:pPr>
        <w:spacing w:after="0"/>
        <w:ind w:left="0"/>
        <w:jc w:val="both"/>
      </w:pPr>
      <w:r>
        <w:rPr>
          <w:rFonts w:ascii="Times New Roman"/>
          <w:b w:val="false"/>
          <w:i w:val="false"/>
          <w:color w:val="000000"/>
          <w:sz w:val="28"/>
        </w:rPr>
        <w:t xml:space="preserve">
      139. The planning of the volume of services of medical and social assistance to persons with HIV is carried out separately for persons who are under dynamic observation, persons who have applied to friendly offices, and persons tested for HIV infection on the basis of the following data: </w:t>
      </w:r>
    </w:p>
    <w:bookmarkEnd w:id="455"/>
    <w:bookmarkStart w:name="z465" w:id="456"/>
    <w:p>
      <w:pPr>
        <w:spacing w:after="0"/>
        <w:ind w:left="0"/>
        <w:jc w:val="both"/>
      </w:pPr>
      <w:r>
        <w:rPr>
          <w:rFonts w:ascii="Times New Roman"/>
          <w:b w:val="false"/>
          <w:i w:val="false"/>
          <w:color w:val="000000"/>
          <w:sz w:val="28"/>
        </w:rPr>
        <w:t xml:space="preserve">
      1) the average number of registered cases of HIV infection over the period of the previous three years; </w:t>
      </w:r>
    </w:p>
    <w:bookmarkEnd w:id="456"/>
    <w:bookmarkStart w:name="z466" w:id="457"/>
    <w:p>
      <w:pPr>
        <w:spacing w:after="0"/>
        <w:ind w:left="0"/>
        <w:jc w:val="both"/>
      </w:pPr>
      <w:r>
        <w:rPr>
          <w:rFonts w:ascii="Times New Roman"/>
          <w:b w:val="false"/>
          <w:i w:val="false"/>
          <w:color w:val="000000"/>
          <w:sz w:val="28"/>
        </w:rPr>
        <w:t xml:space="preserve">
      2) the annual increase in the number of patients registered in the republic, regions and cities of republican significance for the period of the previous three years; </w:t>
      </w:r>
    </w:p>
    <w:bookmarkEnd w:id="457"/>
    <w:bookmarkStart w:name="z467" w:id="458"/>
    <w:p>
      <w:pPr>
        <w:spacing w:after="0"/>
        <w:ind w:left="0"/>
        <w:jc w:val="both"/>
      </w:pPr>
      <w:r>
        <w:rPr>
          <w:rFonts w:ascii="Times New Roman"/>
          <w:b w:val="false"/>
          <w:i w:val="false"/>
          <w:color w:val="000000"/>
          <w:sz w:val="28"/>
        </w:rPr>
        <w:t xml:space="preserve">
      3) the average number of patients newly diagnosed in the republic, regions and cities of republican significance for the period of the previous three years; </w:t>
      </w:r>
    </w:p>
    <w:bookmarkEnd w:id="458"/>
    <w:bookmarkStart w:name="z468" w:id="459"/>
    <w:p>
      <w:pPr>
        <w:spacing w:after="0"/>
        <w:ind w:left="0"/>
        <w:jc w:val="both"/>
      </w:pPr>
      <w:r>
        <w:rPr>
          <w:rFonts w:ascii="Times New Roman"/>
          <w:b w:val="false"/>
          <w:i w:val="false"/>
          <w:color w:val="000000"/>
          <w:sz w:val="28"/>
        </w:rPr>
        <w:t xml:space="preserve">
      4) the average number of patients subject to examination for the disease in the republic, regions and cities of republican significance for the period of the previous three years; </w:t>
      </w:r>
    </w:p>
    <w:bookmarkEnd w:id="459"/>
    <w:bookmarkStart w:name="z469" w:id="460"/>
    <w:p>
      <w:pPr>
        <w:spacing w:after="0"/>
        <w:ind w:left="0"/>
        <w:jc w:val="both"/>
      </w:pPr>
      <w:r>
        <w:rPr>
          <w:rFonts w:ascii="Times New Roman"/>
          <w:b w:val="false"/>
          <w:i w:val="false"/>
          <w:color w:val="000000"/>
          <w:sz w:val="28"/>
        </w:rPr>
        <w:t xml:space="preserve">
      5) the average population in the republic for the period of the previous three years at the urban and rural levels. </w:t>
      </w:r>
    </w:p>
    <w:bookmarkEnd w:id="460"/>
    <w:bookmarkStart w:name="z470" w:id="461"/>
    <w:p>
      <w:pPr>
        <w:spacing w:after="0"/>
        <w:ind w:left="0"/>
        <w:jc w:val="both"/>
      </w:pPr>
      <w:r>
        <w:rPr>
          <w:rFonts w:ascii="Times New Roman"/>
          <w:b w:val="false"/>
          <w:i w:val="false"/>
          <w:color w:val="000000"/>
          <w:sz w:val="28"/>
        </w:rPr>
        <w:t xml:space="preserve">
      140. When determining the forecast number of persons under dynamic observation and budget planning, the calculation is made: </w:t>
      </w:r>
    </w:p>
    <w:bookmarkEnd w:id="461"/>
    <w:bookmarkStart w:name="z471" w:id="462"/>
    <w:p>
      <w:pPr>
        <w:spacing w:after="0"/>
        <w:ind w:left="0"/>
        <w:jc w:val="both"/>
      </w:pPr>
      <w:r>
        <w:rPr>
          <w:rFonts w:ascii="Times New Roman"/>
          <w:b w:val="false"/>
          <w:i w:val="false"/>
          <w:color w:val="000000"/>
          <w:sz w:val="28"/>
        </w:rPr>
        <w:t xml:space="preserve">
      1) the average growth rate of patients over the past three years in the context of each region and city of republican significance for the planned period; </w:t>
      </w:r>
    </w:p>
    <w:bookmarkEnd w:id="462"/>
    <w:bookmarkStart w:name="z472" w:id="463"/>
    <w:p>
      <w:pPr>
        <w:spacing w:after="0"/>
        <w:ind w:left="0"/>
        <w:jc w:val="both"/>
      </w:pPr>
      <w:r>
        <w:rPr>
          <w:rFonts w:ascii="Times New Roman"/>
          <w:b w:val="false"/>
          <w:i w:val="false"/>
          <w:color w:val="000000"/>
          <w:sz w:val="28"/>
        </w:rPr>
        <w:t xml:space="preserve">
      2) the amount of expenses by multiplying the complex tariff by the forecast number of persons under dynamic observation; </w:t>
      </w:r>
    </w:p>
    <w:bookmarkEnd w:id="463"/>
    <w:bookmarkStart w:name="z473" w:id="464"/>
    <w:p>
      <w:pPr>
        <w:spacing w:after="0"/>
        <w:ind w:left="0"/>
        <w:jc w:val="both"/>
      </w:pPr>
      <w:r>
        <w:rPr>
          <w:rFonts w:ascii="Times New Roman"/>
          <w:b w:val="false"/>
          <w:i w:val="false"/>
          <w:color w:val="000000"/>
          <w:sz w:val="28"/>
        </w:rPr>
        <w:t xml:space="preserve">
      3) the volume of services in the republic, summing up the volumes of services of each region and city of republican significance. </w:t>
      </w:r>
    </w:p>
    <w:bookmarkEnd w:id="464"/>
    <w:bookmarkStart w:name="z474" w:id="465"/>
    <w:p>
      <w:pPr>
        <w:spacing w:after="0"/>
        <w:ind w:left="0"/>
        <w:jc w:val="both"/>
      </w:pPr>
      <w:r>
        <w:rPr>
          <w:rFonts w:ascii="Times New Roman"/>
          <w:b w:val="false"/>
          <w:i w:val="false"/>
          <w:color w:val="000000"/>
          <w:sz w:val="28"/>
        </w:rPr>
        <w:t xml:space="preserve">
      141. When determining the forecast number of persons who applied to friendly offices and budget planning, calculations are made: </w:t>
      </w:r>
    </w:p>
    <w:bookmarkEnd w:id="465"/>
    <w:bookmarkStart w:name="z475" w:id="466"/>
    <w:p>
      <w:pPr>
        <w:spacing w:after="0"/>
        <w:ind w:left="0"/>
        <w:jc w:val="both"/>
      </w:pPr>
      <w:r>
        <w:rPr>
          <w:rFonts w:ascii="Times New Roman"/>
          <w:b w:val="false"/>
          <w:i w:val="false"/>
          <w:color w:val="000000"/>
          <w:sz w:val="28"/>
        </w:rPr>
        <w:t xml:space="preserve">
      1) the average growth rate of patients over the past three years in the context of each region and city of republican significance for the planned period; </w:t>
      </w:r>
    </w:p>
    <w:bookmarkEnd w:id="466"/>
    <w:bookmarkStart w:name="z476" w:id="467"/>
    <w:p>
      <w:pPr>
        <w:spacing w:after="0"/>
        <w:ind w:left="0"/>
        <w:jc w:val="both"/>
      </w:pPr>
      <w:r>
        <w:rPr>
          <w:rFonts w:ascii="Times New Roman"/>
          <w:b w:val="false"/>
          <w:i w:val="false"/>
          <w:color w:val="000000"/>
          <w:sz w:val="28"/>
        </w:rPr>
        <w:t xml:space="preserve">
      2) the amount of expenses by multiplying the tariff by the forecast number of persons who applied to friendly offices; </w:t>
      </w:r>
    </w:p>
    <w:bookmarkEnd w:id="467"/>
    <w:bookmarkStart w:name="z477" w:id="468"/>
    <w:p>
      <w:pPr>
        <w:spacing w:after="0"/>
        <w:ind w:left="0"/>
        <w:jc w:val="both"/>
      </w:pPr>
      <w:r>
        <w:rPr>
          <w:rFonts w:ascii="Times New Roman"/>
          <w:b w:val="false"/>
          <w:i w:val="false"/>
          <w:color w:val="000000"/>
          <w:sz w:val="28"/>
        </w:rPr>
        <w:t xml:space="preserve">
      3) the volume of services in the republic, summing up the volumes of services of each region and city of republican significance. </w:t>
      </w:r>
    </w:p>
    <w:bookmarkEnd w:id="468"/>
    <w:bookmarkStart w:name="z478" w:id="469"/>
    <w:p>
      <w:pPr>
        <w:spacing w:after="0"/>
        <w:ind w:left="0"/>
        <w:jc w:val="both"/>
      </w:pPr>
      <w:r>
        <w:rPr>
          <w:rFonts w:ascii="Times New Roman"/>
          <w:b w:val="false"/>
          <w:i w:val="false"/>
          <w:color w:val="000000"/>
          <w:sz w:val="28"/>
        </w:rPr>
        <w:t xml:space="preserve">
      142. When planning the volume of services for testing the presence of HIV infection and planning the budget, the calculations are made: </w:t>
      </w:r>
    </w:p>
    <w:bookmarkEnd w:id="469"/>
    <w:bookmarkStart w:name="z479" w:id="470"/>
    <w:p>
      <w:pPr>
        <w:spacing w:after="0"/>
        <w:ind w:left="0"/>
        <w:jc w:val="both"/>
      </w:pPr>
      <w:r>
        <w:rPr>
          <w:rFonts w:ascii="Times New Roman"/>
          <w:b w:val="false"/>
          <w:i w:val="false"/>
          <w:color w:val="000000"/>
          <w:sz w:val="28"/>
        </w:rPr>
        <w:t xml:space="preserve">
      1) the average growth rate of the number of services over the past three years in the context of each region and city of republican significance for the planned period (data from tertiary organizations); </w:t>
      </w:r>
    </w:p>
    <w:bookmarkEnd w:id="470"/>
    <w:bookmarkStart w:name="z480" w:id="471"/>
    <w:p>
      <w:pPr>
        <w:spacing w:after="0"/>
        <w:ind w:left="0"/>
        <w:jc w:val="both"/>
      </w:pPr>
      <w:r>
        <w:rPr>
          <w:rFonts w:ascii="Times New Roman"/>
          <w:b w:val="false"/>
          <w:i w:val="false"/>
          <w:color w:val="000000"/>
          <w:sz w:val="28"/>
        </w:rPr>
        <w:t xml:space="preserve">
      2) the amount of expenses by multiplying the tariff by the forecast number of services for testing the presence of HIV infection (data from tertiary organizations); </w:t>
      </w:r>
    </w:p>
    <w:bookmarkEnd w:id="471"/>
    <w:bookmarkStart w:name="z481" w:id="472"/>
    <w:p>
      <w:pPr>
        <w:spacing w:after="0"/>
        <w:ind w:left="0"/>
        <w:jc w:val="both"/>
      </w:pPr>
      <w:r>
        <w:rPr>
          <w:rFonts w:ascii="Times New Roman"/>
          <w:b w:val="false"/>
          <w:i w:val="false"/>
          <w:color w:val="000000"/>
          <w:sz w:val="28"/>
        </w:rPr>
        <w:t xml:space="preserve">
      3) the volume of services in the republic, summing up the volumes of services of each region and city of republican significance. </w:t>
      </w:r>
    </w:p>
    <w:bookmarkEnd w:id="472"/>
    <w:bookmarkStart w:name="z482" w:id="473"/>
    <w:p>
      <w:pPr>
        <w:spacing w:after="0"/>
        <w:ind w:left="0"/>
        <w:jc w:val="both"/>
      </w:pPr>
      <w:r>
        <w:rPr>
          <w:rFonts w:ascii="Times New Roman"/>
          <w:b w:val="false"/>
          <w:i w:val="false"/>
          <w:color w:val="000000"/>
          <w:sz w:val="28"/>
        </w:rPr>
        <w:t xml:space="preserve">
      143. When planning the volume of services of the republican organization and budget planning, calculations are made: </w:t>
      </w:r>
    </w:p>
    <w:bookmarkEnd w:id="473"/>
    <w:bookmarkStart w:name="z483" w:id="474"/>
    <w:p>
      <w:pPr>
        <w:spacing w:after="0"/>
        <w:ind w:left="0"/>
        <w:jc w:val="both"/>
      </w:pPr>
      <w:r>
        <w:rPr>
          <w:rFonts w:ascii="Times New Roman"/>
          <w:b w:val="false"/>
          <w:i w:val="false"/>
          <w:color w:val="000000"/>
          <w:sz w:val="28"/>
        </w:rPr>
        <w:t xml:space="preserve">
      1) the forecast number of persons under dynamic observation; </w:t>
      </w:r>
    </w:p>
    <w:bookmarkEnd w:id="474"/>
    <w:bookmarkStart w:name="z484" w:id="475"/>
    <w:p>
      <w:pPr>
        <w:spacing w:after="0"/>
        <w:ind w:left="0"/>
        <w:jc w:val="both"/>
      </w:pPr>
      <w:r>
        <w:rPr>
          <w:rFonts w:ascii="Times New Roman"/>
          <w:b w:val="false"/>
          <w:i w:val="false"/>
          <w:color w:val="000000"/>
          <w:sz w:val="28"/>
        </w:rPr>
        <w:t xml:space="preserve">
      2) the forecast number of services per patient, who is under dynamic observation; </w:t>
      </w:r>
    </w:p>
    <w:bookmarkEnd w:id="475"/>
    <w:bookmarkStart w:name="z485" w:id="476"/>
    <w:p>
      <w:pPr>
        <w:spacing w:after="0"/>
        <w:ind w:left="0"/>
        <w:jc w:val="both"/>
      </w:pPr>
      <w:r>
        <w:rPr>
          <w:rFonts w:ascii="Times New Roman"/>
          <w:b w:val="false"/>
          <w:i w:val="false"/>
          <w:color w:val="000000"/>
          <w:sz w:val="28"/>
        </w:rPr>
        <w:t xml:space="preserve">
      3) the amount of expenses is calculated by multiplying the cost of services according to the reference book of medical services and the forecast number of services. 144. When planning the budget for provision of antiretroviral drugs, the calculation is made: </w:t>
      </w:r>
    </w:p>
    <w:bookmarkEnd w:id="476"/>
    <w:bookmarkStart w:name="z486" w:id="477"/>
    <w:p>
      <w:pPr>
        <w:spacing w:after="0"/>
        <w:ind w:left="0"/>
        <w:jc w:val="both"/>
      </w:pPr>
      <w:r>
        <w:rPr>
          <w:rFonts w:ascii="Times New Roman"/>
          <w:b w:val="false"/>
          <w:i w:val="false"/>
          <w:color w:val="000000"/>
          <w:sz w:val="28"/>
        </w:rPr>
        <w:t xml:space="preserve">
      1) at the level of regions and cities of republican significance by multiplying the forecast volumes of drug supply with antiretroviral drugs (taking into account the form of release) with the cost of drugs determined in accordance with subparagraph 96) of Article 7 of the Code; </w:t>
      </w:r>
    </w:p>
    <w:bookmarkEnd w:id="477"/>
    <w:bookmarkStart w:name="z487" w:id="478"/>
    <w:p>
      <w:pPr>
        <w:spacing w:after="0"/>
        <w:ind w:left="0"/>
        <w:jc w:val="both"/>
      </w:pPr>
      <w:r>
        <w:rPr>
          <w:rFonts w:ascii="Times New Roman"/>
          <w:b w:val="false"/>
          <w:i w:val="false"/>
          <w:color w:val="000000"/>
          <w:sz w:val="28"/>
        </w:rPr>
        <w:t xml:space="preserve">
      2) at the republican level by summing up regional budgets for provision of antiretroviral drugs. </w:t>
      </w:r>
    </w:p>
    <w:bookmarkEnd w:id="478"/>
    <w:bookmarkStart w:name="z488" w:id="479"/>
    <w:p>
      <w:pPr>
        <w:spacing w:after="0"/>
        <w:ind w:left="0"/>
        <w:jc w:val="left"/>
      </w:pPr>
      <w:r>
        <w:rPr>
          <w:rFonts w:ascii="Times New Roman"/>
          <w:b/>
          <w:i w:val="false"/>
          <w:color w:val="000000"/>
        </w:rPr>
        <w:t xml:space="preserve"> Section 13. Planning of medical and social assistance to persons with tuberculosis </w:t>
      </w:r>
    </w:p>
    <w:bookmarkEnd w:id="479"/>
    <w:bookmarkStart w:name="z489" w:id="480"/>
    <w:p>
      <w:pPr>
        <w:spacing w:after="0"/>
        <w:ind w:left="0"/>
        <w:jc w:val="both"/>
      </w:pPr>
      <w:r>
        <w:rPr>
          <w:rFonts w:ascii="Times New Roman"/>
          <w:b w:val="false"/>
          <w:i w:val="false"/>
          <w:color w:val="000000"/>
          <w:sz w:val="28"/>
        </w:rPr>
        <w:t xml:space="preserve">
      145. The planning of the volume of services of medical and social assistance to persons with tuberculosis is carried out on the basis of the following data: </w:t>
      </w:r>
    </w:p>
    <w:bookmarkEnd w:id="480"/>
    <w:bookmarkStart w:name="z490" w:id="481"/>
    <w:p>
      <w:pPr>
        <w:spacing w:after="0"/>
        <w:ind w:left="0"/>
        <w:jc w:val="both"/>
      </w:pPr>
      <w:r>
        <w:rPr>
          <w:rFonts w:ascii="Times New Roman"/>
          <w:b w:val="false"/>
          <w:i w:val="false"/>
          <w:color w:val="000000"/>
          <w:sz w:val="28"/>
        </w:rPr>
        <w:t xml:space="preserve">
      1) actual indicators of the number of hospitalizations in the republic for the period of the previous year; </w:t>
      </w:r>
    </w:p>
    <w:bookmarkEnd w:id="481"/>
    <w:bookmarkStart w:name="z491" w:id="482"/>
    <w:p>
      <w:pPr>
        <w:spacing w:after="0"/>
        <w:ind w:left="0"/>
        <w:jc w:val="both"/>
      </w:pPr>
      <w:r>
        <w:rPr>
          <w:rFonts w:ascii="Times New Roman"/>
          <w:b w:val="false"/>
          <w:i w:val="false"/>
          <w:color w:val="000000"/>
          <w:sz w:val="28"/>
        </w:rPr>
        <w:t xml:space="preserve">
      2) the average number of hospitalizations in the republic for the period of the previous three years; </w:t>
      </w:r>
    </w:p>
    <w:bookmarkEnd w:id="482"/>
    <w:bookmarkStart w:name="z492" w:id="483"/>
    <w:p>
      <w:pPr>
        <w:spacing w:after="0"/>
        <w:ind w:left="0"/>
        <w:jc w:val="both"/>
      </w:pPr>
      <w:r>
        <w:rPr>
          <w:rFonts w:ascii="Times New Roman"/>
          <w:b w:val="false"/>
          <w:i w:val="false"/>
          <w:color w:val="000000"/>
          <w:sz w:val="28"/>
        </w:rPr>
        <w:t xml:space="preserve">
      3) the average number of registered cases of diseases in the republic for the period of the previous three years; </w:t>
      </w:r>
    </w:p>
    <w:bookmarkEnd w:id="483"/>
    <w:bookmarkStart w:name="z493" w:id="484"/>
    <w:p>
      <w:pPr>
        <w:spacing w:after="0"/>
        <w:ind w:left="0"/>
        <w:jc w:val="both"/>
      </w:pPr>
      <w:r>
        <w:rPr>
          <w:rFonts w:ascii="Times New Roman"/>
          <w:b w:val="false"/>
          <w:i w:val="false"/>
          <w:color w:val="000000"/>
          <w:sz w:val="28"/>
        </w:rPr>
        <w:t xml:space="preserve">
      4) the annual increase in the number of patients registered in the republic, regions and cities of republican significance for the period of the previous three years; </w:t>
      </w:r>
    </w:p>
    <w:bookmarkEnd w:id="484"/>
    <w:bookmarkStart w:name="z494" w:id="485"/>
    <w:p>
      <w:pPr>
        <w:spacing w:after="0"/>
        <w:ind w:left="0"/>
        <w:jc w:val="both"/>
      </w:pPr>
      <w:r>
        <w:rPr>
          <w:rFonts w:ascii="Times New Roman"/>
          <w:b w:val="false"/>
          <w:i w:val="false"/>
          <w:color w:val="000000"/>
          <w:sz w:val="28"/>
        </w:rPr>
        <w:t xml:space="preserve">
      5) the average number of newly diagnosed tuberculosis patients in the republic, regions and cities of republican significance for the period of the previous three years; </w:t>
      </w:r>
    </w:p>
    <w:bookmarkEnd w:id="485"/>
    <w:bookmarkStart w:name="z495" w:id="486"/>
    <w:p>
      <w:pPr>
        <w:spacing w:after="0"/>
        <w:ind w:left="0"/>
        <w:jc w:val="both"/>
      </w:pPr>
      <w:r>
        <w:rPr>
          <w:rFonts w:ascii="Times New Roman"/>
          <w:b w:val="false"/>
          <w:i w:val="false"/>
          <w:color w:val="000000"/>
          <w:sz w:val="28"/>
        </w:rPr>
        <w:t xml:space="preserve">
      6) the average number of patients examined with suspected disease in the republic, regions and cities of republican significance for the period of the previous three years. </w:t>
      </w:r>
    </w:p>
    <w:bookmarkEnd w:id="486"/>
    <w:bookmarkStart w:name="z496" w:id="487"/>
    <w:p>
      <w:pPr>
        <w:spacing w:after="0"/>
        <w:ind w:left="0"/>
        <w:jc w:val="both"/>
      </w:pPr>
      <w:r>
        <w:rPr>
          <w:rFonts w:ascii="Times New Roman"/>
          <w:b w:val="false"/>
          <w:i w:val="false"/>
          <w:color w:val="000000"/>
          <w:sz w:val="28"/>
        </w:rPr>
        <w:t xml:space="preserve">
      146. The planning of the volume of medical and social assistance to persons with tuberculosis is carried out at a comprehensive tariff per patient with tuberculosis, with the exception of: </w:t>
      </w:r>
    </w:p>
    <w:bookmarkEnd w:id="487"/>
    <w:bookmarkStart w:name="z497" w:id="488"/>
    <w:p>
      <w:pPr>
        <w:spacing w:after="0"/>
        <w:ind w:left="0"/>
        <w:jc w:val="both"/>
      </w:pPr>
      <w:r>
        <w:rPr>
          <w:rFonts w:ascii="Times New Roman"/>
          <w:b w:val="false"/>
          <w:i w:val="false"/>
          <w:color w:val="000000"/>
          <w:sz w:val="28"/>
        </w:rPr>
        <w:t xml:space="preserve">
      1) provision of anti-tuberculosis drugs; </w:t>
      </w:r>
    </w:p>
    <w:bookmarkEnd w:id="488"/>
    <w:bookmarkStart w:name="z498" w:id="489"/>
    <w:p>
      <w:pPr>
        <w:spacing w:after="0"/>
        <w:ind w:left="0"/>
        <w:jc w:val="both"/>
      </w:pPr>
      <w:r>
        <w:rPr>
          <w:rFonts w:ascii="Times New Roman"/>
          <w:b w:val="false"/>
          <w:i w:val="false"/>
          <w:color w:val="000000"/>
          <w:sz w:val="28"/>
        </w:rPr>
        <w:t xml:space="preserve">
      2) republican organizations, which are paid for provision of specialized medical care in inpatient and hospital-substituting conditions at a rate per one bed-day (hereinafter - a health care subject providing medical and social assistance to persons with tuberculosis). </w:t>
      </w:r>
    </w:p>
    <w:bookmarkEnd w:id="489"/>
    <w:bookmarkStart w:name="z499" w:id="490"/>
    <w:p>
      <w:pPr>
        <w:spacing w:after="0"/>
        <w:ind w:left="0"/>
        <w:jc w:val="both"/>
      </w:pPr>
      <w:r>
        <w:rPr>
          <w:rFonts w:ascii="Times New Roman"/>
          <w:b w:val="false"/>
          <w:i w:val="false"/>
          <w:color w:val="000000"/>
          <w:sz w:val="28"/>
        </w:rPr>
        <w:t xml:space="preserve">
      147. When planning the volume of medical and social assistance to persons with tuberculosis, the calculation is made: </w:t>
      </w:r>
    </w:p>
    <w:bookmarkEnd w:id="490"/>
    <w:bookmarkStart w:name="z500" w:id="491"/>
    <w:p>
      <w:pPr>
        <w:spacing w:after="0"/>
        <w:ind w:left="0"/>
        <w:jc w:val="both"/>
      </w:pPr>
      <w:r>
        <w:rPr>
          <w:rFonts w:ascii="Times New Roman"/>
          <w:b w:val="false"/>
          <w:i w:val="false"/>
          <w:color w:val="000000"/>
          <w:sz w:val="28"/>
        </w:rPr>
        <w:t xml:space="preserve">
      1) the average rate of change in the number of persons with tuberculosis by determining the arithmetic mean number of registered patients at the beginning and end of the period for the previous three years in the context of regions, cities of republican significance; </w:t>
      </w:r>
    </w:p>
    <w:bookmarkEnd w:id="491"/>
    <w:bookmarkStart w:name="z501" w:id="492"/>
    <w:p>
      <w:pPr>
        <w:spacing w:after="0"/>
        <w:ind w:left="0"/>
        <w:jc w:val="both"/>
      </w:pPr>
      <w:r>
        <w:rPr>
          <w:rFonts w:ascii="Times New Roman"/>
          <w:b w:val="false"/>
          <w:i w:val="false"/>
          <w:color w:val="000000"/>
          <w:sz w:val="28"/>
        </w:rPr>
        <w:t xml:space="preserve">
      2) the forecast annual average number of persons with tuberculosis by multiplying the number of patients registered with the average rate of change in the number of patients in the context of regions, cities of republican significance. </w:t>
      </w:r>
    </w:p>
    <w:bookmarkEnd w:id="492"/>
    <w:bookmarkStart w:name="z502" w:id="493"/>
    <w:p>
      <w:pPr>
        <w:spacing w:after="0"/>
        <w:ind w:left="0"/>
        <w:jc w:val="both"/>
      </w:pPr>
      <w:r>
        <w:rPr>
          <w:rFonts w:ascii="Times New Roman"/>
          <w:b w:val="false"/>
          <w:i w:val="false"/>
          <w:color w:val="000000"/>
          <w:sz w:val="28"/>
        </w:rPr>
        <w:t xml:space="preserve">
      148. When planning the budget for medical and social assistance to persons with tuberculosis, the calculation is made: </w:t>
      </w:r>
    </w:p>
    <w:bookmarkEnd w:id="493"/>
    <w:bookmarkStart w:name="z503" w:id="494"/>
    <w:p>
      <w:pPr>
        <w:spacing w:after="0"/>
        <w:ind w:left="0"/>
        <w:jc w:val="both"/>
      </w:pPr>
      <w:r>
        <w:rPr>
          <w:rFonts w:ascii="Times New Roman"/>
          <w:b w:val="false"/>
          <w:i w:val="false"/>
          <w:color w:val="000000"/>
          <w:sz w:val="28"/>
        </w:rPr>
        <w:t xml:space="preserve">
      1) at the level of regions, cities of republican significance by multiplying the complex tariff by the annual average number of persons with tuberculosis; </w:t>
      </w:r>
    </w:p>
    <w:bookmarkEnd w:id="494"/>
    <w:bookmarkStart w:name="z504" w:id="495"/>
    <w:p>
      <w:pPr>
        <w:spacing w:after="0"/>
        <w:ind w:left="0"/>
        <w:jc w:val="both"/>
      </w:pPr>
      <w:r>
        <w:rPr>
          <w:rFonts w:ascii="Times New Roman"/>
          <w:b w:val="false"/>
          <w:i w:val="false"/>
          <w:color w:val="000000"/>
          <w:sz w:val="28"/>
        </w:rPr>
        <w:t xml:space="preserve">
      2) at the republican level by summing up regional budgets for medical and social assistance to persons with tuberculosis. </w:t>
      </w:r>
    </w:p>
    <w:bookmarkEnd w:id="495"/>
    <w:bookmarkStart w:name="z505" w:id="496"/>
    <w:p>
      <w:pPr>
        <w:spacing w:after="0"/>
        <w:ind w:left="0"/>
        <w:jc w:val="both"/>
      </w:pPr>
      <w:r>
        <w:rPr>
          <w:rFonts w:ascii="Times New Roman"/>
          <w:b w:val="false"/>
          <w:i w:val="false"/>
          <w:color w:val="000000"/>
          <w:sz w:val="28"/>
        </w:rPr>
        <w:t xml:space="preserve">
      149. When planning the volumes of drug supply with anti-tuberculosis drugs, the calculation is made: </w:t>
      </w:r>
    </w:p>
    <w:bookmarkEnd w:id="496"/>
    <w:bookmarkStart w:name="z506" w:id="497"/>
    <w:p>
      <w:pPr>
        <w:spacing w:after="0"/>
        <w:ind w:left="0"/>
        <w:jc w:val="both"/>
      </w:pPr>
      <w:r>
        <w:rPr>
          <w:rFonts w:ascii="Times New Roman"/>
          <w:b w:val="false"/>
          <w:i w:val="false"/>
          <w:color w:val="000000"/>
          <w:sz w:val="28"/>
        </w:rPr>
        <w:t xml:space="preserve">
      1) the total physical volume of consumption of anti-tuberculosis drugs for the period of the previous year in the context of regions and cities of republican significance, taking into account the form of production of drugs; </w:t>
      </w:r>
    </w:p>
    <w:bookmarkEnd w:id="497"/>
    <w:bookmarkStart w:name="z507" w:id="498"/>
    <w:p>
      <w:pPr>
        <w:spacing w:after="0"/>
        <w:ind w:left="0"/>
        <w:jc w:val="both"/>
      </w:pPr>
      <w:r>
        <w:rPr>
          <w:rFonts w:ascii="Times New Roman"/>
          <w:b w:val="false"/>
          <w:i w:val="false"/>
          <w:color w:val="000000"/>
          <w:sz w:val="28"/>
        </w:rPr>
        <w:t xml:space="preserve">
      2) the forecast annual average number of persons with tuberculosis. </w:t>
      </w:r>
    </w:p>
    <w:bookmarkEnd w:id="498"/>
    <w:bookmarkStart w:name="z508" w:id="499"/>
    <w:p>
      <w:pPr>
        <w:spacing w:after="0"/>
        <w:ind w:left="0"/>
        <w:jc w:val="both"/>
      </w:pPr>
      <w:r>
        <w:rPr>
          <w:rFonts w:ascii="Times New Roman"/>
          <w:b w:val="false"/>
          <w:i w:val="false"/>
          <w:color w:val="000000"/>
          <w:sz w:val="28"/>
        </w:rPr>
        <w:t xml:space="preserve">
      150. When planning the budget for provision of anti-tuberculosis drugs, the calculation is made: </w:t>
      </w:r>
    </w:p>
    <w:bookmarkEnd w:id="499"/>
    <w:bookmarkStart w:name="z509" w:id="500"/>
    <w:p>
      <w:pPr>
        <w:spacing w:after="0"/>
        <w:ind w:left="0"/>
        <w:jc w:val="both"/>
      </w:pPr>
      <w:r>
        <w:rPr>
          <w:rFonts w:ascii="Times New Roman"/>
          <w:b w:val="false"/>
          <w:i w:val="false"/>
          <w:color w:val="000000"/>
          <w:sz w:val="28"/>
        </w:rPr>
        <w:t xml:space="preserve">
      1) at the level of regions, cities of republican significance by multiplying the forecast volumes of drug supply with anti-tuberculosis drugs (taking into account the form of release) with the cost of drugs determined in accordance with subparagraph 95) of Article 7 of the Code; </w:t>
      </w:r>
    </w:p>
    <w:bookmarkEnd w:id="500"/>
    <w:bookmarkStart w:name="z510" w:id="501"/>
    <w:p>
      <w:pPr>
        <w:spacing w:after="0"/>
        <w:ind w:left="0"/>
        <w:jc w:val="both"/>
      </w:pPr>
      <w:r>
        <w:rPr>
          <w:rFonts w:ascii="Times New Roman"/>
          <w:b w:val="false"/>
          <w:i w:val="false"/>
          <w:color w:val="000000"/>
          <w:sz w:val="28"/>
        </w:rPr>
        <w:t xml:space="preserve">
      2) at the level of the republic by summing up regional budgets for the provision of anti-tuberculosis drugs. </w:t>
      </w:r>
    </w:p>
    <w:bookmarkEnd w:id="501"/>
    <w:bookmarkStart w:name="z511" w:id="502"/>
    <w:p>
      <w:pPr>
        <w:spacing w:after="0"/>
        <w:ind w:left="0"/>
        <w:jc w:val="left"/>
      </w:pPr>
      <w:r>
        <w:rPr>
          <w:rFonts w:ascii="Times New Roman"/>
          <w:b/>
          <w:i w:val="false"/>
          <w:color w:val="000000"/>
        </w:rPr>
        <w:t xml:space="preserve"> Paragraph 14. Planning of medical care in the field of mental health for persons with mental, behavioral disorders (diseases) </w:t>
      </w:r>
    </w:p>
    <w:bookmarkEnd w:id="502"/>
    <w:bookmarkStart w:name="z512" w:id="503"/>
    <w:p>
      <w:pPr>
        <w:spacing w:after="0"/>
        <w:ind w:left="0"/>
        <w:jc w:val="both"/>
      </w:pPr>
      <w:r>
        <w:rPr>
          <w:rFonts w:ascii="Times New Roman"/>
          <w:b w:val="false"/>
          <w:i w:val="false"/>
          <w:color w:val="000000"/>
          <w:sz w:val="28"/>
        </w:rPr>
        <w:t xml:space="preserve">
      151. Medical care in the field of mental health for people with mental and behavioral disorders (diseases) is provided at the primary health care level, in outpatient, inpatient and hospital-substituting conditions (voluntary and compulsory). </w:t>
      </w:r>
    </w:p>
    <w:bookmarkEnd w:id="503"/>
    <w:bookmarkStart w:name="z513" w:id="504"/>
    <w:p>
      <w:pPr>
        <w:spacing w:after="0"/>
        <w:ind w:left="0"/>
        <w:jc w:val="both"/>
      </w:pPr>
      <w:r>
        <w:rPr>
          <w:rFonts w:ascii="Times New Roman"/>
          <w:b w:val="false"/>
          <w:i w:val="false"/>
          <w:color w:val="000000"/>
          <w:sz w:val="28"/>
        </w:rPr>
        <w:t xml:space="preserve">
      152. The planning of the volume of services of medical care in the field of mental health for persons with mental, behavioral disorders (diseases) is carried out on the basis of the following data: </w:t>
      </w:r>
    </w:p>
    <w:bookmarkEnd w:id="504"/>
    <w:bookmarkStart w:name="z514" w:id="505"/>
    <w:p>
      <w:pPr>
        <w:spacing w:after="0"/>
        <w:ind w:left="0"/>
        <w:jc w:val="both"/>
      </w:pPr>
      <w:r>
        <w:rPr>
          <w:rFonts w:ascii="Times New Roman"/>
          <w:b w:val="false"/>
          <w:i w:val="false"/>
          <w:color w:val="000000"/>
          <w:sz w:val="28"/>
        </w:rPr>
        <w:t xml:space="preserve">
      1) actual indicators of the number of hospitalizations in the republic for the period of the previous year; </w:t>
      </w:r>
    </w:p>
    <w:bookmarkEnd w:id="505"/>
    <w:bookmarkStart w:name="z515" w:id="506"/>
    <w:p>
      <w:pPr>
        <w:spacing w:after="0"/>
        <w:ind w:left="0"/>
        <w:jc w:val="both"/>
      </w:pPr>
      <w:r>
        <w:rPr>
          <w:rFonts w:ascii="Times New Roman"/>
          <w:b w:val="false"/>
          <w:i w:val="false"/>
          <w:color w:val="000000"/>
          <w:sz w:val="28"/>
        </w:rPr>
        <w:t xml:space="preserve">
      2) the average number of hospitalizations in the republic for the period of the previous three years; </w:t>
      </w:r>
    </w:p>
    <w:bookmarkEnd w:id="506"/>
    <w:bookmarkStart w:name="z516" w:id="507"/>
    <w:p>
      <w:pPr>
        <w:spacing w:after="0"/>
        <w:ind w:left="0"/>
        <w:jc w:val="both"/>
      </w:pPr>
      <w:r>
        <w:rPr>
          <w:rFonts w:ascii="Times New Roman"/>
          <w:b w:val="false"/>
          <w:i w:val="false"/>
          <w:color w:val="000000"/>
          <w:sz w:val="28"/>
        </w:rPr>
        <w:t xml:space="preserve">
      3) the average number of registered cases of diseases in the republic for the period of three previous years; </w:t>
      </w:r>
    </w:p>
    <w:bookmarkEnd w:id="507"/>
    <w:bookmarkStart w:name="z517" w:id="508"/>
    <w:p>
      <w:pPr>
        <w:spacing w:after="0"/>
        <w:ind w:left="0"/>
        <w:jc w:val="both"/>
      </w:pPr>
      <w:r>
        <w:rPr>
          <w:rFonts w:ascii="Times New Roman"/>
          <w:b w:val="false"/>
          <w:i w:val="false"/>
          <w:color w:val="000000"/>
          <w:sz w:val="28"/>
        </w:rPr>
        <w:t xml:space="preserve">
      4) the annual increase in the number of patients registered in the republic, regions, cities of republican significance for the period of the previous three years; </w:t>
      </w:r>
    </w:p>
    <w:bookmarkEnd w:id="508"/>
    <w:bookmarkStart w:name="z518" w:id="509"/>
    <w:p>
      <w:pPr>
        <w:spacing w:after="0"/>
        <w:ind w:left="0"/>
        <w:jc w:val="both"/>
      </w:pPr>
      <w:r>
        <w:rPr>
          <w:rFonts w:ascii="Times New Roman"/>
          <w:b w:val="false"/>
          <w:i w:val="false"/>
          <w:color w:val="000000"/>
          <w:sz w:val="28"/>
        </w:rPr>
        <w:t xml:space="preserve">
      5) the average number of patients newly diagnosed in the republic, regions, cities of republican significance for the period of three previous years; </w:t>
      </w:r>
    </w:p>
    <w:bookmarkEnd w:id="509"/>
    <w:bookmarkStart w:name="z519" w:id="510"/>
    <w:p>
      <w:pPr>
        <w:spacing w:after="0"/>
        <w:ind w:left="0"/>
        <w:jc w:val="both"/>
      </w:pPr>
      <w:r>
        <w:rPr>
          <w:rFonts w:ascii="Times New Roman"/>
          <w:b w:val="false"/>
          <w:i w:val="false"/>
          <w:color w:val="000000"/>
          <w:sz w:val="28"/>
        </w:rPr>
        <w:t xml:space="preserve">
      6) the average number of patients examined with suspected disease in the republic, regions, cities of republican significance for the period of the previous three years. </w:t>
      </w:r>
    </w:p>
    <w:bookmarkEnd w:id="510"/>
    <w:bookmarkStart w:name="z520" w:id="511"/>
    <w:p>
      <w:pPr>
        <w:spacing w:after="0"/>
        <w:ind w:left="0"/>
        <w:jc w:val="both"/>
      </w:pPr>
      <w:r>
        <w:rPr>
          <w:rFonts w:ascii="Times New Roman"/>
          <w:b w:val="false"/>
          <w:i w:val="false"/>
          <w:color w:val="000000"/>
          <w:sz w:val="28"/>
        </w:rPr>
        <w:t xml:space="preserve">
      153. Budget planning of medical care in the field of mental health to persons with mental, behavioral disorders (diseases) is carried out at a comprehensive tariff per patient in a mental health center, with the exception of republican health care organizations providing specialized medical care in inpatient and hospital-substituting conditions, which are paid for the treated case at the estimated average cost and per bed-day. </w:t>
      </w:r>
    </w:p>
    <w:bookmarkEnd w:id="511"/>
    <w:bookmarkStart w:name="z521" w:id="512"/>
    <w:p>
      <w:pPr>
        <w:spacing w:after="0"/>
        <w:ind w:left="0"/>
        <w:jc w:val="both"/>
      </w:pPr>
      <w:r>
        <w:rPr>
          <w:rFonts w:ascii="Times New Roman"/>
          <w:b w:val="false"/>
          <w:i w:val="false"/>
          <w:color w:val="000000"/>
          <w:sz w:val="28"/>
        </w:rPr>
        <w:t>
      154. To determine the volume of services of medical care in the field of mental health to persons with mental, behavioral disorders (diseases), the calculation is made:</w:t>
      </w:r>
    </w:p>
    <w:bookmarkEnd w:id="512"/>
    <w:bookmarkStart w:name="z522" w:id="513"/>
    <w:p>
      <w:pPr>
        <w:spacing w:after="0"/>
        <w:ind w:left="0"/>
        <w:jc w:val="both"/>
      </w:pPr>
      <w:r>
        <w:rPr>
          <w:rFonts w:ascii="Times New Roman"/>
          <w:b w:val="false"/>
          <w:i w:val="false"/>
          <w:color w:val="000000"/>
          <w:sz w:val="28"/>
        </w:rPr>
        <w:t xml:space="preserve">
      1) the average rate of change in the number of persons with mental, behavioral disorders (diseases), by determining the arithmetic mean number of registered patients at the beginning and end of the period for the previous three years in the context of regions, cities of republican significance; </w:t>
      </w:r>
    </w:p>
    <w:bookmarkEnd w:id="513"/>
    <w:bookmarkStart w:name="z523" w:id="514"/>
    <w:p>
      <w:pPr>
        <w:spacing w:after="0"/>
        <w:ind w:left="0"/>
        <w:jc w:val="both"/>
      </w:pPr>
      <w:r>
        <w:rPr>
          <w:rFonts w:ascii="Times New Roman"/>
          <w:b w:val="false"/>
          <w:i w:val="false"/>
          <w:color w:val="000000"/>
          <w:sz w:val="28"/>
        </w:rPr>
        <w:t>
      2) the forecast annual average number of persons with mental, behavioral disorders (diseases) by multiplying the number of registered patients with the average rate of change in the number of patients in mental health centers in the context of regions, cities of republican significance.</w:t>
      </w:r>
    </w:p>
    <w:bookmarkEnd w:id="514"/>
    <w:bookmarkStart w:name="z524" w:id="515"/>
    <w:p>
      <w:pPr>
        <w:spacing w:after="0"/>
        <w:ind w:left="0"/>
        <w:jc w:val="both"/>
      </w:pPr>
      <w:r>
        <w:rPr>
          <w:rFonts w:ascii="Times New Roman"/>
          <w:b w:val="false"/>
          <w:i w:val="false"/>
          <w:color w:val="000000"/>
          <w:sz w:val="28"/>
        </w:rPr>
        <w:t>
      155. When planning the budget for medical care in the field of mental health for persons with mental, behavioral disorders (diseases), the calculation is made:</w:t>
      </w:r>
    </w:p>
    <w:bookmarkEnd w:id="515"/>
    <w:bookmarkStart w:name="z525" w:id="516"/>
    <w:p>
      <w:pPr>
        <w:spacing w:after="0"/>
        <w:ind w:left="0"/>
        <w:jc w:val="both"/>
      </w:pPr>
      <w:r>
        <w:rPr>
          <w:rFonts w:ascii="Times New Roman"/>
          <w:b w:val="false"/>
          <w:i w:val="false"/>
          <w:color w:val="000000"/>
          <w:sz w:val="28"/>
        </w:rPr>
        <w:t>
      1) at the level of regions, cities of republican significance by multiplying the complex tariff by the forecast annual average number of patients with mental and behavioral disorders;</w:t>
      </w:r>
    </w:p>
    <w:bookmarkEnd w:id="516"/>
    <w:bookmarkStart w:name="z526" w:id="517"/>
    <w:p>
      <w:pPr>
        <w:spacing w:after="0"/>
        <w:ind w:left="0"/>
        <w:jc w:val="both"/>
      </w:pPr>
      <w:r>
        <w:rPr>
          <w:rFonts w:ascii="Times New Roman"/>
          <w:b w:val="false"/>
          <w:i w:val="false"/>
          <w:color w:val="000000"/>
          <w:sz w:val="28"/>
        </w:rPr>
        <w:t>
      2) at the level of the republic by summing up regional budgets for medical and social assistance to persons suffering from mental disorders (diseases).</w:t>
      </w:r>
    </w:p>
    <w:bookmarkEnd w:id="517"/>
    <w:bookmarkStart w:name="z527" w:id="518"/>
    <w:p>
      <w:pPr>
        <w:spacing w:after="0"/>
        <w:ind w:left="0"/>
        <w:jc w:val="left"/>
      </w:pPr>
      <w:r>
        <w:rPr>
          <w:rFonts w:ascii="Times New Roman"/>
          <w:b/>
          <w:i w:val="false"/>
          <w:color w:val="000000"/>
        </w:rPr>
        <w:t xml:space="preserve"> Section 15. Planning of medical care for persons with infectious and parasitic diseases in stationary conditions</w:t>
      </w:r>
    </w:p>
    <w:bookmarkEnd w:id="518"/>
    <w:bookmarkStart w:name="z528" w:id="519"/>
    <w:p>
      <w:pPr>
        <w:spacing w:after="0"/>
        <w:ind w:left="0"/>
        <w:jc w:val="both"/>
      </w:pPr>
      <w:r>
        <w:rPr>
          <w:rFonts w:ascii="Times New Roman"/>
          <w:b w:val="false"/>
          <w:i w:val="false"/>
          <w:color w:val="000000"/>
          <w:sz w:val="28"/>
        </w:rPr>
        <w:t>
      156. The planning of the volume of services of medical care to persons with infectious and parasitic diseases is based on the following data:</w:t>
      </w:r>
    </w:p>
    <w:bookmarkEnd w:id="519"/>
    <w:bookmarkStart w:name="z529" w:id="520"/>
    <w:p>
      <w:pPr>
        <w:spacing w:after="0"/>
        <w:ind w:left="0"/>
        <w:jc w:val="both"/>
      </w:pPr>
      <w:r>
        <w:rPr>
          <w:rFonts w:ascii="Times New Roman"/>
          <w:b w:val="false"/>
          <w:i w:val="false"/>
          <w:color w:val="000000"/>
          <w:sz w:val="28"/>
        </w:rPr>
        <w:t>
      1) actual indicators of the number of hospitalizations in the republic for the period of the previous year;</w:t>
      </w:r>
    </w:p>
    <w:bookmarkEnd w:id="520"/>
    <w:bookmarkStart w:name="z530" w:id="521"/>
    <w:p>
      <w:pPr>
        <w:spacing w:after="0"/>
        <w:ind w:left="0"/>
        <w:jc w:val="both"/>
      </w:pPr>
      <w:r>
        <w:rPr>
          <w:rFonts w:ascii="Times New Roman"/>
          <w:b w:val="false"/>
          <w:i w:val="false"/>
          <w:color w:val="000000"/>
          <w:sz w:val="28"/>
        </w:rPr>
        <w:t>
      2) the average number of hospitalizations in the republic for the period of the previous three years;</w:t>
      </w:r>
    </w:p>
    <w:bookmarkEnd w:id="521"/>
    <w:bookmarkStart w:name="z531" w:id="522"/>
    <w:p>
      <w:pPr>
        <w:spacing w:after="0"/>
        <w:ind w:left="0"/>
        <w:jc w:val="both"/>
      </w:pPr>
      <w:r>
        <w:rPr>
          <w:rFonts w:ascii="Times New Roman"/>
          <w:b w:val="false"/>
          <w:i w:val="false"/>
          <w:color w:val="000000"/>
          <w:sz w:val="28"/>
        </w:rPr>
        <w:t>
      3) the average number of hospitalizations of nonresident patients in the republic for the period of the previous three years;</w:t>
      </w:r>
    </w:p>
    <w:bookmarkEnd w:id="522"/>
    <w:bookmarkStart w:name="z532" w:id="523"/>
    <w:p>
      <w:pPr>
        <w:spacing w:after="0"/>
        <w:ind w:left="0"/>
        <w:jc w:val="both"/>
      </w:pPr>
      <w:r>
        <w:rPr>
          <w:rFonts w:ascii="Times New Roman"/>
          <w:b w:val="false"/>
          <w:i w:val="false"/>
          <w:color w:val="000000"/>
          <w:sz w:val="28"/>
        </w:rPr>
        <w:t>
      4) the average number of registered cases of infectious diseases in the republic for the period of the previous three years;</w:t>
      </w:r>
    </w:p>
    <w:bookmarkEnd w:id="523"/>
    <w:bookmarkStart w:name="z533" w:id="524"/>
    <w:p>
      <w:pPr>
        <w:spacing w:after="0"/>
        <w:ind w:left="0"/>
        <w:jc w:val="both"/>
      </w:pPr>
      <w:r>
        <w:rPr>
          <w:rFonts w:ascii="Times New Roman"/>
          <w:b w:val="false"/>
          <w:i w:val="false"/>
          <w:color w:val="000000"/>
          <w:sz w:val="28"/>
        </w:rPr>
        <w:t>
      5) the average population in the republic for the period of the previous three years.</w:t>
      </w:r>
    </w:p>
    <w:bookmarkEnd w:id="524"/>
    <w:bookmarkStart w:name="z534" w:id="525"/>
    <w:p>
      <w:pPr>
        <w:spacing w:after="0"/>
        <w:ind w:left="0"/>
        <w:jc w:val="both"/>
      </w:pPr>
      <w:r>
        <w:rPr>
          <w:rFonts w:ascii="Times New Roman"/>
          <w:b w:val="false"/>
          <w:i w:val="false"/>
          <w:color w:val="000000"/>
          <w:sz w:val="28"/>
        </w:rPr>
        <w:t xml:space="preserve">
      157. The planned volume of inpatient services for persons with infectious and parasitic diseases is determined in accordance with the forecast morbidity in the context of infectious nosologies. </w:t>
      </w:r>
    </w:p>
    <w:bookmarkEnd w:id="525"/>
    <w:bookmarkStart w:name="z535" w:id="526"/>
    <w:p>
      <w:pPr>
        <w:spacing w:after="0"/>
        <w:ind w:left="0"/>
        <w:jc w:val="both"/>
      </w:pPr>
      <w:r>
        <w:rPr>
          <w:rFonts w:ascii="Times New Roman"/>
          <w:b w:val="false"/>
          <w:i w:val="false"/>
          <w:color w:val="000000"/>
          <w:sz w:val="28"/>
        </w:rPr>
        <w:t>
      158. Planning of the budget for inpatient services to persons with infectious and parasitic diseases is carried out in stages:</w:t>
      </w:r>
    </w:p>
    <w:bookmarkEnd w:id="526"/>
    <w:bookmarkStart w:name="z536" w:id="527"/>
    <w:p>
      <w:pPr>
        <w:spacing w:after="0"/>
        <w:ind w:left="0"/>
        <w:jc w:val="both"/>
      </w:pPr>
      <w:r>
        <w:rPr>
          <w:rFonts w:ascii="Times New Roman"/>
          <w:b w:val="false"/>
          <w:i w:val="false"/>
          <w:color w:val="000000"/>
          <w:sz w:val="28"/>
        </w:rPr>
        <w:t>
      1) at the level of regions, cities of republican significance by disease codes according to ICD-10;</w:t>
      </w:r>
    </w:p>
    <w:bookmarkEnd w:id="527"/>
    <w:bookmarkStart w:name="z537" w:id="528"/>
    <w:p>
      <w:pPr>
        <w:spacing w:after="0"/>
        <w:ind w:left="0"/>
        <w:jc w:val="both"/>
      </w:pPr>
      <w:r>
        <w:rPr>
          <w:rFonts w:ascii="Times New Roman"/>
          <w:b w:val="false"/>
          <w:i w:val="false"/>
          <w:color w:val="000000"/>
          <w:sz w:val="28"/>
        </w:rPr>
        <w:t>
      2) at the level of the republic for all nosologies according to ICD-10 codes.</w:t>
      </w:r>
    </w:p>
    <w:bookmarkEnd w:id="528"/>
    <w:bookmarkStart w:name="z538" w:id="529"/>
    <w:p>
      <w:pPr>
        <w:spacing w:after="0"/>
        <w:ind w:left="0"/>
        <w:jc w:val="both"/>
      </w:pPr>
      <w:r>
        <w:rPr>
          <w:rFonts w:ascii="Times New Roman"/>
          <w:b w:val="false"/>
          <w:i w:val="false"/>
          <w:color w:val="000000"/>
          <w:sz w:val="28"/>
        </w:rPr>
        <w:t>
      159. In order to increase the accuracy of planning infectious diseases in cases of an imminent change in the epidemiological situation according to the list of ICD-10 codes of infectious diseases (an infection that exceeds the incidence rate usually registered in a given territory and can become a source of an emergency) towards an increase in the epidemic threshold, an analysis of the past epidemiological season for this infection is made.</w:t>
      </w:r>
    </w:p>
    <w:bookmarkEnd w:id="529"/>
    <w:bookmarkStart w:name="z539" w:id="530"/>
    <w:p>
      <w:pPr>
        <w:spacing w:after="0"/>
        <w:ind w:left="0"/>
        <w:jc w:val="both"/>
      </w:pPr>
      <w:r>
        <w:rPr>
          <w:rFonts w:ascii="Times New Roman"/>
          <w:b w:val="false"/>
          <w:i w:val="false"/>
          <w:color w:val="000000"/>
          <w:sz w:val="28"/>
        </w:rPr>
        <w:t>
      160. Information on morbidity and (or) the rate of forecast increase in incidence (for the total population and each age group) is provided by the authorized body in charge of sanitary and epidemiological welfare of the population, indicating the increase in infectious morbidity according to the list of ICD-10 codes.</w:t>
      </w:r>
    </w:p>
    <w:bookmarkEnd w:id="530"/>
    <w:bookmarkStart w:name="z540" w:id="531"/>
    <w:p>
      <w:pPr>
        <w:spacing w:after="0"/>
        <w:ind w:left="0"/>
        <w:jc w:val="both"/>
      </w:pPr>
      <w:r>
        <w:rPr>
          <w:rFonts w:ascii="Times New Roman"/>
          <w:b w:val="false"/>
          <w:i w:val="false"/>
          <w:color w:val="000000"/>
          <w:sz w:val="28"/>
        </w:rPr>
        <w:t xml:space="preserve">
      161. If there are factors indicating the beginning of an epidemic, the planned number of cases of this infection increases by the growth of the incidence of this infection. </w:t>
      </w:r>
    </w:p>
    <w:bookmarkEnd w:id="531"/>
    <w:bookmarkStart w:name="z541" w:id="532"/>
    <w:p>
      <w:pPr>
        <w:spacing w:after="0"/>
        <w:ind w:left="0"/>
        <w:jc w:val="left"/>
      </w:pPr>
      <w:r>
        <w:rPr>
          <w:rFonts w:ascii="Times New Roman"/>
          <w:b/>
          <w:i w:val="false"/>
          <w:color w:val="000000"/>
        </w:rPr>
        <w:t xml:space="preserve"> Paragraph 16. Planning of cancer care for population of the Republic of Kazakhstan</w:t>
      </w:r>
    </w:p>
    <w:bookmarkEnd w:id="532"/>
    <w:bookmarkStart w:name="z542" w:id="533"/>
    <w:p>
      <w:pPr>
        <w:spacing w:after="0"/>
        <w:ind w:left="0"/>
        <w:jc w:val="both"/>
      </w:pPr>
      <w:r>
        <w:rPr>
          <w:rFonts w:ascii="Times New Roman"/>
          <w:b w:val="false"/>
          <w:i w:val="false"/>
          <w:color w:val="000000"/>
          <w:sz w:val="28"/>
        </w:rPr>
        <w:t xml:space="preserve">
      162. The planning of the volume of services of oncological care to the population of the Republic of Kazakhstan is carried out on the basis of the following data: </w:t>
      </w:r>
    </w:p>
    <w:bookmarkEnd w:id="533"/>
    <w:bookmarkStart w:name="z543" w:id="534"/>
    <w:p>
      <w:pPr>
        <w:spacing w:after="0"/>
        <w:ind w:left="0"/>
        <w:jc w:val="both"/>
      </w:pPr>
      <w:r>
        <w:rPr>
          <w:rFonts w:ascii="Times New Roman"/>
          <w:b w:val="false"/>
          <w:i w:val="false"/>
          <w:color w:val="000000"/>
          <w:sz w:val="28"/>
        </w:rPr>
        <w:t>
      1) actual indicators of the number of hospitalizations in the republic for the period of the previous year;</w:t>
      </w:r>
    </w:p>
    <w:bookmarkEnd w:id="534"/>
    <w:bookmarkStart w:name="z544" w:id="535"/>
    <w:p>
      <w:pPr>
        <w:spacing w:after="0"/>
        <w:ind w:left="0"/>
        <w:jc w:val="both"/>
      </w:pPr>
      <w:r>
        <w:rPr>
          <w:rFonts w:ascii="Times New Roman"/>
          <w:b w:val="false"/>
          <w:i w:val="false"/>
          <w:color w:val="000000"/>
          <w:sz w:val="28"/>
        </w:rPr>
        <w:t>
      2) the number of registered patients in the republic for the period of three previous years, with the exception of patients with malignant neoplasms of lymphoid and hematopoietic tissue and children under the age of 14 years.</w:t>
      </w:r>
    </w:p>
    <w:bookmarkEnd w:id="535"/>
    <w:bookmarkStart w:name="z545" w:id="536"/>
    <w:p>
      <w:pPr>
        <w:spacing w:after="0"/>
        <w:ind w:left="0"/>
        <w:jc w:val="both"/>
      </w:pPr>
      <w:r>
        <w:rPr>
          <w:rFonts w:ascii="Times New Roman"/>
          <w:b w:val="false"/>
          <w:i w:val="false"/>
          <w:color w:val="000000"/>
          <w:sz w:val="28"/>
        </w:rPr>
        <w:t>
      3) the average number of registered cases of oncological diseases in the republic for the period of the previous three years;</w:t>
      </w:r>
    </w:p>
    <w:bookmarkEnd w:id="536"/>
    <w:bookmarkStart w:name="z546" w:id="537"/>
    <w:p>
      <w:pPr>
        <w:spacing w:after="0"/>
        <w:ind w:left="0"/>
        <w:jc w:val="both"/>
      </w:pPr>
      <w:r>
        <w:rPr>
          <w:rFonts w:ascii="Times New Roman"/>
          <w:b w:val="false"/>
          <w:i w:val="false"/>
          <w:color w:val="000000"/>
          <w:sz w:val="28"/>
        </w:rPr>
        <w:t>
      4) the annual increase in the number of patients registered for the dynamic observation of cancer patients in the republic, regions and cities of republican significance for the period of the previous three years, with the exception of patients with malignant neoplasms of lymphoid and hematopoietic tissue and children under the age of 14;</w:t>
      </w:r>
    </w:p>
    <w:bookmarkEnd w:id="537"/>
    <w:bookmarkStart w:name="z547" w:id="538"/>
    <w:p>
      <w:pPr>
        <w:spacing w:after="0"/>
        <w:ind w:left="0"/>
        <w:jc w:val="both"/>
      </w:pPr>
      <w:r>
        <w:rPr>
          <w:rFonts w:ascii="Times New Roman"/>
          <w:b w:val="false"/>
          <w:i w:val="false"/>
          <w:color w:val="000000"/>
          <w:sz w:val="28"/>
        </w:rPr>
        <w:t>
      5) the average number of patients examined with suspected disease in the republic, regions and cities of republican significance for the period of the previous three years;</w:t>
      </w:r>
    </w:p>
    <w:bookmarkEnd w:id="538"/>
    <w:bookmarkStart w:name="z548" w:id="539"/>
    <w:p>
      <w:pPr>
        <w:spacing w:after="0"/>
        <w:ind w:left="0"/>
        <w:jc w:val="both"/>
      </w:pPr>
      <w:r>
        <w:rPr>
          <w:rFonts w:ascii="Times New Roman"/>
          <w:b w:val="false"/>
          <w:i w:val="false"/>
          <w:color w:val="000000"/>
          <w:sz w:val="28"/>
        </w:rPr>
        <w:t>
      6) the number of patients newly diagnosed in the republic, regions and cities of republican significance for the period of the previous three years.</w:t>
      </w:r>
    </w:p>
    <w:bookmarkEnd w:id="539"/>
    <w:bookmarkStart w:name="z549" w:id="540"/>
    <w:p>
      <w:pPr>
        <w:spacing w:after="0"/>
        <w:ind w:left="0"/>
        <w:jc w:val="both"/>
      </w:pPr>
      <w:r>
        <w:rPr>
          <w:rFonts w:ascii="Times New Roman"/>
          <w:b w:val="false"/>
          <w:i w:val="false"/>
          <w:color w:val="000000"/>
          <w:sz w:val="28"/>
        </w:rPr>
        <w:t>
      163. When determining the volume of services of oncological care to the population of the Republic of Kazakhstan, the calculation is made:</w:t>
      </w:r>
    </w:p>
    <w:bookmarkEnd w:id="540"/>
    <w:bookmarkStart w:name="z550" w:id="541"/>
    <w:p>
      <w:pPr>
        <w:spacing w:after="0"/>
        <w:ind w:left="0"/>
        <w:jc w:val="both"/>
      </w:pPr>
      <w:r>
        <w:rPr>
          <w:rFonts w:ascii="Times New Roman"/>
          <w:b w:val="false"/>
          <w:i w:val="false"/>
          <w:color w:val="000000"/>
          <w:sz w:val="28"/>
        </w:rPr>
        <w:t>
      1) the average rate of change in the number of cancer patients by determining the average number of registered patients at the beginning and end of the period for the previous three years in the context of regions and cities of republican significance;</w:t>
      </w:r>
    </w:p>
    <w:bookmarkEnd w:id="541"/>
    <w:bookmarkStart w:name="z551" w:id="542"/>
    <w:p>
      <w:pPr>
        <w:spacing w:after="0"/>
        <w:ind w:left="0"/>
        <w:jc w:val="both"/>
      </w:pPr>
      <w:r>
        <w:rPr>
          <w:rFonts w:ascii="Times New Roman"/>
          <w:b w:val="false"/>
          <w:i w:val="false"/>
          <w:color w:val="000000"/>
          <w:sz w:val="28"/>
        </w:rPr>
        <w:t>
      2) the forecast annual average number of cancer patients by multiplying the number of cancer patients registered in the electronic register of cancer patients for the period of the previous year by the average rate of change in the number of cancer patients in the context of regions and cities of republican significance.</w:t>
      </w:r>
    </w:p>
    <w:bookmarkEnd w:id="542"/>
    <w:bookmarkStart w:name="z552" w:id="543"/>
    <w:p>
      <w:pPr>
        <w:spacing w:after="0"/>
        <w:ind w:left="0"/>
        <w:jc w:val="both"/>
      </w:pPr>
      <w:r>
        <w:rPr>
          <w:rFonts w:ascii="Times New Roman"/>
          <w:b w:val="false"/>
          <w:i w:val="false"/>
          <w:color w:val="000000"/>
          <w:sz w:val="28"/>
        </w:rPr>
        <w:t>
      164. When planning the budget for cancer care to the population of the Republic of Kazakhstan, the calculation is made:</w:t>
      </w:r>
    </w:p>
    <w:bookmarkEnd w:id="543"/>
    <w:bookmarkStart w:name="z553" w:id="544"/>
    <w:p>
      <w:pPr>
        <w:spacing w:after="0"/>
        <w:ind w:left="0"/>
        <w:jc w:val="both"/>
      </w:pPr>
      <w:r>
        <w:rPr>
          <w:rFonts w:ascii="Times New Roman"/>
          <w:b w:val="false"/>
          <w:i w:val="false"/>
          <w:color w:val="000000"/>
          <w:sz w:val="28"/>
        </w:rPr>
        <w:t>
      1) at the level of regions and cities of republican significance:</w:t>
      </w:r>
    </w:p>
    <w:bookmarkEnd w:id="544"/>
    <w:bookmarkStart w:name="z554" w:id="545"/>
    <w:p>
      <w:pPr>
        <w:spacing w:after="0"/>
        <w:ind w:left="0"/>
        <w:jc w:val="both"/>
      </w:pPr>
      <w:r>
        <w:rPr>
          <w:rFonts w:ascii="Times New Roman"/>
          <w:b w:val="false"/>
          <w:i w:val="false"/>
          <w:color w:val="000000"/>
          <w:sz w:val="28"/>
        </w:rPr>
        <w:t>
      for the provision of specialized medical care on an outpatient basis by multiplying the predicted number of services by tariffs;</w:t>
      </w:r>
    </w:p>
    <w:bookmarkEnd w:id="545"/>
    <w:bookmarkStart w:name="z555" w:id="546"/>
    <w:p>
      <w:pPr>
        <w:spacing w:after="0"/>
        <w:ind w:left="0"/>
        <w:jc w:val="both"/>
      </w:pPr>
      <w:r>
        <w:rPr>
          <w:rFonts w:ascii="Times New Roman"/>
          <w:b w:val="false"/>
          <w:i w:val="false"/>
          <w:color w:val="000000"/>
          <w:sz w:val="28"/>
        </w:rPr>
        <w:t>
      for the provision of specialized medical care in hospitals by multiplying the average cost of one treated case for the past period according to the ICD-10 class by the planned number of hospitalizations in terms of ICD-10 classes;</w:t>
      </w:r>
    </w:p>
    <w:bookmarkEnd w:id="546"/>
    <w:bookmarkStart w:name="z556" w:id="547"/>
    <w:p>
      <w:pPr>
        <w:spacing w:after="0"/>
        <w:ind w:left="0"/>
        <w:jc w:val="both"/>
      </w:pPr>
      <w:r>
        <w:rPr>
          <w:rFonts w:ascii="Times New Roman"/>
          <w:b w:val="false"/>
          <w:i w:val="false"/>
          <w:color w:val="000000"/>
          <w:sz w:val="28"/>
        </w:rPr>
        <w:t>
      for the provision of specialized medical care in hospital-replacing conditions by multiplying the average cost of one treated case for the past period according to the ICD-10 class by the planned number of hospitalizations in terms of ICD-10 classes;</w:t>
      </w:r>
    </w:p>
    <w:bookmarkEnd w:id="547"/>
    <w:bookmarkStart w:name="z557" w:id="548"/>
    <w:p>
      <w:pPr>
        <w:spacing w:after="0"/>
        <w:ind w:left="0"/>
        <w:jc w:val="both"/>
      </w:pPr>
      <w:r>
        <w:rPr>
          <w:rFonts w:ascii="Times New Roman"/>
          <w:b w:val="false"/>
          <w:i w:val="false"/>
          <w:color w:val="000000"/>
          <w:sz w:val="28"/>
        </w:rPr>
        <w:t>
      2) at the level of the Republic by summing up regional budgets for medical and social assistance to cancer patients.</w:t>
      </w:r>
    </w:p>
    <w:bookmarkEnd w:id="5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164 as amended by the order of the Acting Minister of Healthcare of the Republic of Kazakhstan dated 19.11.2021 No. ҚР ДСМ-120 (shall be enforced from the date of its first official publication).</w:t>
      </w:r>
      <w:r>
        <w:br/>
      </w:r>
      <w:r>
        <w:rPr>
          <w:rFonts w:ascii="Times New Roman"/>
          <w:b w:val="false"/>
          <w:i w:val="false"/>
          <w:color w:val="000000"/>
          <w:sz w:val="28"/>
        </w:rPr>
        <w:t>
</w:t>
      </w:r>
    </w:p>
    <w:bookmarkStart w:name="z559" w:id="549"/>
    <w:p>
      <w:pPr>
        <w:spacing w:after="0"/>
        <w:ind w:left="0"/>
        <w:jc w:val="both"/>
      </w:pPr>
      <w:r>
        <w:rPr>
          <w:rFonts w:ascii="Times New Roman"/>
          <w:b w:val="false"/>
          <w:i w:val="false"/>
          <w:color w:val="000000"/>
          <w:sz w:val="28"/>
        </w:rPr>
        <w:t>
      165. When planning the volumes of provision of oncological patients with chemotherapy and targeted drugs, the calculation is made:</w:t>
      </w:r>
    </w:p>
    <w:bookmarkEnd w:id="549"/>
    <w:bookmarkStart w:name="z560" w:id="550"/>
    <w:p>
      <w:pPr>
        <w:spacing w:after="0"/>
        <w:ind w:left="0"/>
        <w:jc w:val="both"/>
      </w:pPr>
      <w:r>
        <w:rPr>
          <w:rFonts w:ascii="Times New Roman"/>
          <w:b w:val="false"/>
          <w:i w:val="false"/>
          <w:color w:val="000000"/>
          <w:sz w:val="28"/>
        </w:rPr>
        <w:t xml:space="preserve">
      1) the total physical volume of consumption of chemotherapy drugs and targeted drugs for the period of the previous year in the context of regions, cities of republican significance, taking into account the form of production of drugs; </w:t>
      </w:r>
    </w:p>
    <w:bookmarkEnd w:id="550"/>
    <w:bookmarkStart w:name="z561" w:id="551"/>
    <w:p>
      <w:pPr>
        <w:spacing w:after="0"/>
        <w:ind w:left="0"/>
        <w:jc w:val="both"/>
      </w:pPr>
      <w:r>
        <w:rPr>
          <w:rFonts w:ascii="Times New Roman"/>
          <w:b w:val="false"/>
          <w:i w:val="false"/>
          <w:color w:val="000000"/>
          <w:sz w:val="28"/>
        </w:rPr>
        <w:t>
      2) forecast annual average number of cancer patients.</w:t>
      </w:r>
    </w:p>
    <w:bookmarkEnd w:id="551"/>
    <w:bookmarkStart w:name="z562" w:id="552"/>
    <w:p>
      <w:pPr>
        <w:spacing w:after="0"/>
        <w:ind w:left="0"/>
        <w:jc w:val="both"/>
      </w:pPr>
      <w:r>
        <w:rPr>
          <w:rFonts w:ascii="Times New Roman"/>
          <w:b w:val="false"/>
          <w:i w:val="false"/>
          <w:color w:val="000000"/>
          <w:sz w:val="28"/>
        </w:rPr>
        <w:t xml:space="preserve">
      166. When planning the budget for provision of chemotherapy and targeted drugs, the calculation is made: </w:t>
      </w:r>
    </w:p>
    <w:bookmarkEnd w:id="552"/>
    <w:bookmarkStart w:name="z563" w:id="553"/>
    <w:p>
      <w:pPr>
        <w:spacing w:after="0"/>
        <w:ind w:left="0"/>
        <w:jc w:val="both"/>
      </w:pPr>
      <w:r>
        <w:rPr>
          <w:rFonts w:ascii="Times New Roman"/>
          <w:b w:val="false"/>
          <w:i w:val="false"/>
          <w:color w:val="000000"/>
          <w:sz w:val="28"/>
        </w:rPr>
        <w:t>
      1) at the level of regions and cities of republican significance by multiplying the forecast volumes of provision with chemotherapy drugs and targeted drugs (taking into account the form of release) with the cost of drugs determined in accordance with subparagraph 96) of Article 7 of the Code;</w:t>
      </w:r>
    </w:p>
    <w:bookmarkEnd w:id="553"/>
    <w:bookmarkStart w:name="z564" w:id="554"/>
    <w:p>
      <w:pPr>
        <w:spacing w:after="0"/>
        <w:ind w:left="0"/>
        <w:jc w:val="both"/>
      </w:pPr>
      <w:r>
        <w:rPr>
          <w:rFonts w:ascii="Times New Roman"/>
          <w:b w:val="false"/>
          <w:i w:val="false"/>
          <w:color w:val="000000"/>
          <w:sz w:val="28"/>
        </w:rPr>
        <w:t xml:space="preserve">
      2) at the level of the republic by summing up regional budgets for provision of chemotherapy drugs and targeted drugs. </w:t>
      </w:r>
    </w:p>
    <w:bookmarkEnd w:id="554"/>
    <w:bookmarkStart w:name="z565" w:id="555"/>
    <w:p>
      <w:pPr>
        <w:spacing w:after="0"/>
        <w:ind w:left="0"/>
        <w:jc w:val="both"/>
      </w:pPr>
      <w:r>
        <w:rPr>
          <w:rFonts w:ascii="Times New Roman"/>
          <w:b w:val="false"/>
          <w:i w:val="false"/>
          <w:color w:val="000000"/>
          <w:sz w:val="28"/>
        </w:rPr>
        <w:t>
      167. The planning of the volume of services of radiation therapy for cancer patients is carried out on the basis of requests from regional dispensaries and centers, agreed with the specialized republican organization in the field of oncology and radiology. To plan the forecast volume of radiation therapy, the calculation is carried out by multiplying the tariff by the forecast volume of services.</w:t>
      </w:r>
    </w:p>
    <w:bookmarkEnd w:id="555"/>
    <w:bookmarkStart w:name="z566" w:id="556"/>
    <w:p>
      <w:pPr>
        <w:spacing w:after="0"/>
        <w:ind w:left="0"/>
        <w:jc w:val="left"/>
      </w:pPr>
      <w:r>
        <w:rPr>
          <w:rFonts w:ascii="Times New Roman"/>
          <w:b/>
          <w:i w:val="false"/>
          <w:color w:val="000000"/>
        </w:rPr>
        <w:t xml:space="preserve"> Paragraph 17. Planning of medical care for hematological cancer patients </w:t>
      </w:r>
    </w:p>
    <w:bookmarkEnd w:id="556"/>
    <w:bookmarkStart w:name="z567" w:id="557"/>
    <w:p>
      <w:pPr>
        <w:spacing w:after="0"/>
        <w:ind w:left="0"/>
        <w:jc w:val="both"/>
      </w:pPr>
      <w:r>
        <w:rPr>
          <w:rFonts w:ascii="Times New Roman"/>
          <w:b w:val="false"/>
          <w:i w:val="false"/>
          <w:color w:val="000000"/>
          <w:sz w:val="28"/>
        </w:rPr>
        <w:t>
      168. The planning of the volume of medical care services for hematological cancer patients is carried out on the basis of the following data:</w:t>
      </w:r>
    </w:p>
    <w:bookmarkEnd w:id="557"/>
    <w:bookmarkStart w:name="z568" w:id="558"/>
    <w:p>
      <w:pPr>
        <w:spacing w:after="0"/>
        <w:ind w:left="0"/>
        <w:jc w:val="both"/>
      </w:pPr>
      <w:r>
        <w:rPr>
          <w:rFonts w:ascii="Times New Roman"/>
          <w:b w:val="false"/>
          <w:i w:val="false"/>
          <w:color w:val="000000"/>
          <w:sz w:val="28"/>
        </w:rPr>
        <w:t>
      1) actual indicators of the number of hospitalizations in the republic for the period of the previous year;</w:t>
      </w:r>
    </w:p>
    <w:bookmarkEnd w:id="558"/>
    <w:bookmarkStart w:name="z569" w:id="559"/>
    <w:p>
      <w:pPr>
        <w:spacing w:after="0"/>
        <w:ind w:left="0"/>
        <w:jc w:val="both"/>
      </w:pPr>
      <w:r>
        <w:rPr>
          <w:rFonts w:ascii="Times New Roman"/>
          <w:b w:val="false"/>
          <w:i w:val="false"/>
          <w:color w:val="000000"/>
          <w:sz w:val="28"/>
        </w:rPr>
        <w:t>
      2) the average number of hospitalizations in the republic for the period of the previous three years;</w:t>
      </w:r>
    </w:p>
    <w:bookmarkEnd w:id="559"/>
    <w:bookmarkStart w:name="z570" w:id="560"/>
    <w:p>
      <w:pPr>
        <w:spacing w:after="0"/>
        <w:ind w:left="0"/>
        <w:jc w:val="both"/>
      </w:pPr>
      <w:r>
        <w:rPr>
          <w:rFonts w:ascii="Times New Roman"/>
          <w:b w:val="false"/>
          <w:i w:val="false"/>
          <w:color w:val="000000"/>
          <w:sz w:val="28"/>
        </w:rPr>
        <w:t>
      3) the average number of registered hematological cancer patients in the republic for the period of the previous three years;</w:t>
      </w:r>
    </w:p>
    <w:bookmarkEnd w:id="560"/>
    <w:bookmarkStart w:name="z571" w:id="561"/>
    <w:p>
      <w:pPr>
        <w:spacing w:after="0"/>
        <w:ind w:left="0"/>
        <w:jc w:val="both"/>
      </w:pPr>
      <w:r>
        <w:rPr>
          <w:rFonts w:ascii="Times New Roman"/>
          <w:b w:val="false"/>
          <w:i w:val="false"/>
          <w:color w:val="000000"/>
          <w:sz w:val="28"/>
        </w:rPr>
        <w:t>
      4) the average population in the republic for the period of the previous three years.</w:t>
      </w:r>
    </w:p>
    <w:bookmarkEnd w:id="561"/>
    <w:bookmarkStart w:name="z572" w:id="562"/>
    <w:p>
      <w:pPr>
        <w:spacing w:after="0"/>
        <w:ind w:left="0"/>
        <w:jc w:val="both"/>
      </w:pPr>
      <w:r>
        <w:rPr>
          <w:rFonts w:ascii="Times New Roman"/>
          <w:b w:val="false"/>
          <w:i w:val="false"/>
          <w:color w:val="000000"/>
          <w:sz w:val="28"/>
        </w:rPr>
        <w:t xml:space="preserve">
      169. The planned volume of inpatient care services for patients with oncohematological diseases is determined in accordance with the forecast morbidity in the context of ICD-10 codes. </w:t>
      </w:r>
    </w:p>
    <w:bookmarkEnd w:id="562"/>
    <w:bookmarkStart w:name="z573" w:id="563"/>
    <w:p>
      <w:pPr>
        <w:spacing w:after="0"/>
        <w:ind w:left="0"/>
        <w:jc w:val="both"/>
      </w:pPr>
      <w:r>
        <w:rPr>
          <w:rFonts w:ascii="Times New Roman"/>
          <w:b w:val="false"/>
          <w:i w:val="false"/>
          <w:color w:val="000000"/>
          <w:sz w:val="28"/>
        </w:rPr>
        <w:t>
      170. Budget planning for inpatient care for patients with hematological cancer diseases is carried out in stages:</w:t>
      </w:r>
    </w:p>
    <w:bookmarkEnd w:id="563"/>
    <w:bookmarkStart w:name="z574" w:id="564"/>
    <w:p>
      <w:pPr>
        <w:spacing w:after="0"/>
        <w:ind w:left="0"/>
        <w:jc w:val="both"/>
      </w:pPr>
      <w:r>
        <w:rPr>
          <w:rFonts w:ascii="Times New Roman"/>
          <w:b w:val="false"/>
          <w:i w:val="false"/>
          <w:color w:val="000000"/>
          <w:sz w:val="28"/>
        </w:rPr>
        <w:t>
      1) at the level of regions, cities of republican significance for all codes of oncohematological diseases according to ICD-10;</w:t>
      </w:r>
    </w:p>
    <w:bookmarkEnd w:id="564"/>
    <w:bookmarkStart w:name="z575" w:id="565"/>
    <w:p>
      <w:pPr>
        <w:spacing w:after="0"/>
        <w:ind w:left="0"/>
        <w:jc w:val="both"/>
      </w:pPr>
      <w:r>
        <w:rPr>
          <w:rFonts w:ascii="Times New Roman"/>
          <w:b w:val="false"/>
          <w:i w:val="false"/>
          <w:color w:val="000000"/>
          <w:sz w:val="28"/>
        </w:rPr>
        <w:t>
      2) at the republican level for all codes of oncohematological diseases according to ICD-10.</w:t>
      </w:r>
    </w:p>
    <w:bookmarkEnd w:id="565"/>
    <w:bookmarkStart w:name="z576" w:id="566"/>
    <w:p>
      <w:pPr>
        <w:spacing w:after="0"/>
        <w:ind w:left="0"/>
        <w:jc w:val="left"/>
      </w:pPr>
      <w:r>
        <w:rPr>
          <w:rFonts w:ascii="Times New Roman"/>
          <w:b/>
          <w:i w:val="false"/>
          <w:color w:val="000000"/>
        </w:rPr>
        <w:t xml:space="preserve"> Section 18. Planning for medical rehabilitation services</w:t>
      </w:r>
    </w:p>
    <w:bookmarkEnd w:id="566"/>
    <w:bookmarkStart w:name="z577" w:id="567"/>
    <w:p>
      <w:pPr>
        <w:spacing w:after="0"/>
        <w:ind w:left="0"/>
        <w:jc w:val="both"/>
      </w:pPr>
      <w:r>
        <w:rPr>
          <w:rFonts w:ascii="Times New Roman"/>
          <w:b w:val="false"/>
          <w:i w:val="false"/>
          <w:color w:val="000000"/>
          <w:sz w:val="28"/>
        </w:rPr>
        <w:t>
      171. The planning of the volume of medical rehabilitation services is carried out separately for persons receiving the second and third stages of medical rehabilitation, depending on the nosology, based on the following data:</w:t>
      </w:r>
    </w:p>
    <w:bookmarkEnd w:id="567"/>
    <w:bookmarkStart w:name="z578" w:id="568"/>
    <w:p>
      <w:pPr>
        <w:spacing w:after="0"/>
        <w:ind w:left="0"/>
        <w:jc w:val="both"/>
      </w:pPr>
      <w:r>
        <w:rPr>
          <w:rFonts w:ascii="Times New Roman"/>
          <w:b w:val="false"/>
          <w:i w:val="false"/>
          <w:color w:val="000000"/>
          <w:sz w:val="28"/>
        </w:rPr>
        <w:t>
      1) actual indicators of the number of hospitalizations according to ICD-10 disease codes, which form the need for medical rehabilitation of the second and third stages, in the republic for the period of the previous year;</w:t>
      </w:r>
    </w:p>
    <w:bookmarkEnd w:id="568"/>
    <w:bookmarkStart w:name="z579" w:id="569"/>
    <w:p>
      <w:pPr>
        <w:spacing w:after="0"/>
        <w:ind w:left="0"/>
        <w:jc w:val="both"/>
      </w:pPr>
      <w:r>
        <w:rPr>
          <w:rFonts w:ascii="Times New Roman"/>
          <w:b w:val="false"/>
          <w:i w:val="false"/>
          <w:color w:val="000000"/>
          <w:sz w:val="28"/>
        </w:rPr>
        <w:t>
      2) the average number of hospitalizations of patients who received medical rehabilitation services in inpatient and hospital-substituting conditions in the republic for the period of the previous year;</w:t>
      </w:r>
    </w:p>
    <w:bookmarkEnd w:id="569"/>
    <w:bookmarkStart w:name="z580" w:id="570"/>
    <w:p>
      <w:pPr>
        <w:spacing w:after="0"/>
        <w:ind w:left="0"/>
        <w:jc w:val="both"/>
      </w:pPr>
      <w:r>
        <w:rPr>
          <w:rFonts w:ascii="Times New Roman"/>
          <w:b w:val="false"/>
          <w:i w:val="false"/>
          <w:color w:val="000000"/>
          <w:sz w:val="28"/>
        </w:rPr>
        <w:t>
      3) the average number of hospitalizations of patients who received medical rehabilitation services on an outpatient basis in the republic over the period of the previous three years;</w:t>
      </w:r>
    </w:p>
    <w:bookmarkEnd w:id="570"/>
    <w:bookmarkStart w:name="z581" w:id="571"/>
    <w:p>
      <w:pPr>
        <w:spacing w:after="0"/>
        <w:ind w:left="0"/>
        <w:jc w:val="both"/>
      </w:pPr>
      <w:r>
        <w:rPr>
          <w:rFonts w:ascii="Times New Roman"/>
          <w:b w:val="false"/>
          <w:i w:val="false"/>
          <w:color w:val="000000"/>
          <w:sz w:val="28"/>
        </w:rPr>
        <w:t>
      4) the actual number of the child population with chronic diseases according to ICD-10 disease codes subject to medical rehabilitation for the period of the previous year;</w:t>
      </w:r>
    </w:p>
    <w:bookmarkEnd w:id="571"/>
    <w:bookmarkStart w:name="z582" w:id="572"/>
    <w:p>
      <w:pPr>
        <w:spacing w:after="0"/>
        <w:ind w:left="0"/>
        <w:jc w:val="both"/>
      </w:pPr>
      <w:r>
        <w:rPr>
          <w:rFonts w:ascii="Times New Roman"/>
          <w:b w:val="false"/>
          <w:i w:val="false"/>
          <w:color w:val="000000"/>
          <w:sz w:val="28"/>
        </w:rPr>
        <w:t>
      5) the average population in the republic for the period of the previous three years.</w:t>
      </w:r>
    </w:p>
    <w:bookmarkEnd w:id="572"/>
    <w:bookmarkStart w:name="z583" w:id="573"/>
    <w:p>
      <w:pPr>
        <w:spacing w:after="0"/>
        <w:ind w:left="0"/>
        <w:jc w:val="both"/>
      </w:pPr>
      <w:r>
        <w:rPr>
          <w:rFonts w:ascii="Times New Roman"/>
          <w:b w:val="false"/>
          <w:i w:val="false"/>
          <w:color w:val="000000"/>
          <w:sz w:val="28"/>
        </w:rPr>
        <w:t xml:space="preserve">
      172. When planning the volume of medical rehabilitation services of the second stage in inpatient and hospital-substituting conditions, the calculation is made: </w:t>
      </w:r>
    </w:p>
    <w:bookmarkEnd w:id="573"/>
    <w:bookmarkStart w:name="z584" w:id="574"/>
    <w:p>
      <w:pPr>
        <w:spacing w:after="0"/>
        <w:ind w:left="0"/>
        <w:jc w:val="both"/>
      </w:pPr>
      <w:r>
        <w:rPr>
          <w:rFonts w:ascii="Times New Roman"/>
          <w:b w:val="false"/>
          <w:i w:val="false"/>
          <w:color w:val="000000"/>
          <w:sz w:val="28"/>
        </w:rPr>
        <w:t>
      1) the number of hospitalizations by disease codes according to ICD-10, provided for medical rehabilitation of the second stage, taking into account the change in population in the context of each region, city of republican significance for the planned period;</w:t>
      </w:r>
    </w:p>
    <w:bookmarkEnd w:id="574"/>
    <w:bookmarkStart w:name="z585" w:id="575"/>
    <w:p>
      <w:pPr>
        <w:spacing w:after="0"/>
        <w:ind w:left="0"/>
        <w:jc w:val="both"/>
      </w:pPr>
      <w:r>
        <w:rPr>
          <w:rFonts w:ascii="Times New Roman"/>
          <w:b w:val="false"/>
          <w:i w:val="false"/>
          <w:color w:val="000000"/>
          <w:sz w:val="28"/>
        </w:rPr>
        <w:t>
      2) the volume of medical rehabilitation services of the second stage by determining the proportion of patients by disease codes according to ICD-10, provided for medical rehabilitation of the second stage, in the context of each region, city of republican significance;</w:t>
      </w:r>
    </w:p>
    <w:bookmarkEnd w:id="575"/>
    <w:bookmarkStart w:name="z586" w:id="576"/>
    <w:p>
      <w:pPr>
        <w:spacing w:after="0"/>
        <w:ind w:left="0"/>
        <w:jc w:val="both"/>
      </w:pPr>
      <w:r>
        <w:rPr>
          <w:rFonts w:ascii="Times New Roman"/>
          <w:b w:val="false"/>
          <w:i w:val="false"/>
          <w:color w:val="000000"/>
          <w:sz w:val="28"/>
        </w:rPr>
        <w:t>
      3) the amount of expenses for medical rehabilitation of the second stage by multiplying the cost of services according to the CCG code for the forecast volume of medical rehabilitation of the second stage;</w:t>
      </w:r>
    </w:p>
    <w:bookmarkEnd w:id="576"/>
    <w:bookmarkStart w:name="z587" w:id="577"/>
    <w:p>
      <w:pPr>
        <w:spacing w:after="0"/>
        <w:ind w:left="0"/>
        <w:jc w:val="both"/>
      </w:pPr>
      <w:r>
        <w:rPr>
          <w:rFonts w:ascii="Times New Roman"/>
          <w:b w:val="false"/>
          <w:i w:val="false"/>
          <w:color w:val="000000"/>
          <w:sz w:val="28"/>
        </w:rPr>
        <w:t>
      4) the volume of services in the republic, summing up the volumes of services of each region, city of republican significance.</w:t>
      </w:r>
    </w:p>
    <w:bookmarkEnd w:id="577"/>
    <w:bookmarkStart w:name="z588" w:id="578"/>
    <w:p>
      <w:pPr>
        <w:spacing w:after="0"/>
        <w:ind w:left="0"/>
        <w:jc w:val="both"/>
      </w:pPr>
      <w:r>
        <w:rPr>
          <w:rFonts w:ascii="Times New Roman"/>
          <w:b w:val="false"/>
          <w:i w:val="false"/>
          <w:color w:val="000000"/>
          <w:sz w:val="28"/>
        </w:rPr>
        <w:t xml:space="preserve">
      173. When planning the volume of medical rehabilitation services of the third stage in inpatient and hospital-substituting conditions, the calculation is made: </w:t>
      </w:r>
    </w:p>
    <w:bookmarkEnd w:id="578"/>
    <w:bookmarkStart w:name="z589" w:id="579"/>
    <w:p>
      <w:pPr>
        <w:spacing w:after="0"/>
        <w:ind w:left="0"/>
        <w:jc w:val="both"/>
      </w:pPr>
      <w:r>
        <w:rPr>
          <w:rFonts w:ascii="Times New Roman"/>
          <w:b w:val="false"/>
          <w:i w:val="false"/>
          <w:color w:val="000000"/>
          <w:sz w:val="28"/>
        </w:rPr>
        <w:t>
      1) the number of hospitalizations by disease codes according to ICD-10, provided for medical rehabilitation of the third stage, taking into account the change in population in the context of each region, city of republican significance for the planned period;</w:t>
      </w:r>
    </w:p>
    <w:bookmarkEnd w:id="579"/>
    <w:bookmarkStart w:name="z590" w:id="580"/>
    <w:p>
      <w:pPr>
        <w:spacing w:after="0"/>
        <w:ind w:left="0"/>
        <w:jc w:val="both"/>
      </w:pPr>
      <w:r>
        <w:rPr>
          <w:rFonts w:ascii="Times New Roman"/>
          <w:b w:val="false"/>
          <w:i w:val="false"/>
          <w:color w:val="000000"/>
          <w:sz w:val="28"/>
        </w:rPr>
        <w:t xml:space="preserve">
      2) the number of the child population with chronic diseases according to the ICD-10 disease codes provided for medical rehabilitation, taking into account the change in the population in the context of each region, city of republican significance for the planned period; </w:t>
      </w:r>
    </w:p>
    <w:bookmarkEnd w:id="580"/>
    <w:bookmarkStart w:name="z591" w:id="581"/>
    <w:p>
      <w:pPr>
        <w:spacing w:after="0"/>
        <w:ind w:left="0"/>
        <w:jc w:val="both"/>
      </w:pPr>
      <w:r>
        <w:rPr>
          <w:rFonts w:ascii="Times New Roman"/>
          <w:b w:val="false"/>
          <w:i w:val="false"/>
          <w:color w:val="000000"/>
          <w:sz w:val="28"/>
        </w:rPr>
        <w:t>
      3) the volume of medical rehabilitation services of the third stage by calculating the frequency of consumption of medical rehabilitation services of the third stage, the forecast number of hospitalized patients and the number of children with chronic diseases according to ICD-10 disease codes provided for medical rehabilitation of the third stage, in the context of each region, city republican significance;</w:t>
      </w:r>
    </w:p>
    <w:bookmarkEnd w:id="581"/>
    <w:bookmarkStart w:name="z592" w:id="582"/>
    <w:p>
      <w:pPr>
        <w:spacing w:after="0"/>
        <w:ind w:left="0"/>
        <w:jc w:val="both"/>
      </w:pPr>
      <w:r>
        <w:rPr>
          <w:rFonts w:ascii="Times New Roman"/>
          <w:b w:val="false"/>
          <w:i w:val="false"/>
          <w:color w:val="000000"/>
          <w:sz w:val="28"/>
        </w:rPr>
        <w:t xml:space="preserve">
      4) the amount of expenses for medical rehabilitation of the third stage by multiplying the cost of services per bed-day and the forecast volume of bed-days of medical rehabilitation of the third stage; </w:t>
      </w:r>
    </w:p>
    <w:bookmarkEnd w:id="582"/>
    <w:bookmarkStart w:name="z593" w:id="583"/>
    <w:p>
      <w:pPr>
        <w:spacing w:after="0"/>
        <w:ind w:left="0"/>
        <w:jc w:val="both"/>
      </w:pPr>
      <w:r>
        <w:rPr>
          <w:rFonts w:ascii="Times New Roman"/>
          <w:b w:val="false"/>
          <w:i w:val="false"/>
          <w:color w:val="000000"/>
          <w:sz w:val="28"/>
        </w:rPr>
        <w:t xml:space="preserve">
      5) the volume of services in the republic, summing up the volumes of services of each region, city of republican significance. </w:t>
      </w:r>
    </w:p>
    <w:bookmarkEnd w:id="583"/>
    <w:bookmarkStart w:name="z594" w:id="584"/>
    <w:p>
      <w:pPr>
        <w:spacing w:after="0"/>
        <w:ind w:left="0"/>
        <w:jc w:val="both"/>
      </w:pPr>
      <w:r>
        <w:rPr>
          <w:rFonts w:ascii="Times New Roman"/>
          <w:b w:val="false"/>
          <w:i w:val="false"/>
          <w:color w:val="000000"/>
          <w:sz w:val="28"/>
        </w:rPr>
        <w:t xml:space="preserve">
      174. The calculation of the volume of medical rehabilitation of the third stage for republican organizations is carried out in the same way as the calculation of the volume of rehabilitation services of the third stage in inpatient and hospital-substituting conditions, except for the application of tariffs for medical organizations that have a certificate of accreditation according to the standards of the Joint Commission International (JCI), USA. </w:t>
      </w:r>
    </w:p>
    <w:bookmarkEnd w:id="584"/>
    <w:bookmarkStart w:name="z595" w:id="585"/>
    <w:p>
      <w:pPr>
        <w:spacing w:after="0"/>
        <w:ind w:left="0"/>
        <w:jc w:val="both"/>
      </w:pPr>
      <w:r>
        <w:rPr>
          <w:rFonts w:ascii="Times New Roman"/>
          <w:b w:val="false"/>
          <w:i w:val="false"/>
          <w:color w:val="000000"/>
          <w:sz w:val="28"/>
        </w:rPr>
        <w:t>
      175. Calculation of the volume of medical rehabilitation services of the third stage in the outpatient conditions is carried out in the same way as the calculation of the volume of medical rehabilitation services of the third stage in inpatient and hospital-substituting conditions, except for determining the amount of expenses, which is determined by multiplying a tariff for the service according to the rater and the forecast number of medical rehabilitation services of the third stage in outpatient conditions.</w:t>
      </w:r>
    </w:p>
    <w:bookmarkEnd w:id="585"/>
    <w:bookmarkStart w:name="z596" w:id="586"/>
    <w:p>
      <w:pPr>
        <w:spacing w:after="0"/>
        <w:ind w:left="0"/>
        <w:jc w:val="left"/>
      </w:pPr>
      <w:r>
        <w:rPr>
          <w:rFonts w:ascii="Times New Roman"/>
          <w:b/>
          <w:i w:val="false"/>
          <w:color w:val="000000"/>
        </w:rPr>
        <w:t xml:space="preserve"> Paragraph 19. Planning the volume of services when sending citizens of the Republic of Kazakhstan for treatment abroad and (or) attracting foreign specialists for treatment in domestic medical organizations</w:t>
      </w:r>
    </w:p>
    <w:bookmarkEnd w:id="586"/>
    <w:bookmarkStart w:name="z597" w:id="587"/>
    <w:p>
      <w:pPr>
        <w:spacing w:after="0"/>
        <w:ind w:left="0"/>
        <w:jc w:val="both"/>
      </w:pPr>
      <w:r>
        <w:rPr>
          <w:rFonts w:ascii="Times New Roman"/>
          <w:b w:val="false"/>
          <w:i w:val="false"/>
          <w:color w:val="000000"/>
          <w:sz w:val="28"/>
        </w:rPr>
        <w:t xml:space="preserve">
      176. The planning of the volume of services when sending citizens of the Republic of Kazakhstan for treatment abroad and (or) attracting foreign specialists for treatment in domestic medical organizations is carried out on the basis of the following data: </w:t>
      </w:r>
    </w:p>
    <w:bookmarkEnd w:id="587"/>
    <w:bookmarkStart w:name="z598" w:id="588"/>
    <w:p>
      <w:pPr>
        <w:spacing w:after="0"/>
        <w:ind w:left="0"/>
        <w:jc w:val="both"/>
      </w:pPr>
      <w:r>
        <w:rPr>
          <w:rFonts w:ascii="Times New Roman"/>
          <w:b w:val="false"/>
          <w:i w:val="false"/>
          <w:color w:val="000000"/>
          <w:sz w:val="28"/>
        </w:rPr>
        <w:t>
      1) the actual number of persons who received treatment abroad over the period of the previous year;</w:t>
      </w:r>
    </w:p>
    <w:bookmarkEnd w:id="588"/>
    <w:bookmarkStart w:name="z599" w:id="589"/>
    <w:p>
      <w:pPr>
        <w:spacing w:after="0"/>
        <w:ind w:left="0"/>
        <w:jc w:val="both"/>
      </w:pPr>
      <w:r>
        <w:rPr>
          <w:rFonts w:ascii="Times New Roman"/>
          <w:b w:val="false"/>
          <w:i w:val="false"/>
          <w:color w:val="000000"/>
          <w:sz w:val="28"/>
        </w:rPr>
        <w:t>
      2) the actual number of persons who received treatment abroad over the period of the previous three years;</w:t>
      </w:r>
    </w:p>
    <w:bookmarkEnd w:id="589"/>
    <w:bookmarkStart w:name="z600" w:id="590"/>
    <w:p>
      <w:pPr>
        <w:spacing w:after="0"/>
        <w:ind w:left="0"/>
        <w:jc w:val="both"/>
      </w:pPr>
      <w:r>
        <w:rPr>
          <w:rFonts w:ascii="Times New Roman"/>
          <w:b w:val="false"/>
          <w:i w:val="false"/>
          <w:color w:val="000000"/>
          <w:sz w:val="28"/>
        </w:rPr>
        <w:t>
      3) the actual number of persons who received treatment in the conditions of domestic medical organizations with the involvement of foreign specialists during the previous year;</w:t>
      </w:r>
    </w:p>
    <w:bookmarkEnd w:id="590"/>
    <w:bookmarkStart w:name="z601" w:id="591"/>
    <w:p>
      <w:pPr>
        <w:spacing w:after="0"/>
        <w:ind w:left="0"/>
        <w:jc w:val="both"/>
      </w:pPr>
      <w:r>
        <w:rPr>
          <w:rFonts w:ascii="Times New Roman"/>
          <w:b w:val="false"/>
          <w:i w:val="false"/>
          <w:color w:val="000000"/>
          <w:sz w:val="28"/>
        </w:rPr>
        <w:t>
      4) the actual number of persons who received treatment in the conditions of domestic medical organizations with the involvement of foreign specialists over the period of the previous three years;</w:t>
      </w:r>
    </w:p>
    <w:bookmarkEnd w:id="591"/>
    <w:bookmarkStart w:name="z602" w:id="592"/>
    <w:p>
      <w:pPr>
        <w:spacing w:after="0"/>
        <w:ind w:left="0"/>
        <w:jc w:val="both"/>
      </w:pPr>
      <w:r>
        <w:rPr>
          <w:rFonts w:ascii="Times New Roman"/>
          <w:b w:val="false"/>
          <w:i w:val="false"/>
          <w:color w:val="000000"/>
          <w:sz w:val="28"/>
        </w:rPr>
        <w:t>
      5) the average number of patients newly diagnosed in the republic and by region over the period of the previous three years;</w:t>
      </w:r>
    </w:p>
    <w:bookmarkEnd w:id="592"/>
    <w:bookmarkStart w:name="z603" w:id="593"/>
    <w:p>
      <w:pPr>
        <w:spacing w:after="0"/>
        <w:ind w:left="0"/>
        <w:jc w:val="both"/>
      </w:pPr>
      <w:r>
        <w:rPr>
          <w:rFonts w:ascii="Times New Roman"/>
          <w:b w:val="false"/>
          <w:i w:val="false"/>
          <w:color w:val="000000"/>
          <w:sz w:val="28"/>
        </w:rPr>
        <w:t>
      6) demographic indicators of population movement in the republic for the period of the previous year at the urban and rural levels;</w:t>
      </w:r>
    </w:p>
    <w:bookmarkEnd w:id="593"/>
    <w:bookmarkStart w:name="z604" w:id="594"/>
    <w:p>
      <w:pPr>
        <w:spacing w:after="0"/>
        <w:ind w:left="0"/>
        <w:jc w:val="both"/>
      </w:pPr>
      <w:r>
        <w:rPr>
          <w:rFonts w:ascii="Times New Roman"/>
          <w:b w:val="false"/>
          <w:i w:val="false"/>
          <w:color w:val="000000"/>
          <w:sz w:val="28"/>
        </w:rPr>
        <w:t>
      7) the average population in the republic for the period of the previous three years at the urban and rural levels.</w:t>
      </w:r>
    </w:p>
    <w:bookmarkEnd w:id="594"/>
    <w:bookmarkStart w:name="z605" w:id="595"/>
    <w:p>
      <w:pPr>
        <w:spacing w:after="0"/>
        <w:ind w:left="0"/>
        <w:jc w:val="both"/>
      </w:pPr>
      <w:r>
        <w:rPr>
          <w:rFonts w:ascii="Times New Roman"/>
          <w:b w:val="false"/>
          <w:i w:val="false"/>
          <w:color w:val="000000"/>
          <w:sz w:val="28"/>
        </w:rPr>
        <w:t>
      177. For budget planning when sending citizens of the Republic of Kazakhstan for treatment abroad and (or) attracting foreign specialists for treatment in domestic medical organizations is carried out on the basis of the following data:</w:t>
      </w:r>
    </w:p>
    <w:bookmarkEnd w:id="595"/>
    <w:bookmarkStart w:name="z606" w:id="596"/>
    <w:p>
      <w:pPr>
        <w:spacing w:after="0"/>
        <w:ind w:left="0"/>
        <w:jc w:val="both"/>
      </w:pPr>
      <w:r>
        <w:rPr>
          <w:rFonts w:ascii="Times New Roman"/>
          <w:b w:val="false"/>
          <w:i w:val="false"/>
          <w:color w:val="000000"/>
          <w:sz w:val="28"/>
        </w:rPr>
        <w:t>
      1) the actual amount of expenses when sending citizens of the Republic of Kazakhstan for treatment abroad for the period of the previous year;</w:t>
      </w:r>
    </w:p>
    <w:bookmarkEnd w:id="596"/>
    <w:bookmarkStart w:name="z607" w:id="597"/>
    <w:p>
      <w:pPr>
        <w:spacing w:after="0"/>
        <w:ind w:left="0"/>
        <w:jc w:val="both"/>
      </w:pPr>
      <w:r>
        <w:rPr>
          <w:rFonts w:ascii="Times New Roman"/>
          <w:b w:val="false"/>
          <w:i w:val="false"/>
          <w:color w:val="000000"/>
          <w:sz w:val="28"/>
        </w:rPr>
        <w:t>
      2) the actual amount of expenses when sending citizens of the Republic of Kazakhstan for treatment abroad for the period of three previous years;</w:t>
      </w:r>
    </w:p>
    <w:bookmarkEnd w:id="597"/>
    <w:bookmarkStart w:name="z608" w:id="598"/>
    <w:p>
      <w:pPr>
        <w:spacing w:after="0"/>
        <w:ind w:left="0"/>
        <w:jc w:val="both"/>
      </w:pPr>
      <w:r>
        <w:rPr>
          <w:rFonts w:ascii="Times New Roman"/>
          <w:b w:val="false"/>
          <w:i w:val="false"/>
          <w:color w:val="000000"/>
          <w:sz w:val="28"/>
        </w:rPr>
        <w:t>
      3) the actual amount of expenses for receiving treatment in the conditions of domestic medical organizations with the involvement of foreign specialists for the period of the previous year;</w:t>
      </w:r>
    </w:p>
    <w:bookmarkEnd w:id="598"/>
    <w:bookmarkStart w:name="z609" w:id="599"/>
    <w:p>
      <w:pPr>
        <w:spacing w:after="0"/>
        <w:ind w:left="0"/>
        <w:jc w:val="both"/>
      </w:pPr>
      <w:r>
        <w:rPr>
          <w:rFonts w:ascii="Times New Roman"/>
          <w:b w:val="false"/>
          <w:i w:val="false"/>
          <w:color w:val="000000"/>
          <w:sz w:val="28"/>
        </w:rPr>
        <w:t>
      4) the actual amount of expenses for receiving treatment in the conditions of domestic medical organizations with the involvement of foreign specialists for the period of three previous years;</w:t>
      </w:r>
    </w:p>
    <w:bookmarkEnd w:id="599"/>
    <w:bookmarkStart w:name="z610" w:id="600"/>
    <w:p>
      <w:pPr>
        <w:spacing w:after="0"/>
        <w:ind w:left="0"/>
        <w:jc w:val="both"/>
      </w:pPr>
      <w:r>
        <w:rPr>
          <w:rFonts w:ascii="Times New Roman"/>
          <w:b w:val="false"/>
          <w:i w:val="false"/>
          <w:color w:val="000000"/>
          <w:sz w:val="28"/>
        </w:rPr>
        <w:t>
      5) the actual amount of expenses for the patients who are transferred for treatment abroad for the period of the previous year;</w:t>
      </w:r>
    </w:p>
    <w:bookmarkEnd w:id="600"/>
    <w:bookmarkStart w:name="z611" w:id="601"/>
    <w:p>
      <w:pPr>
        <w:spacing w:after="0"/>
        <w:ind w:left="0"/>
        <w:jc w:val="both"/>
      </w:pPr>
      <w:r>
        <w:rPr>
          <w:rFonts w:ascii="Times New Roman"/>
          <w:b w:val="false"/>
          <w:i w:val="false"/>
          <w:color w:val="000000"/>
          <w:sz w:val="28"/>
        </w:rPr>
        <w:t>
      6) the actual amount of expenses for passing patients who received treatment in the conditions of domestic medical organizations with the involvement of foreign specialists for the period of the previous year.</w:t>
      </w:r>
    </w:p>
    <w:bookmarkEnd w:id="601"/>
    <w:bookmarkStart w:name="z612" w:id="602"/>
    <w:p>
      <w:pPr>
        <w:spacing w:after="0"/>
        <w:ind w:left="0"/>
        <w:jc w:val="both"/>
      </w:pPr>
      <w:r>
        <w:rPr>
          <w:rFonts w:ascii="Times New Roman"/>
          <w:b w:val="false"/>
          <w:i w:val="false"/>
          <w:color w:val="000000"/>
          <w:sz w:val="28"/>
        </w:rPr>
        <w:t>
      178. In the event of fluctuations in the exchange rate, an adjustment is made to the amount of expenses.</w:t>
      </w:r>
    </w:p>
    <w:bookmarkEnd w:id="60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