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f9950" w14:textId="faf99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withdrawing cash from bank accounts by business entities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Resolutions № 151 of the Board of the National Bank of the Republic of Kazakhstan as of December 21, 2020, № 125 of the Board of the Agency of the Republic of Kazakhstan for the Regulation and Development of the Financial Market as of December 22, 2020 and Order № 1223 of the Minister of Finance of the Republic of Kazakhstan as of December 22, 2020. Registered with the Ministry of Justice of the Republic of Kazakhstan December 23, 2020 under № 21885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shall be enforced from 01.01.2021 in accordance with paragraph 5 of this joint order and resolutions.</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the Code of the Republic of Kazakhstan “On taxes and other obligatory payments to the budget” (Tax Code) as of December 25, 2017, the laws of the Republic of Kazakhstan “On the National Bank of the Republic of Kazakhstan” as of March 30, 1995, “On state regulation, control and supervision of the financial market and financial organizations” as of July 4, 2003 and “On state statistics” as of March 19, 2010, the Board of the National Bank of the Republic of Kazakhstan, the Board of the Agency of the Republic of Kazakhstan for the Regulation and Development of the Financial Market hereby </w:t>
      </w:r>
      <w:r>
        <w:rPr>
          <w:rFonts w:ascii="Times New Roman"/>
          <w:b/>
          <w:i w:val="false"/>
          <w:color w:val="000000"/>
          <w:sz w:val="28"/>
        </w:rPr>
        <w:t>RESOLVE</w:t>
      </w:r>
      <w:r>
        <w:rPr>
          <w:rFonts w:ascii="Times New Roman"/>
          <w:b w:val="false"/>
          <w:i w:val="false"/>
          <w:color w:val="000000"/>
          <w:sz w:val="28"/>
        </w:rPr>
        <w:t xml:space="preserve">, the Minister of Finance of the Republic of Kazakhstan hereby </w:t>
      </w:r>
      <w:r>
        <w:rPr>
          <w:rFonts w:ascii="Times New Roman"/>
          <w:b/>
          <w:i w:val="false"/>
          <w:color w:val="000000"/>
          <w:sz w:val="28"/>
        </w:rPr>
        <w:t>ORDERS</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appended Rules for withdrawing cash from bank accounts by business entities.</w:t>
      </w:r>
    </w:p>
    <w:bookmarkEnd w:id="0"/>
    <w:bookmarkStart w:name="z2" w:id="1"/>
    <w:p>
      <w:pPr>
        <w:spacing w:after="0"/>
        <w:ind w:left="0"/>
        <w:jc w:val="both"/>
      </w:pPr>
      <w:r>
        <w:rPr>
          <w:rFonts w:ascii="Times New Roman"/>
          <w:b w:val="false"/>
          <w:i w:val="false"/>
          <w:color w:val="000000"/>
          <w:sz w:val="28"/>
        </w:rPr>
        <w:t>
      2. In accordance with the procedure established by the legislation of the Republic of Kazakhstan, the Department of Cash Circulation of the National Bank of the Republic of Kazakhstan (Zh.T. Kazhmuratov) shall ensure:</w:t>
      </w:r>
    </w:p>
    <w:bookmarkEnd w:id="1"/>
    <w:bookmarkStart w:name="z3" w:id="2"/>
    <w:p>
      <w:pPr>
        <w:spacing w:after="0"/>
        <w:ind w:left="0"/>
        <w:jc w:val="both"/>
      </w:pPr>
      <w:r>
        <w:rPr>
          <w:rFonts w:ascii="Times New Roman"/>
          <w:b w:val="false"/>
          <w:i w:val="false"/>
          <w:color w:val="000000"/>
          <w:sz w:val="28"/>
        </w:rPr>
        <w:t>
      1) jointly with the Legal Department of the National Bank of the Republic of Kazakhstan (A.S. Kasenov), the state registration of these joint resolutions and order with the Ministry of Justice of the Republic of Kazakhstan;</w:t>
      </w:r>
    </w:p>
    <w:bookmarkEnd w:id="2"/>
    <w:bookmarkStart w:name="z4" w:id="3"/>
    <w:p>
      <w:pPr>
        <w:spacing w:after="0"/>
        <w:ind w:left="0"/>
        <w:jc w:val="both"/>
      </w:pPr>
      <w:r>
        <w:rPr>
          <w:rFonts w:ascii="Times New Roman"/>
          <w:b w:val="false"/>
          <w:i w:val="false"/>
          <w:color w:val="000000"/>
          <w:sz w:val="28"/>
        </w:rPr>
        <w:t>
      2) the posting of these joint resolutions and order on the official website of the National Bank of the Republic of Kazakhstan after their official publication;</w:t>
      </w:r>
    </w:p>
    <w:bookmarkEnd w:id="3"/>
    <w:bookmarkStart w:name="z5" w:id="4"/>
    <w:p>
      <w:pPr>
        <w:spacing w:after="0"/>
        <w:ind w:left="0"/>
        <w:jc w:val="both"/>
      </w:pPr>
      <w:r>
        <w:rPr>
          <w:rFonts w:ascii="Times New Roman"/>
          <w:b w:val="false"/>
          <w:i w:val="false"/>
          <w:color w:val="000000"/>
          <w:sz w:val="28"/>
        </w:rPr>
        <w:t>
      3) within ten working days of the state registration of these joint resolutions and order, submission of information on the implementation of the measures provided for by subparagraph 2) of this paragraph and paragraph 3 of these joint resolutions and order to the Legal Department of the National Bank of the Republic of Kazakhstan.</w:t>
      </w:r>
    </w:p>
    <w:bookmarkEnd w:id="4"/>
    <w:bookmarkStart w:name="z6" w:id="5"/>
    <w:p>
      <w:pPr>
        <w:spacing w:after="0"/>
        <w:ind w:left="0"/>
        <w:jc w:val="both"/>
      </w:pPr>
      <w:r>
        <w:rPr>
          <w:rFonts w:ascii="Times New Roman"/>
          <w:b w:val="false"/>
          <w:i w:val="false"/>
          <w:color w:val="000000"/>
          <w:sz w:val="28"/>
        </w:rPr>
        <w:t>
      3. The Department of Information and Communications - the press service of the National Bank of the Republic of Kazakhstan (A.R. Adambayeva), within two working days of the state registration of these joint resolutions and order, shall ensure the sending of their copies to print periodicals for official publication.</w:t>
      </w:r>
    </w:p>
    <w:bookmarkEnd w:id="5"/>
    <w:bookmarkStart w:name="z7" w:id="6"/>
    <w:p>
      <w:pPr>
        <w:spacing w:after="0"/>
        <w:ind w:left="0"/>
        <w:jc w:val="both"/>
      </w:pPr>
      <w:r>
        <w:rPr>
          <w:rFonts w:ascii="Times New Roman"/>
          <w:b w:val="false"/>
          <w:i w:val="false"/>
          <w:color w:val="000000"/>
          <w:sz w:val="28"/>
        </w:rPr>
        <w:t>
      4. Control over the execution of these joint resolutions and order shall be entrusted to D.V. Vagapov, Deputy Chairman of the National Bank of the Republic of Kazakhstan; N.A. Abdrakhmanov, Deputy Chairman of the Agency of the Republic of Kazakhstan for the Regulation and Development of the Financial Market and K.E.Baedilov, Vice-Minister of Finance of the Republic of Kazakhstan.</w:t>
      </w:r>
    </w:p>
    <w:bookmarkEnd w:id="6"/>
    <w:bookmarkStart w:name="z8" w:id="7"/>
    <w:p>
      <w:pPr>
        <w:spacing w:after="0"/>
        <w:ind w:left="0"/>
        <w:jc w:val="both"/>
      </w:pPr>
      <w:r>
        <w:rPr>
          <w:rFonts w:ascii="Times New Roman"/>
          <w:b w:val="false"/>
          <w:i w:val="false"/>
          <w:color w:val="000000"/>
          <w:sz w:val="28"/>
        </w:rPr>
        <w:t>
      5. These joint resolutions and order are subject to official publication and come into force on January 1, 2021.</w:t>
      </w:r>
    </w:p>
    <w:bookmarkEnd w:id="7"/>
    <w:tbl>
      <w:tblPr>
        <w:tblW w:w="0" w:type="auto"/>
        <w:tblCellSpacing w:w="0" w:type="auto"/>
        <w:tblBorders>
          <w:top w:val="none"/>
          <w:left w:val="none"/>
          <w:bottom w:val="none"/>
          <w:right w:val="none"/>
          <w:insideH w:val="none"/>
          <w:insideV w:val="none"/>
        </w:tblBorders>
      </w:tblPr>
      <w:tblGrid>
        <w:gridCol w:w="7763"/>
        <w:gridCol w:w="4237"/>
      </w:tblGrid>
      <w:tr>
        <w:trPr>
          <w:trHeight w:val="30" w:hRule="atLeast"/>
        </w:trPr>
        <w:tc>
          <w:tcPr>
            <w:tcW w:w="776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Agency of</w:t>
            </w:r>
            <w:r>
              <w:rPr>
                <w:rFonts w:ascii="Times New Roman"/>
                <w:b w:val="false"/>
                <w:i w:val="false"/>
                <w:color w:val="000000"/>
                <w:sz w:val="20"/>
              </w:rPr>
              <w:t>
</w:t>
            </w:r>
          </w:p>
        </w:tc>
      </w:tr>
      <w:tr>
        <w:trPr>
          <w:trHeight w:val="30" w:hRule="atLeast"/>
        </w:trPr>
        <w:tc>
          <w:tcPr>
            <w:tcW w:w="776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r>
      <w:tr>
        <w:trPr>
          <w:trHeight w:val="30" w:hRule="atLeast"/>
        </w:trPr>
        <w:tc>
          <w:tcPr>
            <w:tcW w:w="776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for the Regulation and </w:t>
            </w:r>
            <w:r>
              <w:rPr>
                <w:rFonts w:ascii="Times New Roman"/>
                <w:b w:val="false"/>
                <w:i w:val="false"/>
                <w:color w:val="000000"/>
                <w:sz w:val="20"/>
              </w:rPr>
              <w:t>
</w:t>
            </w:r>
          </w:p>
        </w:tc>
      </w:tr>
      <w:tr>
        <w:trPr>
          <w:trHeight w:val="30" w:hRule="atLeast"/>
        </w:trPr>
        <w:tc>
          <w:tcPr>
            <w:tcW w:w="776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Development of the Financial Market </w:t>
            </w:r>
            <w:r>
              <w:rPr>
                <w:rFonts w:ascii="Times New Roman"/>
                <w:b w:val="false"/>
                <w:i w:val="false"/>
                <w:color w:val="000000"/>
                <w:sz w:val="20"/>
              </w:rPr>
              <w:t>
</w:t>
            </w:r>
          </w:p>
        </w:tc>
        <w:tc>
          <w:tcPr>
            <w:tcW w:w="423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M.Abylkasymova</w:t>
            </w:r>
            <w:r>
              <w:rPr>
                <w:rFonts w:ascii="Times New Roman"/>
                <w:b w:val="false"/>
                <w:i w:val="false"/>
                <w:color w:val="000000"/>
                <w:sz w:val="20"/>
              </w:rPr>
              <w:t>
</w:t>
            </w:r>
          </w:p>
        </w:tc>
      </w:tr>
      <w:tr>
        <w:trPr>
          <w:trHeight w:val="30" w:hRule="atLeast"/>
        </w:trPr>
        <w:tc>
          <w:tcPr>
            <w:tcW w:w="776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Finance of</w:t>
            </w:r>
            <w:r>
              <w:rPr>
                <w:rFonts w:ascii="Times New Roman"/>
                <w:b w:val="false"/>
                <w:i w:val="false"/>
                <w:color w:val="000000"/>
                <w:sz w:val="20"/>
              </w:rPr>
              <w:t>
</w:t>
            </w:r>
          </w:p>
        </w:tc>
      </w:tr>
      <w:tr>
        <w:trPr>
          <w:trHeight w:val="30" w:hRule="atLeast"/>
        </w:trPr>
        <w:tc>
          <w:tcPr>
            <w:tcW w:w="776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the Republic of Kazakhstan </w:t>
            </w:r>
            <w:r>
              <w:rPr>
                <w:rFonts w:ascii="Times New Roman"/>
                <w:b w:val="false"/>
                <w:i w:val="false"/>
                <w:color w:val="000000"/>
                <w:sz w:val="20"/>
              </w:rPr>
              <w:t>
</w:t>
            </w:r>
          </w:p>
        </w:tc>
        <w:tc>
          <w:tcPr>
            <w:tcW w:w="423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Y.Zhamaubaev</w:t>
            </w:r>
            <w:r>
              <w:rPr>
                <w:rFonts w:ascii="Times New Roman"/>
                <w:b w:val="false"/>
                <w:i w:val="false"/>
                <w:color w:val="000000"/>
                <w:sz w:val="20"/>
              </w:rPr>
              <w:t>
</w:t>
            </w:r>
          </w:p>
        </w:tc>
      </w:tr>
      <w:tr>
        <w:trPr>
          <w:trHeight w:val="30" w:hRule="atLeast"/>
        </w:trPr>
        <w:tc>
          <w:tcPr>
            <w:tcW w:w="776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National Bank of</w:t>
            </w:r>
            <w:r>
              <w:rPr>
                <w:rFonts w:ascii="Times New Roman"/>
                <w:b w:val="false"/>
                <w:i w:val="false"/>
                <w:color w:val="000000"/>
                <w:sz w:val="20"/>
              </w:rPr>
              <w:t>
</w:t>
            </w:r>
          </w:p>
        </w:tc>
      </w:tr>
      <w:tr>
        <w:trPr>
          <w:trHeight w:val="30" w:hRule="atLeast"/>
        </w:trPr>
        <w:tc>
          <w:tcPr>
            <w:tcW w:w="776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the Republic of Kazakhstan </w:t>
            </w:r>
            <w:r>
              <w:rPr>
                <w:rFonts w:ascii="Times New Roman"/>
                <w:b w:val="false"/>
                <w:i w:val="false"/>
                <w:color w:val="000000"/>
                <w:sz w:val="20"/>
              </w:rPr>
              <w:t>
</w:t>
            </w:r>
          </w:p>
        </w:tc>
        <w:tc>
          <w:tcPr>
            <w:tcW w:w="423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Y.Dosaev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r>
        <w:br/>
      </w:r>
      <w:r>
        <w:rPr>
          <w:rFonts w:ascii="Times New Roman"/>
          <w:b w:val="false"/>
          <w:i w:val="false"/>
          <w:color w:val="000000"/>
          <w:sz w:val="28"/>
        </w:rPr>
        <w:t>Bureau of National Statistics of</w:t>
      </w:r>
      <w:r>
        <w:br/>
      </w:r>
      <w:r>
        <w:rPr>
          <w:rFonts w:ascii="Times New Roman"/>
          <w:b w:val="false"/>
          <w:i w:val="false"/>
          <w:color w:val="000000"/>
          <w:sz w:val="28"/>
        </w:rPr>
        <w:t>the Agency for Strategic</w:t>
      </w:r>
      <w:r>
        <w:br/>
      </w:r>
      <w:r>
        <w:rPr>
          <w:rFonts w:ascii="Times New Roman"/>
          <w:b w:val="false"/>
          <w:i w:val="false"/>
          <w:color w:val="000000"/>
          <w:sz w:val="28"/>
        </w:rPr>
        <w:t xml:space="preserve">Planning and Reforms of </w:t>
      </w:r>
      <w:r>
        <w:br/>
      </w:r>
      <w:r>
        <w:rPr>
          <w:rFonts w:ascii="Times New Roman"/>
          <w:b w:val="false"/>
          <w:i w:val="false"/>
          <w:color w:val="000000"/>
          <w:sz w:val="28"/>
        </w:rPr>
        <w:t xml:space="preserve">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joint resolutions</w:t>
            </w:r>
            <w:r>
              <w:br/>
            </w:r>
            <w:r>
              <w:rPr>
                <w:rFonts w:ascii="Times New Roman"/>
                <w:b w:val="false"/>
                <w:i w:val="false"/>
                <w:color w:val="000000"/>
                <w:sz w:val="20"/>
              </w:rPr>
              <w:t>and order № 125 of</w:t>
            </w:r>
            <w:r>
              <w:br/>
            </w:r>
            <w:r>
              <w:rPr>
                <w:rFonts w:ascii="Times New Roman"/>
                <w:b w:val="false"/>
                <w:i w:val="false"/>
                <w:color w:val="000000"/>
                <w:sz w:val="20"/>
              </w:rPr>
              <w:t>the Board of the Agency of</w:t>
            </w:r>
            <w:r>
              <w:br/>
            </w:r>
            <w:r>
              <w:rPr>
                <w:rFonts w:ascii="Times New Roman"/>
                <w:b w:val="false"/>
                <w:i w:val="false"/>
                <w:color w:val="000000"/>
                <w:sz w:val="20"/>
              </w:rPr>
              <w:t>the Republic of Kazakhstan</w:t>
            </w:r>
            <w:r>
              <w:br/>
            </w:r>
            <w:r>
              <w:rPr>
                <w:rFonts w:ascii="Times New Roman"/>
                <w:b w:val="false"/>
                <w:i w:val="false"/>
                <w:color w:val="000000"/>
                <w:sz w:val="20"/>
              </w:rPr>
              <w:t>for the Regulation and Development of</w:t>
            </w:r>
            <w:r>
              <w:br/>
            </w:r>
            <w:r>
              <w:rPr>
                <w:rFonts w:ascii="Times New Roman"/>
                <w:b w:val="false"/>
                <w:i w:val="false"/>
                <w:color w:val="000000"/>
                <w:sz w:val="20"/>
              </w:rPr>
              <w:t xml:space="preserve">the Financial Market </w:t>
            </w:r>
            <w:r>
              <w:br/>
            </w:r>
            <w:r>
              <w:rPr>
                <w:rFonts w:ascii="Times New Roman"/>
                <w:b w:val="false"/>
                <w:i w:val="false"/>
                <w:color w:val="000000"/>
                <w:sz w:val="20"/>
              </w:rPr>
              <w:t>as of December 22, 2020,</w:t>
            </w:r>
            <w:r>
              <w:br/>
            </w:r>
            <w:r>
              <w:rPr>
                <w:rFonts w:ascii="Times New Roman"/>
                <w:b w:val="false"/>
                <w:i w:val="false"/>
                <w:color w:val="000000"/>
                <w:sz w:val="20"/>
              </w:rPr>
              <w:t xml:space="preserve">№ 1223 of the Minister of Finance of </w:t>
            </w:r>
            <w:r>
              <w:br/>
            </w:r>
            <w:r>
              <w:rPr>
                <w:rFonts w:ascii="Times New Roman"/>
                <w:b w:val="false"/>
                <w:i w:val="false"/>
                <w:color w:val="000000"/>
                <w:sz w:val="20"/>
              </w:rPr>
              <w:t>the Republic of Kazakhstan</w:t>
            </w:r>
            <w:r>
              <w:br/>
            </w:r>
            <w:r>
              <w:rPr>
                <w:rFonts w:ascii="Times New Roman"/>
                <w:b w:val="false"/>
                <w:i w:val="false"/>
                <w:color w:val="000000"/>
                <w:sz w:val="20"/>
              </w:rPr>
              <w:t xml:space="preserve">as of December 22, 2020 and </w:t>
            </w:r>
            <w:r>
              <w:br/>
            </w:r>
            <w:r>
              <w:rPr>
                <w:rFonts w:ascii="Times New Roman"/>
                <w:b w:val="false"/>
                <w:i w:val="false"/>
                <w:color w:val="000000"/>
                <w:sz w:val="20"/>
              </w:rPr>
              <w:t>№ 151 of the Board 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as of December 21, 2020 </w:t>
            </w:r>
          </w:p>
        </w:tc>
      </w:tr>
    </w:tbl>
    <w:bookmarkStart w:name="z10" w:id="8"/>
    <w:p>
      <w:pPr>
        <w:spacing w:after="0"/>
        <w:ind w:left="0"/>
        <w:jc w:val="left"/>
      </w:pPr>
      <w:r>
        <w:rPr>
          <w:rFonts w:ascii="Times New Roman"/>
          <w:b/>
          <w:i w:val="false"/>
          <w:color w:val="000000"/>
        </w:rPr>
        <w:t xml:space="preserve"> Rules for withdrawing cash from bank accounts by business entities </w:t>
      </w:r>
      <w:r>
        <w:br/>
      </w:r>
    </w:p>
    <w:bookmarkEnd w:id="8"/>
    <w:bookmarkStart w:name="z11" w:id="9"/>
    <w:p>
      <w:pPr>
        <w:spacing w:after="0"/>
        <w:ind w:left="0"/>
        <w:jc w:val="left"/>
      </w:pPr>
      <w:r>
        <w:rPr>
          <w:rFonts w:ascii="Times New Roman"/>
          <w:b/>
          <w:i w:val="false"/>
          <w:color w:val="000000"/>
        </w:rPr>
        <w:t xml:space="preserve"> Chapter 1. General provisions </w:t>
      </w:r>
    </w:p>
    <w:bookmarkEnd w:id="9"/>
    <w:bookmarkStart w:name="z12" w:id="10"/>
    <w:p>
      <w:pPr>
        <w:spacing w:after="0"/>
        <w:ind w:left="0"/>
        <w:jc w:val="both"/>
      </w:pPr>
      <w:r>
        <w:rPr>
          <w:rFonts w:ascii="Times New Roman"/>
          <w:b w:val="false"/>
          <w:i w:val="false"/>
          <w:color w:val="000000"/>
          <w:sz w:val="28"/>
        </w:rPr>
        <w:t xml:space="preserve">
      1. These Rules for withdrawing cash from bank accounts by business entities (hereinafter referred to as the Rules) are developed in accordance with the Code of the Republic of Kazakhstan “On taxes and other obligatory payments to the budget” (Tax Code) as of December 25, 2017 (hereinafter referred to as the Tax Code), the laws of the Republic of Kazakhstan “On the National Bank of the Republic of Kazakhstan” as of March 30, 1995 (hereinafter referred to as the Law on the National Bank), “On state regulation, control and supervision of the financial market and financial organizations” as of July 4, 2003 and “On state statistics” as of March 19, 2010 and establish the procedure for withdrawing cash from bank accounts by business entities, including the conditions for withdrawing cash from bank accounts by business entities in excess of the fixed maximum amounts, the procedure for submitting data and information on the withdrawal of cash by business entities from bank accounts in excess of the fixed maximum amounts to the state revenue body and the authorized body, including the form, list and timing of their submission. </w:t>
      </w:r>
    </w:p>
    <w:bookmarkEnd w:id="10"/>
    <w:bookmarkStart w:name="z13" w:id="11"/>
    <w:p>
      <w:pPr>
        <w:spacing w:after="0"/>
        <w:ind w:left="0"/>
        <w:jc w:val="both"/>
      </w:pPr>
      <w:r>
        <w:rPr>
          <w:rFonts w:ascii="Times New Roman"/>
          <w:b w:val="false"/>
          <w:i w:val="false"/>
          <w:color w:val="000000"/>
          <w:sz w:val="28"/>
        </w:rPr>
        <w:t>
       2. The following terms are used in the Rules:</w:t>
      </w:r>
    </w:p>
    <w:bookmarkEnd w:id="11"/>
    <w:bookmarkStart w:name="z14" w:id="12"/>
    <w:p>
      <w:pPr>
        <w:spacing w:after="0"/>
        <w:ind w:left="0"/>
        <w:jc w:val="both"/>
      </w:pPr>
      <w:r>
        <w:rPr>
          <w:rFonts w:ascii="Times New Roman"/>
          <w:b w:val="false"/>
          <w:i w:val="false"/>
          <w:color w:val="000000"/>
          <w:sz w:val="28"/>
        </w:rPr>
        <w:t>
      1) documents confirming the purpose of withdrawing cash from a bank account - documents containing comprehensive information on the purpose of withdrawing cash, such as an agreement, order, instruction, cost estimate, commercial invoice, invoice for payment, payroll, court decision, invoice, purchase receipt, purchase order;</w:t>
      </w:r>
    </w:p>
    <w:bookmarkEnd w:id="12"/>
    <w:bookmarkStart w:name="z15" w:id="13"/>
    <w:p>
      <w:pPr>
        <w:spacing w:after="0"/>
        <w:ind w:left="0"/>
        <w:jc w:val="both"/>
      </w:pPr>
      <w:r>
        <w:rPr>
          <w:rFonts w:ascii="Times New Roman"/>
          <w:b w:val="false"/>
          <w:i w:val="false"/>
          <w:color w:val="000000"/>
          <w:sz w:val="28"/>
        </w:rPr>
        <w:t xml:space="preserve">
      2) maximum amounts of cash withdrawals from bank accounts by business entities - the maximum amounts of cash withdrawals from bank accounts by business entities approved in accordance with subparagraph 10-1) of part two of Article 15 of the Law on the National Bank; </w:t>
      </w:r>
    </w:p>
    <w:bookmarkEnd w:id="13"/>
    <w:bookmarkStart w:name="z16" w:id="14"/>
    <w:p>
      <w:pPr>
        <w:spacing w:after="0"/>
        <w:ind w:left="0"/>
        <w:jc w:val="both"/>
      </w:pPr>
      <w:r>
        <w:rPr>
          <w:rFonts w:ascii="Times New Roman"/>
          <w:b w:val="false"/>
          <w:i w:val="false"/>
          <w:color w:val="000000"/>
          <w:sz w:val="28"/>
        </w:rPr>
        <w:t>
      3) identification number of a business entity - a business or an individual identification number of a business entity;</w:t>
      </w:r>
    </w:p>
    <w:bookmarkEnd w:id="14"/>
    <w:bookmarkStart w:name="z17" w:id="15"/>
    <w:p>
      <w:pPr>
        <w:spacing w:after="0"/>
        <w:ind w:left="0"/>
        <w:jc w:val="both"/>
      </w:pPr>
      <w:r>
        <w:rPr>
          <w:rFonts w:ascii="Times New Roman"/>
          <w:b w:val="false"/>
          <w:i w:val="false"/>
          <w:color w:val="000000"/>
          <w:sz w:val="28"/>
        </w:rPr>
        <w:t>
      4) state revenue body - the State Revenue Committee of the Ministry of Finance of the Republic of Kazakhstan and (or) its territorial bodies;</w:t>
      </w:r>
    </w:p>
    <w:bookmarkEnd w:id="15"/>
    <w:bookmarkStart w:name="z18" w:id="16"/>
    <w:p>
      <w:pPr>
        <w:spacing w:after="0"/>
        <w:ind w:left="0"/>
        <w:jc w:val="both"/>
      </w:pPr>
      <w:r>
        <w:rPr>
          <w:rFonts w:ascii="Times New Roman"/>
          <w:b w:val="false"/>
          <w:i w:val="false"/>
          <w:color w:val="000000"/>
          <w:sz w:val="28"/>
        </w:rPr>
        <w:t>
      5) the authorized body - the Agency of the Republic of Kazakhstan for the Regulation and Development of the Financial Market.</w:t>
      </w:r>
    </w:p>
    <w:bookmarkEnd w:id="16"/>
    <w:bookmarkStart w:name="z19" w:id="17"/>
    <w:p>
      <w:pPr>
        <w:spacing w:after="0"/>
        <w:ind w:left="0"/>
        <w:jc w:val="left"/>
      </w:pPr>
      <w:r>
        <w:rPr>
          <w:rFonts w:ascii="Times New Roman"/>
          <w:b/>
          <w:i w:val="false"/>
          <w:color w:val="000000"/>
        </w:rPr>
        <w:t xml:space="preserve"> Chapter 2. The procedure for withdrawing cash from bank accounts by business entities </w:t>
      </w:r>
    </w:p>
    <w:bookmarkEnd w:id="17"/>
    <w:bookmarkStart w:name="z20" w:id="18"/>
    <w:p>
      <w:pPr>
        <w:spacing w:after="0"/>
        <w:ind w:left="0"/>
        <w:jc w:val="both"/>
      </w:pPr>
      <w:r>
        <w:rPr>
          <w:rFonts w:ascii="Times New Roman"/>
          <w:b w:val="false"/>
          <w:i w:val="false"/>
          <w:color w:val="000000"/>
          <w:sz w:val="28"/>
        </w:rPr>
        <w:t>
      3. Business entities withdraw cash from bank accounts on the basis of applications for cash withdrawal from bank accounts submitted to second-tier banks and organizations carrying out certain types of banking operations (hereinafter referred to as banks) in accordance with the Rules for cash transactions and operations for the collection of banknotes, coins and valuables in second-tier banks, the National Postal Operator and legal entities whose exclusive activities are the collection of banknotes, coins and valuables approved by Resolution № 231 of the Board of the National Bank of the Republic of Kazakhstan as of November 29, 2019, registered in the State Registration Register of Regulatory Legal Acts under № 19680.</w:t>
      </w:r>
    </w:p>
    <w:bookmarkEnd w:id="18"/>
    <w:bookmarkStart w:name="z21" w:id="19"/>
    <w:p>
      <w:pPr>
        <w:spacing w:after="0"/>
        <w:ind w:left="0"/>
        <w:jc w:val="both"/>
      </w:pPr>
      <w:r>
        <w:rPr>
          <w:rFonts w:ascii="Times New Roman"/>
          <w:b w:val="false"/>
          <w:i w:val="false"/>
          <w:color w:val="000000"/>
          <w:sz w:val="28"/>
        </w:rPr>
        <w:t>
      4. The amount of cash withdrawn from bank accounts by business entities during a calendar month, except for business entities not subject to the requirement for withdrawing cash from bank accounts determined in accordance with subparagraph 10-1) of part two of Article 15 of the Law on the National Bank, does not exceed the maximum amount of cash withdrawal by business entities from bank accounts.</w:t>
      </w:r>
    </w:p>
    <w:bookmarkEnd w:id="19"/>
    <w:bookmarkStart w:name="z22" w:id="20"/>
    <w:p>
      <w:pPr>
        <w:spacing w:after="0"/>
        <w:ind w:left="0"/>
        <w:jc w:val="both"/>
      </w:pPr>
      <w:r>
        <w:rPr>
          <w:rFonts w:ascii="Times New Roman"/>
          <w:b w:val="false"/>
          <w:i w:val="false"/>
          <w:color w:val="000000"/>
          <w:sz w:val="28"/>
        </w:rPr>
        <w:t>
      5. Business entities, except for business entities not subject to the requirement for withdrawing cash from bank accounts determined in accordance with subparagraph 10-1) of part two of Article 15 of the Law on the National Bank, withdraw cash from bank accounts in the amount exceeding the maximum amount of cash withdrawal by business entities from bank accounts in compliance with the conditions provided for in Chapter 3 of the Rules.</w:t>
      </w:r>
    </w:p>
    <w:bookmarkEnd w:id="20"/>
    <w:bookmarkStart w:name="z23" w:id="21"/>
    <w:p>
      <w:pPr>
        <w:spacing w:after="0"/>
        <w:ind w:left="0"/>
        <w:jc w:val="both"/>
      </w:pPr>
      <w:r>
        <w:rPr>
          <w:rFonts w:ascii="Times New Roman"/>
          <w:b w:val="false"/>
          <w:i w:val="false"/>
          <w:color w:val="000000"/>
          <w:sz w:val="28"/>
        </w:rPr>
        <w:t>
      6. On or before 10:00am Nur-Sultan time of a working day following the day of submission of an application for withdrawing cash from the bank account by a business entity, a bank sends it to the state revenue body paper-based and (or) electronic documents confirming the purpose of withdrawing cash from the bank account, consent to the transfer of information and (or) documents to the state revenue body, also for the purpose of exchanging information and (or) documents between the state revenue body and the National Bank of the Republic of Kazakhstan in accordance with paragraphs 14 and 15 of these Rules, and an application that contains the identification number of the business entity and the individual identification number of the authorized representative of the business entity who applied for cash withdrawal from the bank account.</w:t>
      </w:r>
    </w:p>
    <w:bookmarkEnd w:id="21"/>
    <w:bookmarkStart w:name="z24" w:id="22"/>
    <w:p>
      <w:pPr>
        <w:spacing w:after="0"/>
        <w:ind w:left="0"/>
        <w:jc w:val="both"/>
      </w:pPr>
      <w:r>
        <w:rPr>
          <w:rFonts w:ascii="Times New Roman"/>
          <w:b w:val="false"/>
          <w:i w:val="false"/>
          <w:color w:val="000000"/>
          <w:sz w:val="28"/>
        </w:rPr>
        <w:t>
      7. By the end of a working day following the day of receipt of information and (or) documents, specified in paragraph 6 of the Rules, from the bank, the state revenue authority shall send to the bank, in written and (or) electronic form, information on the presence or absence of grounds for refusing to give cash in an amount exceeding the maximum amount of cash withdrawal by business entities from bank accounts.</w:t>
      </w:r>
    </w:p>
    <w:bookmarkEnd w:id="22"/>
    <w:bookmarkStart w:name="z25" w:id="23"/>
    <w:p>
      <w:pPr>
        <w:spacing w:after="0"/>
        <w:ind w:left="0"/>
        <w:jc w:val="both"/>
      </w:pPr>
      <w:r>
        <w:rPr>
          <w:rFonts w:ascii="Times New Roman"/>
          <w:b w:val="false"/>
          <w:i w:val="false"/>
          <w:color w:val="000000"/>
          <w:sz w:val="28"/>
        </w:rPr>
        <w:t>
      8. The state revenue body, taking into account the application of the risk management system provided for in paragraph 1 of Article 136 of the Tax Code, makes a decision either:</w:t>
      </w:r>
    </w:p>
    <w:bookmarkEnd w:id="23"/>
    <w:bookmarkStart w:name="z26" w:id="24"/>
    <w:p>
      <w:pPr>
        <w:spacing w:after="0"/>
        <w:ind w:left="0"/>
        <w:jc w:val="both"/>
      </w:pPr>
      <w:r>
        <w:rPr>
          <w:rFonts w:ascii="Times New Roman"/>
          <w:b w:val="false"/>
          <w:i w:val="false"/>
          <w:color w:val="000000"/>
          <w:sz w:val="28"/>
        </w:rPr>
        <w:t>
       on the absence of grounds for refusing to give cash - for a low risk level; or</w:t>
      </w:r>
    </w:p>
    <w:bookmarkEnd w:id="24"/>
    <w:bookmarkStart w:name="z27" w:id="25"/>
    <w:p>
      <w:pPr>
        <w:spacing w:after="0"/>
        <w:ind w:left="0"/>
        <w:jc w:val="both"/>
      </w:pPr>
      <w:r>
        <w:rPr>
          <w:rFonts w:ascii="Times New Roman"/>
          <w:b w:val="false"/>
          <w:i w:val="false"/>
          <w:color w:val="000000"/>
          <w:sz w:val="28"/>
        </w:rPr>
        <w:t>
      on the presence of grounds for refusing to give cash - for on a high risk level.</w:t>
      </w:r>
    </w:p>
    <w:bookmarkEnd w:id="25"/>
    <w:bookmarkStart w:name="z28" w:id="26"/>
    <w:p>
      <w:pPr>
        <w:spacing w:after="0"/>
        <w:ind w:left="0"/>
        <w:jc w:val="both"/>
      </w:pPr>
      <w:r>
        <w:rPr>
          <w:rFonts w:ascii="Times New Roman"/>
          <w:b w:val="false"/>
          <w:i w:val="false"/>
          <w:color w:val="000000"/>
          <w:sz w:val="28"/>
        </w:rPr>
        <w:t>
      9. If within three working days of the business entity’s submission of an application for cash withdrawal exceeding the maximum amount of cash withdrawal by business entities from bank accounts, the bank does not receive information on the presence or absence of grounds for refusing to give cash in an amount exceeding the maximum amount of cash withdrawal by business entities from bank accounts from the state revenue body, it is a ground for giving cash to the business entity.</w:t>
      </w:r>
    </w:p>
    <w:bookmarkEnd w:id="26"/>
    <w:bookmarkStart w:name="z29" w:id="27"/>
    <w:p>
      <w:pPr>
        <w:spacing w:after="0"/>
        <w:ind w:left="0"/>
        <w:jc w:val="both"/>
      </w:pPr>
      <w:r>
        <w:rPr>
          <w:rFonts w:ascii="Times New Roman"/>
          <w:b w:val="false"/>
          <w:i w:val="false"/>
          <w:color w:val="000000"/>
          <w:sz w:val="28"/>
        </w:rPr>
        <w:t>
      10. In order to implement paragraph 8 of the Rules, for the application of the risk management system provided for in paragraph 1 of Article 136 of the Tax Code, the state revenue body develops and applies risk assessment criteria, which are confidential information.</w:t>
      </w:r>
    </w:p>
    <w:bookmarkEnd w:id="27"/>
    <w:bookmarkStart w:name="z30" w:id="28"/>
    <w:p>
      <w:pPr>
        <w:spacing w:after="0"/>
        <w:ind w:left="0"/>
        <w:jc w:val="both"/>
      </w:pPr>
      <w:r>
        <w:rPr>
          <w:rFonts w:ascii="Times New Roman"/>
          <w:b w:val="false"/>
          <w:i w:val="false"/>
          <w:color w:val="000000"/>
          <w:sz w:val="28"/>
        </w:rPr>
        <w:t>
      11. Information from the state revenue authority on the presence or absence of grounds for refusing to give cash in an amount exceeding maximum amounts of cash withdrawals by business entities from bank accounts based on the results of applying the risk management system provided for in paragraph 1 of Article 136 of the Tax Code is valid for one calendar month.</w:t>
      </w:r>
    </w:p>
    <w:bookmarkEnd w:id="28"/>
    <w:bookmarkStart w:name="z31" w:id="29"/>
    <w:p>
      <w:pPr>
        <w:spacing w:after="0"/>
        <w:ind w:left="0"/>
        <w:jc w:val="left"/>
      </w:pPr>
      <w:r>
        <w:rPr>
          <w:rFonts w:ascii="Times New Roman"/>
          <w:b/>
          <w:i w:val="false"/>
          <w:color w:val="000000"/>
        </w:rPr>
        <w:t xml:space="preserve"> Chapter 3. Conditions for withdrawing cash from bank accounts by business entities in excess of the fixed maximum amounts </w:t>
      </w:r>
    </w:p>
    <w:bookmarkEnd w:id="29"/>
    <w:bookmarkStart w:name="z32" w:id="30"/>
    <w:p>
      <w:pPr>
        <w:spacing w:after="0"/>
        <w:ind w:left="0"/>
        <w:jc w:val="both"/>
      </w:pPr>
      <w:r>
        <w:rPr>
          <w:rFonts w:ascii="Times New Roman"/>
          <w:b w:val="false"/>
          <w:i w:val="false"/>
          <w:color w:val="000000"/>
          <w:sz w:val="28"/>
        </w:rPr>
        <w:t>
      12. It is allowed for business entities to exceed the maximum amount of cash withdrawal from bank accounts, except for business entities not subject to the requirement for withdrawing cash from bank accounts determined in accordance with subparagraph 10-1) of part two of Article 15 of the Law on the National Bank, provided that all of the following conditions are met:</w:t>
      </w:r>
    </w:p>
    <w:bookmarkEnd w:id="30"/>
    <w:bookmarkStart w:name="z33" w:id="31"/>
    <w:p>
      <w:pPr>
        <w:spacing w:after="0"/>
        <w:ind w:left="0"/>
        <w:jc w:val="both"/>
      </w:pPr>
      <w:r>
        <w:rPr>
          <w:rFonts w:ascii="Times New Roman"/>
          <w:b w:val="false"/>
          <w:i w:val="false"/>
          <w:color w:val="000000"/>
          <w:sz w:val="28"/>
        </w:rPr>
        <w:t>
       availability of documents confirming the purpose of withdrawing cash from a bank account;</w:t>
      </w:r>
    </w:p>
    <w:bookmarkEnd w:id="31"/>
    <w:bookmarkStart w:name="z34" w:id="32"/>
    <w:p>
      <w:pPr>
        <w:spacing w:after="0"/>
        <w:ind w:left="0"/>
        <w:jc w:val="both"/>
      </w:pPr>
      <w:r>
        <w:rPr>
          <w:rFonts w:ascii="Times New Roman"/>
          <w:b w:val="false"/>
          <w:i w:val="false"/>
          <w:color w:val="000000"/>
          <w:sz w:val="28"/>
        </w:rPr>
        <w:t>
       business entities’ submission of consent to transfer information and (or) documents to the state revenue body, also for the purpose of exchanging information and (or) documents between the state revenue body and the National Bank of the Republic of Kazakhstan in accordance with paragraphs 14 and 15 of these Rules;</w:t>
      </w:r>
    </w:p>
    <w:bookmarkEnd w:id="32"/>
    <w:bookmarkStart w:name="z35" w:id="33"/>
    <w:p>
      <w:pPr>
        <w:spacing w:after="0"/>
        <w:ind w:left="0"/>
        <w:jc w:val="both"/>
      </w:pPr>
      <w:r>
        <w:rPr>
          <w:rFonts w:ascii="Times New Roman"/>
          <w:b w:val="false"/>
          <w:i w:val="false"/>
          <w:color w:val="000000"/>
          <w:sz w:val="28"/>
        </w:rPr>
        <w:t>
       receipt by the bank of information from the state revenue body on the absence of grounds for refusing to give cash in an amount exceeding the maximum amount of cash withdrawal by business entities from bank accounts.</w:t>
      </w:r>
    </w:p>
    <w:bookmarkEnd w:id="33"/>
    <w:bookmarkStart w:name="z36" w:id="34"/>
    <w:p>
      <w:pPr>
        <w:spacing w:after="0"/>
        <w:ind w:left="0"/>
        <w:jc w:val="left"/>
      </w:pPr>
      <w:r>
        <w:rPr>
          <w:rFonts w:ascii="Times New Roman"/>
          <w:b/>
          <w:i w:val="false"/>
          <w:color w:val="000000"/>
        </w:rPr>
        <w:t xml:space="preserve"> Chapter 4. The procedure for providing data and information on cash withdrawal </w:t>
      </w:r>
      <w:r>
        <w:br/>
      </w:r>
      <w:r>
        <w:rPr>
          <w:rFonts w:ascii="Times New Roman"/>
          <w:b/>
          <w:i w:val="false"/>
          <w:color w:val="000000"/>
        </w:rPr>
        <w:t xml:space="preserve">from bank accounts by business entities in excess of the fixed maximum amounts </w:t>
      </w:r>
    </w:p>
    <w:bookmarkEnd w:id="34"/>
    <w:bookmarkStart w:name="z37" w:id="35"/>
    <w:p>
      <w:pPr>
        <w:spacing w:after="0"/>
        <w:ind w:left="0"/>
        <w:jc w:val="both"/>
      </w:pPr>
      <w:r>
        <w:rPr>
          <w:rFonts w:ascii="Times New Roman"/>
          <w:b w:val="false"/>
          <w:i w:val="false"/>
          <w:color w:val="000000"/>
          <w:sz w:val="28"/>
        </w:rPr>
        <w:t>
      13. On a monthly basis, on or before the fifteenth day of a month following the reporting month, banks send to the National Bank of the Republic of Kazakhstan information on the amount of cash withdrawals from bank accounts worth more than 10,000,000 (ten million) tenge in aggregate made during a calendar month by business entities, in accordance with the form in the appendix to the Rules.</w:t>
      </w:r>
    </w:p>
    <w:bookmarkEnd w:id="35"/>
    <w:bookmarkStart w:name="z38" w:id="36"/>
    <w:p>
      <w:pPr>
        <w:spacing w:after="0"/>
        <w:ind w:left="0"/>
        <w:jc w:val="both"/>
      </w:pPr>
      <w:r>
        <w:rPr>
          <w:rFonts w:ascii="Times New Roman"/>
          <w:b w:val="false"/>
          <w:i w:val="false"/>
          <w:color w:val="000000"/>
          <w:sz w:val="28"/>
        </w:rPr>
        <w:t>
      14. The National Bank of the Republic of Kazakhstan consolidates data specified in paragraph 13 of the Rules, based on the identification numbers of business entities in the context of banks and business entities that have withdrawn cash from bank accounts, to identify business entities that have exceeded the maximum amounts of cash withdrawals by business entities from bank accounts. On a monthly basis, on or before the last business day of a month following the reporting month, consolidated data in electronic form in the context of banks and identification numbers of business entities are sent by the National Bank of the Republic of Kazakhstan to the state revenue body for use in the risk management system provided for in paragraph 1 of Article 136 of the Tax Code and an authorized body for monitoring banks’ compliance with the Rules and the maximum amounts of cash withdrawals by business entities from bank accounts.</w:t>
      </w:r>
    </w:p>
    <w:bookmarkEnd w:id="36"/>
    <w:bookmarkStart w:name="z39" w:id="37"/>
    <w:p>
      <w:pPr>
        <w:spacing w:after="0"/>
        <w:ind w:left="0"/>
        <w:jc w:val="both"/>
      </w:pPr>
      <w:r>
        <w:rPr>
          <w:rFonts w:ascii="Times New Roman"/>
          <w:b w:val="false"/>
          <w:i w:val="false"/>
          <w:color w:val="000000"/>
          <w:sz w:val="28"/>
        </w:rPr>
        <w:t xml:space="preserve">
      15. On a monthly basis, on or before the fifteenth day of a month following the reporting month, the state revenue body sends to the National Bank of the Republic of Kazakhstan, in electronic form, information in the context of banks pursuant to applications received during a calendar month for withdrawing cash from bank accounts, indicating the name, the identification number of the business entity, the amount claimed and information on the presence or absence of grounds for refusing to give cash in an amount exceeding the maximum amount of cash withdrawal by business entities from bank accounts. </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w:t>
            </w:r>
            <w:r>
              <w:br/>
            </w:r>
            <w:r>
              <w:rPr>
                <w:rFonts w:ascii="Times New Roman"/>
                <w:b w:val="false"/>
                <w:i w:val="false"/>
                <w:color w:val="000000"/>
                <w:sz w:val="20"/>
              </w:rPr>
              <w:t xml:space="preserve">the Rules for withdrawing </w:t>
            </w:r>
            <w:r>
              <w:br/>
            </w:r>
            <w:r>
              <w:rPr>
                <w:rFonts w:ascii="Times New Roman"/>
                <w:b w:val="false"/>
                <w:i w:val="false"/>
                <w:color w:val="000000"/>
                <w:sz w:val="20"/>
              </w:rPr>
              <w:t>cash by business entities</w:t>
            </w:r>
            <w:r>
              <w:br/>
            </w:r>
            <w:r>
              <w:rPr>
                <w:rFonts w:ascii="Times New Roman"/>
                <w:b w:val="false"/>
                <w:i w:val="false"/>
                <w:color w:val="000000"/>
                <w:sz w:val="20"/>
              </w:rPr>
              <w:t xml:space="preserve">from bank accounts </w:t>
            </w:r>
            <w:r>
              <w:br/>
            </w:r>
            <w:r>
              <w:rPr>
                <w:rFonts w:ascii="Times New Roman"/>
                <w:b w:val="false"/>
                <w:i w:val="false"/>
                <w:color w:val="000000"/>
                <w:sz w:val="20"/>
              </w:rPr>
              <w:t>№ 125 of the Board of the Agency of</w:t>
            </w:r>
            <w:r>
              <w:br/>
            </w:r>
            <w:r>
              <w:rPr>
                <w:rFonts w:ascii="Times New Roman"/>
                <w:b w:val="false"/>
                <w:i w:val="false"/>
                <w:color w:val="000000"/>
                <w:sz w:val="20"/>
              </w:rPr>
              <w:t xml:space="preserve">the Republic of Kazakhstan </w:t>
            </w:r>
            <w:r>
              <w:br/>
            </w:r>
            <w:r>
              <w:rPr>
                <w:rFonts w:ascii="Times New Roman"/>
                <w:b w:val="false"/>
                <w:i w:val="false"/>
                <w:color w:val="000000"/>
                <w:sz w:val="20"/>
              </w:rPr>
              <w:t>for the Regulation and Development of</w:t>
            </w:r>
            <w:r>
              <w:br/>
            </w:r>
            <w:r>
              <w:rPr>
                <w:rFonts w:ascii="Times New Roman"/>
                <w:b w:val="false"/>
                <w:i w:val="false"/>
                <w:color w:val="000000"/>
                <w:sz w:val="20"/>
              </w:rPr>
              <w:t xml:space="preserve">the Financial Market </w:t>
            </w:r>
            <w:r>
              <w:br/>
            </w:r>
            <w:r>
              <w:rPr>
                <w:rFonts w:ascii="Times New Roman"/>
                <w:b w:val="false"/>
                <w:i w:val="false"/>
                <w:color w:val="000000"/>
                <w:sz w:val="20"/>
              </w:rPr>
              <w:t>as of December 22, 2020,</w:t>
            </w:r>
            <w:r>
              <w:br/>
            </w:r>
            <w:r>
              <w:rPr>
                <w:rFonts w:ascii="Times New Roman"/>
                <w:b w:val="false"/>
                <w:i w:val="false"/>
                <w:color w:val="000000"/>
                <w:sz w:val="20"/>
              </w:rPr>
              <w:t xml:space="preserve">№ 1223 of the Minister of Finance of </w:t>
            </w:r>
            <w:r>
              <w:br/>
            </w:r>
            <w:r>
              <w:rPr>
                <w:rFonts w:ascii="Times New Roman"/>
                <w:b w:val="false"/>
                <w:i w:val="false"/>
                <w:color w:val="000000"/>
                <w:sz w:val="20"/>
              </w:rPr>
              <w:t>the Republic of Kazakhstan</w:t>
            </w:r>
            <w:r>
              <w:br/>
            </w:r>
            <w:r>
              <w:rPr>
                <w:rFonts w:ascii="Times New Roman"/>
                <w:b w:val="false"/>
                <w:i w:val="false"/>
                <w:color w:val="000000"/>
                <w:sz w:val="20"/>
              </w:rPr>
              <w:t>as of December 22, 2020 and</w:t>
            </w:r>
            <w:r>
              <w:br/>
            </w:r>
            <w:r>
              <w:rPr>
                <w:rFonts w:ascii="Times New Roman"/>
                <w:b w:val="false"/>
                <w:i w:val="false"/>
                <w:color w:val="000000"/>
                <w:sz w:val="20"/>
              </w:rPr>
              <w:t>№ 151 of the Board 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as of December 21, 2020 </w:t>
            </w:r>
          </w:p>
        </w:tc>
      </w:tr>
    </w:tbl>
    <w:bookmarkStart w:name="z41" w:id="38"/>
    <w:p>
      <w:pPr>
        <w:spacing w:after="0"/>
        <w:ind w:left="0"/>
        <w:jc w:val="left"/>
      </w:pPr>
      <w:r>
        <w:rPr>
          <w:rFonts w:ascii="Times New Roman"/>
          <w:b/>
          <w:i w:val="false"/>
          <w:color w:val="000000"/>
        </w:rPr>
        <w:t xml:space="preserve"> Form for collecting administrative data</w:t>
      </w:r>
    </w:p>
    <w:bookmarkEnd w:id="38"/>
    <w:p>
      <w:pPr>
        <w:spacing w:after="0"/>
        <w:ind w:left="0"/>
        <w:jc w:val="both"/>
      </w:pPr>
      <w:r>
        <w:rPr>
          <w:rFonts w:ascii="Times New Roman"/>
          <w:b w:val="false"/>
          <w:i w:val="false"/>
          <w:color w:val="000000"/>
          <w:sz w:val="28"/>
        </w:rPr>
        <w:t>
      To be submitted to: the National Bank of the Republic of Kazakhstan</w:t>
      </w:r>
    </w:p>
    <w:p>
      <w:pPr>
        <w:spacing w:after="0"/>
        <w:ind w:left="0"/>
        <w:jc w:val="both"/>
      </w:pPr>
      <w:r>
        <w:rPr>
          <w:rFonts w:ascii="Times New Roman"/>
          <w:b w:val="false"/>
          <w:i w:val="false"/>
          <w:color w:val="000000"/>
          <w:sz w:val="28"/>
        </w:rPr>
        <w:t>
      The administrative data form is posted on www.nationalbank.kz</w:t>
      </w:r>
    </w:p>
    <w:p>
      <w:pPr>
        <w:spacing w:after="0"/>
        <w:ind w:left="0"/>
        <w:jc w:val="both"/>
      </w:pPr>
      <w:r>
        <w:rPr>
          <w:rFonts w:ascii="Times New Roman"/>
          <w:b w:val="false"/>
          <w:i w:val="false"/>
          <w:color w:val="000000"/>
          <w:sz w:val="28"/>
        </w:rPr>
        <w:t xml:space="preserve">
      Information on the amount of cash withdrawals from bank accounts worth more than 10,000,000 (ten million) KZT in aggregate made by business entities during a calendar month </w:t>
      </w:r>
    </w:p>
    <w:p>
      <w:pPr>
        <w:spacing w:after="0"/>
        <w:ind w:left="0"/>
        <w:jc w:val="both"/>
      </w:pPr>
      <w:r>
        <w:rPr>
          <w:rFonts w:ascii="Times New Roman"/>
          <w:b w:val="false"/>
          <w:i w:val="false"/>
          <w:color w:val="000000"/>
          <w:sz w:val="28"/>
        </w:rPr>
        <w:t>
       Administrative data form index: SND_SP</w:t>
      </w:r>
    </w:p>
    <w:p>
      <w:pPr>
        <w:spacing w:after="0"/>
        <w:ind w:left="0"/>
        <w:jc w:val="both"/>
      </w:pPr>
      <w:r>
        <w:rPr>
          <w:rFonts w:ascii="Times New Roman"/>
          <w:b w:val="false"/>
          <w:i w:val="false"/>
          <w:color w:val="000000"/>
          <w:sz w:val="28"/>
        </w:rPr>
        <w:t>
      Frequency: monthly</w:t>
      </w:r>
    </w:p>
    <w:p>
      <w:pPr>
        <w:spacing w:after="0"/>
        <w:ind w:left="0"/>
        <w:jc w:val="both"/>
      </w:pPr>
      <w:r>
        <w:rPr>
          <w:rFonts w:ascii="Times New Roman"/>
          <w:b w:val="false"/>
          <w:i w:val="false"/>
          <w:color w:val="000000"/>
          <w:sz w:val="28"/>
        </w:rPr>
        <w:t>
      Reporting period: as of “___” ___________20__</w:t>
      </w:r>
    </w:p>
    <w:p>
      <w:pPr>
        <w:spacing w:after="0"/>
        <w:ind w:left="0"/>
        <w:jc w:val="both"/>
      </w:pPr>
      <w:r>
        <w:rPr>
          <w:rFonts w:ascii="Times New Roman"/>
          <w:b w:val="false"/>
          <w:i w:val="false"/>
          <w:color w:val="000000"/>
          <w:sz w:val="28"/>
        </w:rPr>
        <w:t xml:space="preserve">
      Group of persons presenting information: banks and organizations carrying out certain types of banking operations </w:t>
      </w:r>
    </w:p>
    <w:p>
      <w:pPr>
        <w:spacing w:after="0"/>
        <w:ind w:left="0"/>
        <w:jc w:val="both"/>
      </w:pPr>
      <w:r>
        <w:rPr>
          <w:rFonts w:ascii="Times New Roman"/>
          <w:b w:val="false"/>
          <w:i w:val="false"/>
          <w:color w:val="000000"/>
          <w:sz w:val="28"/>
        </w:rPr>
        <w:t>
       Deadline for submitting the administrative data form: monthly, on or before the fifteenth day of a month following the reporting month</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Business identification number of the bank, organization carrying out certain types of banking operations: _________________________________</w:t>
      </w:r>
    </w:p>
    <w:p>
      <w:pPr>
        <w:spacing w:after="0"/>
        <w:ind w:left="0"/>
        <w:jc w:val="both"/>
      </w:pPr>
      <w:r>
        <w:rPr>
          <w:rFonts w:ascii="Times New Roman"/>
          <w:b w:val="false"/>
          <w:i w:val="false"/>
          <w:color w:val="000000"/>
          <w:sz w:val="28"/>
        </w:rPr>
        <w: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531"/>
        <w:gridCol w:w="745"/>
        <w:gridCol w:w="1012"/>
        <w:gridCol w:w="1146"/>
        <w:gridCol w:w="1309"/>
        <w:gridCol w:w="1249"/>
        <w:gridCol w:w="1131"/>
        <w:gridCol w:w="1294"/>
        <w:gridCol w:w="908"/>
        <w:gridCol w:w="1190"/>
        <w:gridCol w:w="968"/>
        <w:gridCol w:w="894"/>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the client of a bank, an organization carrying out certain types of banking operations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cash withdrawn during the reporting month</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of cash withdrawn</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foreign currency in cash</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Also by regions</w:t>
            </w:r>
          </w:p>
        </w:tc>
      </w:tr>
      <w:tr>
        <w:trPr>
          <w:trHeight w:val="3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 Individual identification number</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business entity</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General classifier of economic activities</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amount of cash withdrawal from a bank account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Nur-Sultan</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Almaty</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Shymkent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Akmola region</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Aktobe region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xml:space="preserve">
      Table continued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849"/>
        <w:gridCol w:w="1902"/>
        <w:gridCol w:w="1072"/>
        <w:gridCol w:w="1991"/>
        <w:gridCol w:w="1264"/>
        <w:gridCol w:w="1057"/>
        <w:gridCol w:w="1234"/>
        <w:gridCol w:w="1235"/>
        <w:gridCol w:w="1057"/>
        <w:gridCol w:w="2065"/>
        <w:gridCol w:w="117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cash withdrawn during the reporting month</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Also by regions</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region</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 region</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East-Kazakhstan region</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Zhambyl region</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West-Kazakhstan region</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 region</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Kostanai region</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 region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Mangistau region</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 region</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North-Kazakhstan region</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region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Name________________ Address__________________________________</w:t>
      </w:r>
    </w:p>
    <w:p>
      <w:pPr>
        <w:spacing w:after="0"/>
        <w:ind w:left="0"/>
        <w:jc w:val="both"/>
      </w:pPr>
      <w:r>
        <w:rPr>
          <w:rFonts w:ascii="Times New Roman"/>
          <w:b w:val="false"/>
          <w:i w:val="false"/>
          <w:color w:val="000000"/>
          <w:sz w:val="28"/>
        </w:rPr>
        <w:t>
      Telephone ____________________________________________________________</w:t>
      </w:r>
    </w:p>
    <w:p>
      <w:pPr>
        <w:spacing w:after="0"/>
        <w:ind w:left="0"/>
        <w:jc w:val="both"/>
      </w:pPr>
      <w:r>
        <w:rPr>
          <w:rFonts w:ascii="Times New Roman"/>
          <w:b w:val="false"/>
          <w:i w:val="false"/>
          <w:color w:val="000000"/>
          <w:sz w:val="28"/>
        </w:rPr>
        <w:t>
      Email address _____________________________________________</w:t>
      </w:r>
    </w:p>
    <w:p>
      <w:pPr>
        <w:spacing w:after="0"/>
        <w:ind w:left="0"/>
        <w:jc w:val="both"/>
      </w:pPr>
      <w:r>
        <w:rPr>
          <w:rFonts w:ascii="Times New Roman"/>
          <w:b w:val="false"/>
          <w:i w:val="false"/>
          <w:color w:val="000000"/>
          <w:sz w:val="28"/>
        </w:rPr>
        <w:t>
      Prepared by_______________________________________ _________________</w:t>
      </w:r>
    </w:p>
    <w:p>
      <w:pPr>
        <w:spacing w:after="0"/>
        <w:ind w:left="0"/>
        <w:jc w:val="both"/>
      </w:pPr>
      <w:r>
        <w:rPr>
          <w:rFonts w:ascii="Times New Roman"/>
          <w:b w:val="false"/>
          <w:i w:val="false"/>
          <w:color w:val="000000"/>
          <w:sz w:val="28"/>
        </w:rPr>
        <w:t xml:space="preserve">
      surname, name, patronymic (if any) telephone </w:t>
      </w:r>
    </w:p>
    <w:p>
      <w:pPr>
        <w:spacing w:after="0"/>
        <w:ind w:left="0"/>
        <w:jc w:val="both"/>
      </w:pPr>
      <w:r>
        <w:rPr>
          <w:rFonts w:ascii="Times New Roman"/>
          <w:b w:val="false"/>
          <w:i w:val="false"/>
          <w:color w:val="000000"/>
          <w:sz w:val="28"/>
        </w:rPr>
        <w:t>
      Chief account or person authorized to sign the form</w:t>
      </w:r>
    </w:p>
    <w:p>
      <w:pPr>
        <w:spacing w:after="0"/>
        <w:ind w:left="0"/>
        <w:jc w:val="both"/>
      </w:pPr>
      <w:r>
        <w:rPr>
          <w:rFonts w:ascii="Times New Roman"/>
          <w:b w:val="false"/>
          <w:i w:val="false"/>
          <w:color w:val="000000"/>
          <w:sz w:val="28"/>
        </w:rPr>
        <w:t>
      __________________________________________ _________________________</w:t>
      </w:r>
    </w:p>
    <w:p>
      <w:pPr>
        <w:spacing w:after="0"/>
        <w:ind w:left="0"/>
        <w:jc w:val="both"/>
      </w:pPr>
      <w:r>
        <w:rPr>
          <w:rFonts w:ascii="Times New Roman"/>
          <w:b w:val="false"/>
          <w:i w:val="false"/>
          <w:color w:val="000000"/>
          <w:sz w:val="28"/>
        </w:rPr>
        <w:t xml:space="preserve">
       surname, name, patronymic (if any) signature telephone </w:t>
      </w:r>
    </w:p>
    <w:p>
      <w:pPr>
        <w:spacing w:after="0"/>
        <w:ind w:left="0"/>
        <w:jc w:val="both"/>
      </w:pPr>
      <w:r>
        <w:rPr>
          <w:rFonts w:ascii="Times New Roman"/>
          <w:b w:val="false"/>
          <w:i w:val="false"/>
          <w:color w:val="000000"/>
          <w:sz w:val="28"/>
        </w:rPr>
        <w:t xml:space="preserve">
      Date “____” ______________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w:t>
            </w:r>
            <w:r>
              <w:br/>
            </w:r>
            <w:r>
              <w:rPr>
                <w:rFonts w:ascii="Times New Roman"/>
                <w:b w:val="false"/>
                <w:i w:val="false"/>
                <w:color w:val="000000"/>
                <w:sz w:val="20"/>
              </w:rPr>
              <w:t xml:space="preserve">the form of Information on </w:t>
            </w:r>
            <w:r>
              <w:br/>
            </w:r>
            <w:r>
              <w:rPr>
                <w:rFonts w:ascii="Times New Roman"/>
                <w:b w:val="false"/>
                <w:i w:val="false"/>
                <w:color w:val="000000"/>
                <w:sz w:val="20"/>
              </w:rPr>
              <w:t xml:space="preserve">amounts of cash withdrawals </w:t>
            </w:r>
            <w:r>
              <w:br/>
            </w:r>
            <w:r>
              <w:rPr>
                <w:rFonts w:ascii="Times New Roman"/>
                <w:b w:val="false"/>
                <w:i w:val="false"/>
                <w:color w:val="000000"/>
                <w:sz w:val="20"/>
              </w:rPr>
              <w:t>from bank accounts worth</w:t>
            </w:r>
            <w:r>
              <w:br/>
            </w:r>
            <w:r>
              <w:rPr>
                <w:rFonts w:ascii="Times New Roman"/>
                <w:b w:val="false"/>
                <w:i w:val="false"/>
                <w:color w:val="000000"/>
                <w:sz w:val="20"/>
              </w:rPr>
              <w:t>more than 10,000,000</w:t>
            </w:r>
            <w:r>
              <w:br/>
            </w:r>
            <w:r>
              <w:rPr>
                <w:rFonts w:ascii="Times New Roman"/>
                <w:b w:val="false"/>
                <w:i w:val="false"/>
                <w:color w:val="000000"/>
                <w:sz w:val="20"/>
              </w:rPr>
              <w:t>(ten million) KZT</w:t>
            </w:r>
            <w:r>
              <w:br/>
            </w:r>
            <w:r>
              <w:rPr>
                <w:rFonts w:ascii="Times New Roman"/>
                <w:b w:val="false"/>
                <w:i w:val="false"/>
                <w:color w:val="000000"/>
                <w:sz w:val="20"/>
              </w:rPr>
              <w:t>in aggregate</w:t>
            </w:r>
            <w:r>
              <w:br/>
            </w:r>
            <w:r>
              <w:rPr>
                <w:rFonts w:ascii="Times New Roman"/>
                <w:b w:val="false"/>
                <w:i w:val="false"/>
                <w:color w:val="000000"/>
                <w:sz w:val="20"/>
              </w:rPr>
              <w:t xml:space="preserve">made by business entities </w:t>
            </w:r>
            <w:r>
              <w:br/>
            </w:r>
            <w:r>
              <w:rPr>
                <w:rFonts w:ascii="Times New Roman"/>
                <w:b w:val="false"/>
                <w:i w:val="false"/>
                <w:color w:val="000000"/>
                <w:sz w:val="20"/>
              </w:rPr>
              <w:t>during a calendar month</w:t>
            </w:r>
          </w:p>
        </w:tc>
      </w:tr>
    </w:tbl>
    <w:bookmarkStart w:name="z43" w:id="39"/>
    <w:p>
      <w:pPr>
        <w:spacing w:after="0"/>
        <w:ind w:left="0"/>
        <w:jc w:val="left"/>
      </w:pPr>
      <w:r>
        <w:rPr>
          <w:rFonts w:ascii="Times New Roman"/>
          <w:b/>
          <w:i w:val="false"/>
          <w:color w:val="000000"/>
        </w:rPr>
        <w:t xml:space="preserve"> Explanation of how to fill out the administrative data form </w:t>
      </w:r>
      <w:r>
        <w:br/>
      </w:r>
      <w:r>
        <w:rPr>
          <w:rFonts w:ascii="Times New Roman"/>
          <w:b/>
          <w:i w:val="false"/>
          <w:color w:val="000000"/>
        </w:rPr>
        <w:t xml:space="preserve"> Information on amounts of cash withdrawals from bank accounts worth more than 10,000,000 (ten million) KZT </w:t>
      </w:r>
      <w:r>
        <w:br/>
      </w:r>
      <w:r>
        <w:rPr>
          <w:rFonts w:ascii="Times New Roman"/>
          <w:b/>
          <w:i w:val="false"/>
          <w:color w:val="000000"/>
        </w:rPr>
        <w:t>in aggregate made by business entities during a calendar month  (index – SND_SP, frequency - monthly)</w:t>
      </w:r>
      <w:r>
        <w:br/>
      </w:r>
    </w:p>
    <w:bookmarkEnd w:id="39"/>
    <w:bookmarkStart w:name="z44" w:id="40"/>
    <w:p>
      <w:pPr>
        <w:spacing w:after="0"/>
        <w:ind w:left="0"/>
        <w:jc w:val="left"/>
      </w:pPr>
      <w:r>
        <w:rPr>
          <w:rFonts w:ascii="Times New Roman"/>
          <w:b/>
          <w:i w:val="false"/>
          <w:color w:val="000000"/>
        </w:rPr>
        <w:t xml:space="preserve"> Chapter 1. General provisions </w:t>
      </w:r>
    </w:p>
    <w:bookmarkEnd w:id="40"/>
    <w:bookmarkStart w:name="z45" w:id="41"/>
    <w:p>
      <w:pPr>
        <w:spacing w:after="0"/>
        <w:ind w:left="0"/>
        <w:jc w:val="both"/>
      </w:pPr>
      <w:r>
        <w:rPr>
          <w:rFonts w:ascii="Times New Roman"/>
          <w:b w:val="false"/>
          <w:i w:val="false"/>
          <w:color w:val="000000"/>
          <w:sz w:val="28"/>
        </w:rPr>
        <w:t xml:space="preserve">
      1. This explanation (hereinafter referred to as the Explanation) sets uniform requirements for filling out the administrative data form “Information on amounts of cash withdrawals from bank accounts worth more than 10,000,000 (ten million) tenge in aggregate made by business entities during a calendar month” (hereinafter referred to as the Form). </w:t>
      </w:r>
    </w:p>
    <w:bookmarkEnd w:id="41"/>
    <w:bookmarkStart w:name="z46" w:id="42"/>
    <w:p>
      <w:pPr>
        <w:spacing w:after="0"/>
        <w:ind w:left="0"/>
        <w:jc w:val="both"/>
      </w:pPr>
      <w:r>
        <w:rPr>
          <w:rFonts w:ascii="Times New Roman"/>
          <w:b w:val="false"/>
          <w:i w:val="false"/>
          <w:color w:val="000000"/>
          <w:sz w:val="28"/>
        </w:rPr>
        <w:t>
      2. The Form is developed in accordance with subparagraph 69) of part two of Article 15 of the Law of the Republic of Kazakhstan “On the National Bank of the Republic of Kazakhstan” as of March 30, 1995 (hereinafter referred to as the Law on the National Bank).</w:t>
      </w:r>
    </w:p>
    <w:bookmarkEnd w:id="42"/>
    <w:bookmarkStart w:name="z47" w:id="43"/>
    <w:p>
      <w:pPr>
        <w:spacing w:after="0"/>
        <w:ind w:left="0"/>
        <w:jc w:val="both"/>
      </w:pPr>
      <w:r>
        <w:rPr>
          <w:rFonts w:ascii="Times New Roman"/>
          <w:b w:val="false"/>
          <w:i w:val="false"/>
          <w:color w:val="000000"/>
          <w:sz w:val="28"/>
        </w:rPr>
        <w:t>
      3. The Form is drawn up on a monthly basis by banks and organizations carrying out certain types of banking operations (hereinafter referred to as banks) as of the first day of each month. The data in the Form are filled in thousands of KZT.</w:t>
      </w:r>
    </w:p>
    <w:bookmarkEnd w:id="43"/>
    <w:bookmarkStart w:name="z48" w:id="44"/>
    <w:p>
      <w:pPr>
        <w:spacing w:after="0"/>
        <w:ind w:left="0"/>
        <w:jc w:val="both"/>
      </w:pPr>
      <w:r>
        <w:rPr>
          <w:rFonts w:ascii="Times New Roman"/>
          <w:b w:val="false"/>
          <w:i w:val="false"/>
          <w:color w:val="000000"/>
          <w:sz w:val="28"/>
        </w:rPr>
        <w:t>
      4. The Form is signed by the chief accountant or a person authorized to sign the Form.</w:t>
      </w:r>
    </w:p>
    <w:bookmarkEnd w:id="44"/>
    <w:bookmarkStart w:name="z49" w:id="45"/>
    <w:p>
      <w:pPr>
        <w:spacing w:after="0"/>
        <w:ind w:left="0"/>
        <w:jc w:val="left"/>
      </w:pPr>
      <w:r>
        <w:rPr>
          <w:rFonts w:ascii="Times New Roman"/>
          <w:b/>
          <w:i w:val="false"/>
          <w:color w:val="000000"/>
        </w:rPr>
        <w:t xml:space="preserve"> Chapter 2. Explanation of how to fill out the Form</w:t>
      </w:r>
    </w:p>
    <w:bookmarkEnd w:id="45"/>
    <w:bookmarkStart w:name="z50" w:id="46"/>
    <w:p>
      <w:pPr>
        <w:spacing w:after="0"/>
        <w:ind w:left="0"/>
        <w:jc w:val="both"/>
      </w:pPr>
      <w:r>
        <w:rPr>
          <w:rFonts w:ascii="Times New Roman"/>
          <w:b w:val="false"/>
          <w:i w:val="false"/>
          <w:color w:val="000000"/>
          <w:sz w:val="28"/>
        </w:rPr>
        <w:t>
      5. The form is filled out in Kazakh or Russian.</w:t>
      </w:r>
    </w:p>
    <w:bookmarkEnd w:id="46"/>
    <w:bookmarkStart w:name="z51" w:id="47"/>
    <w:p>
      <w:pPr>
        <w:spacing w:after="0"/>
        <w:ind w:left="0"/>
        <w:jc w:val="both"/>
      </w:pPr>
      <w:r>
        <w:rPr>
          <w:rFonts w:ascii="Times New Roman"/>
          <w:b w:val="false"/>
          <w:i w:val="false"/>
          <w:color w:val="000000"/>
          <w:sz w:val="28"/>
        </w:rPr>
        <w:t>
      6. The Form contains information on amounts of cash withdrawals from bank accounts worth more than 10,000,000 (ten million) tenge in aggregate made by business entities during a calendar month, also in the context of regions.</w:t>
      </w:r>
    </w:p>
    <w:bookmarkEnd w:id="47"/>
    <w:bookmarkStart w:name="z52" w:id="48"/>
    <w:p>
      <w:pPr>
        <w:spacing w:after="0"/>
        <w:ind w:left="0"/>
        <w:jc w:val="both"/>
      </w:pPr>
      <w:r>
        <w:rPr>
          <w:rFonts w:ascii="Times New Roman"/>
          <w:b w:val="false"/>
          <w:i w:val="false"/>
          <w:color w:val="000000"/>
          <w:sz w:val="28"/>
        </w:rPr>
        <w:t>
      7. It is mandatory to fill out all indicators unless otherwise specified in the Explanation of a relevant indicator.</w:t>
      </w:r>
    </w:p>
    <w:bookmarkEnd w:id="48"/>
    <w:bookmarkStart w:name="z53" w:id="49"/>
    <w:p>
      <w:pPr>
        <w:spacing w:after="0"/>
        <w:ind w:left="0"/>
        <w:jc w:val="both"/>
      </w:pPr>
      <w:r>
        <w:rPr>
          <w:rFonts w:ascii="Times New Roman"/>
          <w:b w:val="false"/>
          <w:i w:val="false"/>
          <w:color w:val="000000"/>
          <w:sz w:val="28"/>
        </w:rPr>
        <w:t>
      8. Column 1 indicates the ordinal arithmetic number of a message on the transactions of business entities that have withdrawn cash from bank accounts for a total amount exceeding 10,000,000 (ten million) tenge during a calendar month, information on which is submitted to the National Bank of the Republic of Kazakhstan. The ordinal number of a transaction is generated in the ascending order starting from the number “1” in the number format.</w:t>
      </w:r>
    </w:p>
    <w:bookmarkEnd w:id="49"/>
    <w:bookmarkStart w:name="z54" w:id="50"/>
    <w:p>
      <w:pPr>
        <w:spacing w:after="0"/>
        <w:ind w:left="0"/>
        <w:jc w:val="both"/>
      </w:pPr>
      <w:r>
        <w:rPr>
          <w:rFonts w:ascii="Times New Roman"/>
          <w:b w:val="false"/>
          <w:i w:val="false"/>
          <w:color w:val="000000"/>
          <w:sz w:val="28"/>
        </w:rPr>
        <w:t>
      9. Column 2 indicates the business identification number (individual identification number) of the business entity that has withdrawn cash from bank accounts for a total amount exceeding 10,000,000 (ten million) tenge during a calendar month.</w:t>
      </w:r>
    </w:p>
    <w:bookmarkEnd w:id="50"/>
    <w:bookmarkStart w:name="z55" w:id="51"/>
    <w:p>
      <w:pPr>
        <w:spacing w:after="0"/>
        <w:ind w:left="0"/>
        <w:jc w:val="both"/>
      </w:pPr>
      <w:r>
        <w:rPr>
          <w:rFonts w:ascii="Times New Roman"/>
          <w:b w:val="false"/>
          <w:i w:val="false"/>
          <w:color w:val="000000"/>
          <w:sz w:val="28"/>
        </w:rPr>
        <w:t xml:space="preserve">
       If an application for withdrawing cash from a bank account is submitted by a separate subdivision of a business entity (branch, representative office), the business identification number (individual identification number) of its head subdivision is indicated. </w:t>
      </w:r>
    </w:p>
    <w:bookmarkEnd w:id="51"/>
    <w:bookmarkStart w:name="z56" w:id="52"/>
    <w:p>
      <w:pPr>
        <w:spacing w:after="0"/>
        <w:ind w:left="0"/>
        <w:jc w:val="both"/>
      </w:pPr>
      <w:r>
        <w:rPr>
          <w:rFonts w:ascii="Times New Roman"/>
          <w:b w:val="false"/>
          <w:i w:val="false"/>
          <w:color w:val="000000"/>
          <w:sz w:val="28"/>
        </w:rPr>
        <w:t>
      10. Column 3 indicates the name of the business entity that has withdrawn cash from bank accounts for a total amount exceeding 10,000,000 (ten million) tenge during a calendar month.</w:t>
      </w:r>
    </w:p>
    <w:bookmarkEnd w:id="52"/>
    <w:bookmarkStart w:name="z57" w:id="53"/>
    <w:p>
      <w:pPr>
        <w:spacing w:after="0"/>
        <w:ind w:left="0"/>
        <w:jc w:val="both"/>
      </w:pPr>
      <w:r>
        <w:rPr>
          <w:rFonts w:ascii="Times New Roman"/>
          <w:b w:val="false"/>
          <w:i w:val="false"/>
          <w:color w:val="000000"/>
          <w:sz w:val="28"/>
        </w:rPr>
        <w:t xml:space="preserve">
       If an application for withdrawing cash from a bank account is submitted by a separate subdivision of a business entity (branch, representative office), the name of its head subdivision is indicated. </w:t>
      </w:r>
    </w:p>
    <w:bookmarkEnd w:id="53"/>
    <w:bookmarkStart w:name="z58" w:id="54"/>
    <w:p>
      <w:pPr>
        <w:spacing w:after="0"/>
        <w:ind w:left="0"/>
        <w:jc w:val="both"/>
      </w:pPr>
      <w:r>
        <w:rPr>
          <w:rFonts w:ascii="Times New Roman"/>
          <w:b w:val="false"/>
          <w:i w:val="false"/>
          <w:color w:val="000000"/>
          <w:sz w:val="28"/>
        </w:rPr>
        <w:t xml:space="preserve">
      11. Column 4 indicates the code of the business entity that has withdrawn cash from bank accounts for a total amount exceeding 10,000,000 (ten million) tenge during a calendar month: </w:t>
      </w:r>
    </w:p>
    <w:bookmarkEnd w:id="54"/>
    <w:bookmarkStart w:name="z59" w:id="55"/>
    <w:p>
      <w:pPr>
        <w:spacing w:after="0"/>
        <w:ind w:left="0"/>
        <w:jc w:val="both"/>
      </w:pPr>
      <w:r>
        <w:rPr>
          <w:rFonts w:ascii="Times New Roman"/>
          <w:b w:val="false"/>
          <w:i w:val="false"/>
          <w:color w:val="000000"/>
          <w:sz w:val="28"/>
        </w:rPr>
        <w:t>
       code 01 is assigned to legal entities belonging to small businesses, including micro-businesses;</w:t>
      </w:r>
    </w:p>
    <w:bookmarkEnd w:id="55"/>
    <w:bookmarkStart w:name="z60" w:id="56"/>
    <w:p>
      <w:pPr>
        <w:spacing w:after="0"/>
        <w:ind w:left="0"/>
        <w:jc w:val="both"/>
      </w:pPr>
      <w:r>
        <w:rPr>
          <w:rFonts w:ascii="Times New Roman"/>
          <w:b w:val="false"/>
          <w:i w:val="false"/>
          <w:color w:val="000000"/>
          <w:sz w:val="28"/>
        </w:rPr>
        <w:t>
       code 04 is assigned to legal entities belonging to medium-sized businesses;</w:t>
      </w:r>
    </w:p>
    <w:bookmarkEnd w:id="56"/>
    <w:bookmarkStart w:name="z61" w:id="57"/>
    <w:p>
      <w:pPr>
        <w:spacing w:after="0"/>
        <w:ind w:left="0"/>
        <w:jc w:val="both"/>
      </w:pPr>
      <w:r>
        <w:rPr>
          <w:rFonts w:ascii="Times New Roman"/>
          <w:b w:val="false"/>
          <w:i w:val="false"/>
          <w:color w:val="000000"/>
          <w:sz w:val="28"/>
        </w:rPr>
        <w:t xml:space="preserve">
       code 07 is assigned to legal entities belonging to large business entities; </w:t>
      </w:r>
    </w:p>
    <w:bookmarkEnd w:id="57"/>
    <w:bookmarkStart w:name="z62" w:id="58"/>
    <w:p>
      <w:pPr>
        <w:spacing w:after="0"/>
        <w:ind w:left="0"/>
        <w:jc w:val="both"/>
      </w:pPr>
      <w:r>
        <w:rPr>
          <w:rFonts w:ascii="Times New Roman"/>
          <w:b w:val="false"/>
          <w:i w:val="false"/>
          <w:color w:val="000000"/>
          <w:sz w:val="28"/>
        </w:rPr>
        <w:t>
       code 02 is assigned to individual entrepreneurs belonging to small businesses, including micro-businesses;</w:t>
      </w:r>
    </w:p>
    <w:bookmarkEnd w:id="58"/>
    <w:bookmarkStart w:name="z63" w:id="59"/>
    <w:p>
      <w:pPr>
        <w:spacing w:after="0"/>
        <w:ind w:left="0"/>
        <w:jc w:val="both"/>
      </w:pPr>
      <w:r>
        <w:rPr>
          <w:rFonts w:ascii="Times New Roman"/>
          <w:b w:val="false"/>
          <w:i w:val="false"/>
          <w:color w:val="000000"/>
          <w:sz w:val="28"/>
        </w:rPr>
        <w:t>
       code 05 is assigned to individual entrepreneurs belonging to medium-sized businesses;</w:t>
      </w:r>
    </w:p>
    <w:bookmarkEnd w:id="59"/>
    <w:bookmarkStart w:name="z64" w:id="60"/>
    <w:p>
      <w:pPr>
        <w:spacing w:after="0"/>
        <w:ind w:left="0"/>
        <w:jc w:val="both"/>
      </w:pPr>
      <w:r>
        <w:rPr>
          <w:rFonts w:ascii="Times New Roman"/>
          <w:b w:val="false"/>
          <w:i w:val="false"/>
          <w:color w:val="000000"/>
          <w:sz w:val="28"/>
        </w:rPr>
        <w:t>
       code 08 is assigned to individual entrepreneurs belonging to large business entities.</w:t>
      </w:r>
    </w:p>
    <w:bookmarkEnd w:id="60"/>
    <w:bookmarkStart w:name="z65" w:id="61"/>
    <w:p>
      <w:pPr>
        <w:spacing w:after="0"/>
        <w:ind w:left="0"/>
        <w:jc w:val="both"/>
      </w:pPr>
      <w:r>
        <w:rPr>
          <w:rFonts w:ascii="Times New Roman"/>
          <w:b w:val="false"/>
          <w:i w:val="false"/>
          <w:color w:val="000000"/>
          <w:sz w:val="28"/>
        </w:rPr>
        <w:t>
      12. Column 5 indicates the code of the general classifier of economic activities of a business entity that has withdrawn cash from bank accounts for a total amount exceeding 10,000,000 (ten million) tenge during a calendar month.</w:t>
      </w:r>
    </w:p>
    <w:bookmarkEnd w:id="61"/>
    <w:bookmarkStart w:name="z66" w:id="62"/>
    <w:p>
      <w:pPr>
        <w:spacing w:after="0"/>
        <w:ind w:left="0"/>
        <w:jc w:val="both"/>
      </w:pPr>
      <w:r>
        <w:rPr>
          <w:rFonts w:ascii="Times New Roman"/>
          <w:b w:val="false"/>
          <w:i w:val="false"/>
          <w:color w:val="000000"/>
          <w:sz w:val="28"/>
        </w:rPr>
        <w:t>
      13. Column 6 indicates the maximum amount of cash withdrawals by business entities from bank accounts approved in accordance with subparagraph 10-1) of part two of Article 15 of the Law on the National Bank.</w:t>
      </w:r>
    </w:p>
    <w:bookmarkEnd w:id="62"/>
    <w:bookmarkStart w:name="z67" w:id="63"/>
    <w:p>
      <w:pPr>
        <w:spacing w:after="0"/>
        <w:ind w:left="0"/>
        <w:jc w:val="both"/>
      </w:pPr>
      <w:r>
        <w:rPr>
          <w:rFonts w:ascii="Times New Roman"/>
          <w:b w:val="false"/>
          <w:i w:val="false"/>
          <w:color w:val="000000"/>
          <w:sz w:val="28"/>
        </w:rPr>
        <w:t>
      14. Column 7 indicates the total actual amount of cash withdrawals from the bank accounts of a business entity that has withdrawn cash from bank accounts for a total amount exceeding 10,000,000 (ten million) tenge during a calendar month, including foreign currency in cash (equivalent in tenge at the market rate of the bank as of the day of the transaction), cash received by the business entity using corporate payment cards, also with account of the separate subdivisions of the business entity (branch, representative office). The amount of this column must be equal to the sum of columns 9-25.</w:t>
      </w:r>
    </w:p>
    <w:bookmarkEnd w:id="63"/>
    <w:bookmarkStart w:name="z68" w:id="64"/>
    <w:p>
      <w:pPr>
        <w:spacing w:after="0"/>
        <w:ind w:left="0"/>
        <w:jc w:val="both"/>
      </w:pPr>
      <w:r>
        <w:rPr>
          <w:rFonts w:ascii="Times New Roman"/>
          <w:b w:val="false"/>
          <w:i w:val="false"/>
          <w:color w:val="000000"/>
          <w:sz w:val="28"/>
        </w:rPr>
        <w:t>
      15. Column 8 indicates the actual amount of cash withdrawn in foreign currency (equivalent in tenge at the market rate of the bank as of the day of the transaction) from the bank accounts of the business entity that has withdrawn cash from bank accounts for a total amount exceeding 10,000,000 (ten million) tenge within a calendar month, also with account of separate subdivisions of the business entity (branch, representative office).</w:t>
      </w:r>
    </w:p>
    <w:bookmarkEnd w:id="64"/>
    <w:bookmarkStart w:name="z69" w:id="65"/>
    <w:p>
      <w:pPr>
        <w:spacing w:after="0"/>
        <w:ind w:left="0"/>
        <w:jc w:val="both"/>
      </w:pPr>
      <w:r>
        <w:rPr>
          <w:rFonts w:ascii="Times New Roman"/>
          <w:b w:val="false"/>
          <w:i w:val="false"/>
          <w:color w:val="000000"/>
          <w:sz w:val="28"/>
        </w:rPr>
        <w:t>
      16. Columns 9-25 indicate the actual amounts of cash withdrawals from bank accounts of a business entity that has withdrawn cash from bank accounts for a total amount exceeding 10,000,000 (ten million) tenge within a calendar month, including foreign currency in cash (equivalent in tenge at the market rate of the bank as of the day of the transaction), cash received by the business entity using corporate payment cards, also with account of separate subdivisions of the business entity (branch, representative office), in the context of regions.</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