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74610" w14:textId="a0746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regulation of trading activities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12 April, 2004 No. 544.</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The text after the words “local executive bodies” was supplemented with the words “cities of republican significance, capital, districts (cities of regional significance) in accordance with the </w:t>
      </w:r>
      <w:r>
        <w:rPr>
          <w:rFonts w:ascii="Times New Roman"/>
          <w:b w:val="false"/>
          <w:i/>
          <w:color w:val="ff0000"/>
          <w:sz w:val="28"/>
        </w:rPr>
        <w:t>Law</w:t>
      </w:r>
      <w:r>
        <w:rPr>
          <w:rFonts w:ascii="Times New Roman"/>
          <w:b w:val="false"/>
          <w:i w:val="false"/>
          <w:color w:val="ff0000"/>
          <w:sz w:val="28"/>
        </w:rPr>
        <w:t xml:space="preserve"> of the Republic of Kazakhstan dated 10.01.06 No. 116-III (entered into force on January 1, 2006) (</w:t>
      </w:r>
      <w:r>
        <w:rPr>
          <w:rFonts w:ascii="Times New Roman"/>
          <w:b w:val="false"/>
          <w:i/>
          <w:color w:val="ff0000"/>
          <w:sz w:val="28"/>
        </w:rPr>
        <w:t>refer to earlier version</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regulates social relations in the sphere of trading activity, establishes the principles and organizational bases of its state regulation.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w:t>
      </w:r>
      <w:r>
        <w:rPr>
          <w:rFonts w:ascii="Times New Roman"/>
          <w:b w:val="false"/>
          <w:i w:val="false"/>
          <w:color w:val="ff0000"/>
          <w:sz w:val="28"/>
        </w:rPr>
        <w:t>      Article 1 is set out in the wording of the Law of the Republic of Kazakhstan No. 400-IV dated 26.01.11 (entered into force upon the expiry of thirty calendar days after its first official publication) (refer to earlier version); Law of the Republic of Kazakhstan No. 535-IV dated 09.01.12 (refer to earlier version); amended in accordance with the Law of the Republic of Kazakhstan No. 269-V dated 29.12.14 (entered into force on January 1, 2015) (refer to earlier version)</w:t>
      </w:r>
    </w:p>
    <w:p>
      <w:pPr>
        <w:spacing w:after="0"/>
        <w:ind w:left="0"/>
        <w:jc w:val="both"/>
      </w:pPr>
      <w:r>
        <w:rPr>
          <w:rFonts w:ascii="Times New Roman"/>
          <w:b/>
          <w:i w:val="false"/>
          <w:color w:val="000000"/>
          <w:sz w:val="28"/>
        </w:rPr>
        <w:t>Article 1. Basic definitions used in this Law</w:t>
      </w:r>
    </w:p>
    <w:p>
      <w:pPr>
        <w:spacing w:after="0"/>
        <w:ind w:left="0"/>
        <w:jc w:val="both"/>
      </w:pPr>
      <w:r>
        <w:rPr>
          <w:rFonts w:ascii="Times New Roman"/>
          <w:b w:val="false"/>
          <w:i w:val="false"/>
          <w:color w:val="000000"/>
          <w:sz w:val="28"/>
        </w:rPr>
        <w:t>
      The following basic definitions are used in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1 is set out in the Law of the Republic of Kazakhstan No. 364-V dated 27.19.15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automatic licensing (observation) - a temporary measure established to monitor the dynamics of exports and (or) imports of certain types of goods; </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is supplemented by subparagraph 1-1 in accordance with the Law of the Republic of Kazakhstan dated 27.10.15, No. 364-V; set out in the Law of the Republic of Kazakhstan No. 504-V dated 21.04.16 (refer to earlier revision)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discounted product - a product sold at a reduced price due to a deficiency or after the elimination of a deficiency;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The article is supplemented with Subparagraph 1-2 in accordance with the </w:t>
      </w:r>
      <w:r>
        <w:rPr>
          <w:rFonts w:ascii="Times New Roman"/>
          <w:b w:val="false"/>
          <w:i/>
          <w:color w:val="ff0000"/>
          <w:sz w:val="28"/>
        </w:rPr>
        <w:t>Law</w:t>
      </w:r>
      <w:r>
        <w:rPr>
          <w:rFonts w:ascii="Times New Roman"/>
          <w:b w:val="false"/>
          <w:i w:val="false"/>
          <w:color w:val="ff0000"/>
          <w:sz w:val="28"/>
        </w:rPr>
        <w:t xml:space="preserve"> of the Republic of Kazakhstan No. 504-V dated 21.04.16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quantitative restrictions on export and (or) import - measures to quantitatively restrict foreign trade in goods that can be introduced by setting quotas; </w:t>
      </w:r>
    </w:p>
    <w:p>
      <w:pPr>
        <w:spacing w:after="0"/>
        <w:ind w:left="0"/>
        <w:jc w:val="both"/>
      </w:pPr>
      <w:r>
        <w:rPr>
          <w:rFonts w:ascii="Times New Roman"/>
          <w:b w:val="false"/>
          <w:i w:val="false"/>
          <w:color w:val="000000"/>
          <w:sz w:val="28"/>
        </w:rPr>
        <w:t>
      2) the threshold value of retail prices for socially important food products is the permissible level of retail prices (established in order to prevent unreasonable price increases and keep inflation within acceptable limits and to ensure macroeconomic stability in the country) within which an entrepreneur has the right to determine retail prices for socially important food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3 is set out as amended by the Law of the Republic of Kazakhstan No. 156-VI dated 24.05.18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maximum allowable retail prices for socially important food products are recognized as the level of retail prices set by local executive bodies in the event that the threshold values of retail prices for socially important food products are exceeded;</w:t>
      </w:r>
    </w:p>
    <w:p>
      <w:pPr>
        <w:spacing w:after="0"/>
        <w:ind w:left="0"/>
        <w:jc w:val="both"/>
      </w:pPr>
      <w:r>
        <w:rPr>
          <w:rFonts w:ascii="Times New Roman"/>
          <w:b w:val="false"/>
          <w:i w:val="false"/>
          <w:color w:val="000000"/>
          <w:sz w:val="28"/>
        </w:rPr>
        <w:t>
      4) retail trade - entrepreneurial activity, the goal of which is selling goods intended for personal, family, home or other use, not related to entrepreneurial activity, to the buyer;</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is supplemented by Subparagraphs 4-1 - 4-3 in accordance with the Law of the Republic of Kazakhstan dated 27.10.15, No. 364-V; set out in the Law of the Republic of Kazakhstan № 504-V dated 21.04.16 (refer to earlier revision)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Clearance (sale) - sale of good quality products at a reduced price;</w:t>
      </w:r>
    </w:p>
    <w:p>
      <w:pPr>
        <w:spacing w:after="0"/>
        <w:ind w:left="0"/>
        <w:jc w:val="both"/>
      </w:pPr>
      <w:r>
        <w:rPr>
          <w:rFonts w:ascii="Times New Roman"/>
          <w:b w:val="false"/>
          <w:i w:val="false"/>
          <w:color w:val="000000"/>
          <w:sz w:val="28"/>
        </w:rPr>
        <w:t>
      4-2) import customs duty is a mandatory payment levied by customs authorities when importing goods into the customs territory of the Eurasian Economic Union;</w:t>
      </w:r>
    </w:p>
    <w:p>
      <w:pPr>
        <w:spacing w:after="0"/>
        <w:ind w:left="0"/>
        <w:jc w:val="both"/>
      </w:pPr>
      <w:r>
        <w:rPr>
          <w:rFonts w:ascii="Times New Roman"/>
          <w:b w:val="false"/>
          <w:i w:val="false"/>
          <w:color w:val="000000"/>
          <w:sz w:val="28"/>
        </w:rPr>
        <w:t>
      4-3) export customs duty is a mandatory payment levied by the customs authorities of the Republic of Kazakhstan when exporting goods from the customs territory of the Eurasian Economic Union;</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5 is set out in the Law of the Republic of Kazakhstan No. 364-V dated 27.10.15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extra quota custom rate - the level of import or export customs duty, established for goods imported or exported above the established tariff quota;</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6 is set out in the Law of the Republic of Kazakhstan dated 27.10.15 No. 364-V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intra quota custom rate - the level of import or export customs duty, established for goods imported or exported within the established tariff quota;</w:t>
      </w:r>
    </w:p>
    <w:p>
      <w:pPr>
        <w:spacing w:after="0"/>
        <w:ind w:left="0"/>
        <w:jc w:val="both"/>
      </w:pPr>
      <w:r>
        <w:rPr>
          <w:rFonts w:ascii="Times New Roman"/>
          <w:b w:val="false"/>
          <w:i w:val="false"/>
          <w:color w:val="000000"/>
          <w:sz w:val="28"/>
        </w:rPr>
        <w:t xml:space="preserve">
      7) wholesale trade - business activities for the realization of goods intended for further sale or other purposes not related to personal, family, household and other similar use; </w:t>
      </w:r>
    </w:p>
    <w:p>
      <w:pPr>
        <w:spacing w:after="0"/>
        <w:ind w:left="0"/>
        <w:jc w:val="both"/>
      </w:pPr>
      <w:r>
        <w:rPr>
          <w:rFonts w:ascii="Times New Roman"/>
          <w:b w:val="false"/>
          <w:i w:val="false"/>
          <w:color w:val="000000"/>
          <w:sz w:val="28"/>
        </w:rPr>
        <w:t xml:space="preserve">
      8) public catering - business activities related to production, processing, sale and organization of foods consumption ; </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5 is set out in the Law of the Republic of Kazakhstan No. 364-V dated 27.10.15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permit – special document issued to the participant of foreign trade activity by authorized body in the field of regulation of trade activity on the basis of the foreign trade agreement (contract), the subject of which, are the goods, concerning which automatic licensing (observation) is established;</w:t>
      </w:r>
    </w:p>
    <w:p>
      <w:pPr>
        <w:spacing w:after="0"/>
        <w:ind w:left="0"/>
        <w:jc w:val="both"/>
      </w:pPr>
      <w:r>
        <w:rPr>
          <w:rFonts w:ascii="Times New Roman"/>
          <w:b w:val="false"/>
          <w:i w:val="false"/>
          <w:color w:val="000000"/>
          <w:sz w:val="28"/>
        </w:rPr>
        <w:t xml:space="preserve">
      10) trading area - the area of trading facilities, furnished with special equipment and designed for the presentation and display of goods, customer service and carrying out of monetary settlements with the buyers when selling the goods as well as for the passage of the buyers;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The Paragraph is supplemented with Subparagraph 10-1 in accordance with the </w:t>
      </w:r>
      <w:r>
        <w:rPr>
          <w:rFonts w:ascii="Times New Roman"/>
          <w:b w:val="false"/>
          <w:i/>
          <w:color w:val="ff0000"/>
          <w:sz w:val="28"/>
        </w:rPr>
        <w:t>Law</w:t>
      </w:r>
      <w:r>
        <w:rPr>
          <w:rFonts w:ascii="Times New Roman"/>
          <w:b w:val="false"/>
          <w:i w:val="false"/>
          <w:color w:val="ff0000"/>
          <w:sz w:val="28"/>
        </w:rPr>
        <w:t xml:space="preserve"> of the Republic of Kazakhstan No. 364-V dated 27.10.15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 trading market - a separate property complex, designed for trading activities, with centralization of the functions of economic maintenance of the territory, management and protection, acting on an ongoing basis and provided with a platform for parking of vehicles within the borders of its territory, as well as corresponding sanitary and epidemiological requirements, fire safety requirements, architectural, construction and other requirements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11 is set out in the Law of the Republic of Kazakhstan No. 364-V dated 27.10.15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trading network - a set of two or more shopping facilities that are under common management and are used under a single commercial designation and other means of individualization, with the exception of trading markets; </w:t>
      </w:r>
    </w:p>
    <w:p>
      <w:pPr>
        <w:spacing w:after="0"/>
        <w:ind w:left="0"/>
        <w:jc w:val="both"/>
      </w:pPr>
      <w:r>
        <w:rPr>
          <w:rFonts w:ascii="Times New Roman"/>
          <w:b w:val="false"/>
          <w:i w:val="false"/>
          <w:color w:val="000000"/>
          <w:sz w:val="28"/>
        </w:rPr>
        <w:t xml:space="preserve">
      12) trading activities - entrepreneurial activities of individuals and legal entities aimed at the implementation of sale and purchase of goods; </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13 is set out in the Law of the Republic of Kazakhstan No. 239-V dated 29.09.14 (see an earlier revision)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authorized body in the field of regulation of trade activity (further – authorized body) – central executive body forming trade policy, performing management and also interindustry coordination in the sphere of trade activity;</w:t>
      </w:r>
    </w:p>
    <w:p>
      <w:pPr>
        <w:spacing w:after="0"/>
        <w:ind w:left="0"/>
        <w:jc w:val="both"/>
      </w:pPr>
      <w:r>
        <w:rPr>
          <w:rFonts w:ascii="Times New Roman"/>
          <w:b w:val="false"/>
          <w:i w:val="false"/>
          <w:color w:val="000000"/>
          <w:sz w:val="28"/>
        </w:rPr>
        <w:t xml:space="preserve">
      14) subject of trading activities - and individual or legal entity, carrying out trading activities in a manner prescribed by the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15 is set out in the Law of the Republic of Kazakhstan No. 364-V dated 27.10.15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shopping facility – a building or a part of a building, a construction or a part of a construction, a trade market, an automated device or a vehicle which is specially equipped with the equipment intended and used for the display, demonstration of goods, service of customers and carrying out cash settlements with customers during sale of goods;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The Paragraph is supplemented with Subparagraph 15-1 in accordance with the Law of the Republic of Kazakhstan No. 364-V dated 27.10.15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15-1) trade place – a place equipped with the equipment intended and used for the display, demonstration of goods, service of buyers and carrying out monetary settlings with buyers at sale of goods;</w:t>
      </w:r>
    </w:p>
    <w:p>
      <w:pPr>
        <w:spacing w:after="0"/>
        <w:ind w:left="0"/>
        <w:jc w:val="both"/>
      </w:pPr>
      <w:r>
        <w:rPr>
          <w:rFonts w:ascii="Times New Roman"/>
          <w:b w:val="false"/>
          <w:i w:val="false"/>
          <w:color w:val="000000"/>
          <w:sz w:val="28"/>
        </w:rPr>
        <w:t xml:space="preserve">
      16) trade policy - a set of organizational, legal, economic, control and other measures carried out by state bodies to implement the goals and principles established by this Law;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The Paragraph is supplemented with Subparagraphs 16-1 and 16-2 in accordance with the Law of the Republic of Kazakhstan No. 364-V dated 27.10.15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16-1) non-stationary trade facility - a temporary structure or temporary structure that is loosely connected to the ground regardless of the presence or absence of connection (technological connection) to the networks of engineering and technical support, including an automated device or vehicle;</w:t>
      </w:r>
    </w:p>
    <w:p>
      <w:pPr>
        <w:spacing w:after="0"/>
        <w:ind w:left="0"/>
        <w:jc w:val="both"/>
      </w:pPr>
      <w:r>
        <w:rPr>
          <w:rFonts w:ascii="Times New Roman"/>
          <w:b w:val="false"/>
          <w:i w:val="false"/>
          <w:color w:val="000000"/>
          <w:sz w:val="28"/>
        </w:rPr>
        <w:t xml:space="preserve">
      16-2) stationary shopping facility – a building or a part of a building (built-in, built-in attached, attached room), a construction or a part of a construction ( built-in, built-in attached, attached room) which is safely attached to the ground and connected (technologically attached) to networks of technical maintenance; </w:t>
      </w:r>
    </w:p>
    <w:p>
      <w:pPr>
        <w:spacing w:after="0"/>
        <w:ind w:left="0"/>
        <w:jc w:val="both"/>
      </w:pPr>
      <w:r>
        <w:rPr>
          <w:rFonts w:ascii="Times New Roman"/>
          <w:b w:val="false"/>
          <w:i w:val="false"/>
          <w:color w:val="000000"/>
          <w:sz w:val="28"/>
        </w:rPr>
        <w:t xml:space="preserve">
      17) foreign trade (hereinafter referred to as the foreign trade activity”) - trading activities related to the export out of the Republic of Kazakhstan and (or) import of goods into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The Paragraph is supplemented with Subparagraph 17-1 in accordance with the Law of the Republic of Kazakhstan No. 364-V dated 27.10.15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17-1) participants of foreign trade activity – individuals, registered as individual entrepreneurs, according to the legislation of the Republic of Kazakhstan and legal entities, set up, according to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18 is set out in the Law of the Republic of Kazakhstan No. 364-V dated 27.10.15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tariff quota – the measure of regulation of import to the territory of the Republic of Kazakhstan or export out of the territory of the Republic of Kazakhstan of separate types of goods, providing application during a certain period of lower rate of an import or export custom duty when importing or exporting a certain quantity of goods (in natural or value terms) in comparison with a current rate of an import or export custom duty; </w:t>
      </w:r>
    </w:p>
    <w:p>
      <w:pPr>
        <w:spacing w:after="0"/>
        <w:ind w:left="0"/>
        <w:jc w:val="both"/>
      </w:pPr>
      <w:r>
        <w:rPr>
          <w:rFonts w:ascii="Times New Roman"/>
          <w:b w:val="false"/>
          <w:i w:val="false"/>
          <w:color w:val="000000"/>
          <w:sz w:val="28"/>
        </w:rPr>
        <w:t>
      19) goods - any product of labour, that has not been withdrawn from the market and is intended for sale or exchange;</w:t>
      </w:r>
    </w:p>
    <w:p>
      <w:pPr>
        <w:spacing w:after="0"/>
        <w:ind w:left="0"/>
        <w:jc w:val="left"/>
      </w:pPr>
      <w:r>
        <w:rPr>
          <w:rFonts w:ascii="Times New Roman"/>
          <w:b w:val="false"/>
          <w:i w:val="false"/>
          <w:color w:val="000000"/>
          <w:sz w:val="28"/>
        </w:rPr>
        <w:t>
</w:t>
      </w:r>
      <w:r>
        <w:rPr>
          <w:rFonts w:ascii="Times New Roman"/>
          <w:b w:val="false"/>
          <w:i w:val="false"/>
          <w:color w:val="ff0000"/>
          <w:sz w:val="28"/>
        </w:rPr>
        <w:t>      20) excluded in accordance with the Law of the Republic of Kazakhstan dated 27.10.15, No. 364-V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The article is supplemented with Subparagraph 20-1 in accordance with the </w:t>
      </w:r>
      <w:r>
        <w:rPr>
          <w:rFonts w:ascii="Times New Roman"/>
          <w:b w:val="false"/>
          <w:i/>
          <w:color w:val="000000"/>
          <w:sz w:val="28"/>
        </w:rPr>
        <w:t>Law</w:t>
      </w:r>
      <w:r>
        <w:rPr>
          <w:rFonts w:ascii="Times New Roman"/>
          <w:b w:val="false"/>
          <w:i w:val="false"/>
          <w:color w:val="000000"/>
          <w:sz w:val="28"/>
        </w:rPr>
        <w:t xml:space="preserve"> of the Republic of Kazakhstan No. 504-V dated 21.04.16</w:t>
      </w:r>
    </w:p>
    <w:p>
      <w:pPr>
        <w:spacing w:after="0"/>
        <w:ind w:left="0"/>
        <w:jc w:val="both"/>
      </w:pPr>
      <w:r>
        <w:rPr>
          <w:rFonts w:ascii="Times New Roman"/>
          <w:b w:val="false"/>
          <w:i w:val="false"/>
          <w:color w:val="000000"/>
          <w:sz w:val="28"/>
        </w:rPr>
        <w:t>
      20-1) an exclusive export and (or) import right for certain types of goods – implementation of foreign trade activity concerning separate types of goods on the basis of an exclusive license;</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21 is set out in the Law of the Republic of Kazakhstan No. 364-V dated 27.10.15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class of goods - a set of goods with a similar functional purpose;</w:t>
      </w:r>
    </w:p>
    <w:p>
      <w:pPr>
        <w:spacing w:after="0"/>
        <w:ind w:left="0"/>
        <w:jc w:val="left"/>
      </w:pPr>
      <w:r>
        <w:rPr>
          <w:rFonts w:ascii="Times New Roman"/>
          <w:b w:val="false"/>
          <w:i w:val="false"/>
          <w:color w:val="000000"/>
          <w:sz w:val="28"/>
        </w:rPr>
        <w:t>
</w:t>
      </w:r>
      <w:r>
        <w:rPr>
          <w:rFonts w:ascii="Times New Roman"/>
          <w:b w:val="false"/>
          <w:i w:val="false"/>
          <w:color w:val="ff0000"/>
          <w:sz w:val="28"/>
        </w:rPr>
        <w:t>      The Article is supplemented by Subparagraph 21-1 in accordance with the Law of the Republic of Kazakhstan No.151-V dated 03.12.13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21-1) international specialized exhibition - exhibition, meeting all following conditions:</w:t>
      </w:r>
    </w:p>
    <w:p>
      <w:pPr>
        <w:spacing w:after="0"/>
        <w:ind w:left="0"/>
        <w:jc w:val="both"/>
      </w:pPr>
      <w:r>
        <w:rPr>
          <w:rFonts w:ascii="Times New Roman"/>
          <w:b w:val="false"/>
          <w:i w:val="false"/>
          <w:color w:val="000000"/>
          <w:sz w:val="28"/>
        </w:rPr>
        <w:t>
      it is an official or officially recognized international intergovernmental organization in accordance with international treaties;</w:t>
      </w:r>
    </w:p>
    <w:p>
      <w:pPr>
        <w:spacing w:after="0"/>
        <w:ind w:left="0"/>
        <w:jc w:val="both"/>
      </w:pPr>
      <w:r>
        <w:rPr>
          <w:rFonts w:ascii="Times New Roman"/>
          <w:b w:val="false"/>
          <w:i w:val="false"/>
          <w:color w:val="000000"/>
          <w:sz w:val="28"/>
        </w:rPr>
        <w:t>
      exhibitors are two or more states;</w:t>
      </w:r>
    </w:p>
    <w:p>
      <w:pPr>
        <w:spacing w:after="0"/>
        <w:ind w:left="0"/>
        <w:jc w:val="both"/>
      </w:pPr>
      <w:r>
        <w:rPr>
          <w:rFonts w:ascii="Times New Roman"/>
          <w:b w:val="false"/>
          <w:i w:val="false"/>
          <w:color w:val="000000"/>
          <w:sz w:val="28"/>
        </w:rPr>
        <w:t>
      the duration of the exhibition is not less than six weeks and not more than six months;</w:t>
      </w:r>
    </w:p>
    <w:p>
      <w:pPr>
        <w:spacing w:after="0"/>
        <w:ind w:left="0"/>
        <w:jc w:val="both"/>
      </w:pPr>
      <w:r>
        <w:rPr>
          <w:rFonts w:ascii="Times New Roman"/>
          <w:b w:val="false"/>
          <w:i w:val="false"/>
          <w:color w:val="000000"/>
          <w:sz w:val="28"/>
        </w:rPr>
        <w:t>
      it is not an art exhibition or commercial exhibition;</w:t>
      </w:r>
    </w:p>
    <w:p>
      <w:pPr>
        <w:spacing w:after="0"/>
        <w:ind w:left="0"/>
        <w:jc w:val="both"/>
      </w:pPr>
      <w:r>
        <w:rPr>
          <w:rFonts w:ascii="Times New Roman"/>
          <w:b w:val="false"/>
          <w:i w:val="false"/>
          <w:color w:val="000000"/>
          <w:sz w:val="28"/>
        </w:rPr>
        <w:t>
      start and completion dates of an exhibition are specified in the registration file, developed by a legal entity created upon the decision of the Government of the Republic of Kazakhstan, and approved by the international intergovernmental organization created for control over the implementation of provisions of the international treaty on holding the international specialized exhibition;</w:t>
      </w:r>
    </w:p>
    <w:p>
      <w:pPr>
        <w:spacing w:after="0"/>
        <w:ind w:left="0"/>
        <w:jc w:val="left"/>
      </w:pPr>
      <w:r>
        <w:rPr>
          <w:rFonts w:ascii="Times New Roman"/>
          <w:b w:val="false"/>
          <w:i w:val="false"/>
          <w:color w:val="000000"/>
          <w:sz w:val="28"/>
        </w:rPr>
        <w:t>
</w:t>
      </w:r>
      <w:r>
        <w:rPr>
          <w:rFonts w:ascii="Times New Roman"/>
          <w:b w:val="false"/>
          <w:i w:val="false"/>
          <w:color w:val="ff0000"/>
          <w:sz w:val="28"/>
        </w:rPr>
        <w:t>      The Article is supplemented by Subparagraph 21-2 in accordance with the Law of the Republic of Kazakhstan No. 151-V dated 03.12.13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21-2) participant of an international specialized exhibition - an individual or a legal entity, exhibiting objects (exhibits) at an international specialized exhibition and representing a corresponding country in national sections at an international specialized exhibition, as well as an international organization or an individual or a legal entity determined by internal rules for conducting an international specialized exhibition accepted in accordance with the terms of an international treaty;</w:t>
      </w:r>
    </w:p>
    <w:p>
      <w:pPr>
        <w:spacing w:after="0"/>
        <w:ind w:left="0"/>
        <w:jc w:val="left"/>
      </w:pPr>
      <w:r>
        <w:rPr>
          <w:rFonts w:ascii="Times New Roman"/>
          <w:b w:val="false"/>
          <w:i w:val="false"/>
          <w:color w:val="000000"/>
          <w:sz w:val="28"/>
        </w:rPr>
        <w:t>
</w:t>
      </w:r>
      <w:r>
        <w:rPr>
          <w:rFonts w:ascii="Times New Roman"/>
          <w:b w:val="false"/>
          <w:i w:val="false"/>
          <w:color w:val="ff0000"/>
          <w:sz w:val="28"/>
        </w:rPr>
        <w:t>      The Article is supplemented with Subparagraph 21-3 in accordance with the Law of the Republic of Kazakhstan No. 151-V dated 03.12.13; set out in the Law of the Republic of Kazakhstan No. 364-V dated 27.10.15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21-3) territory of an international specialized exhibition – land plots provided in the registration file developed by the legal entity created according upon the decision of the Government of the Republic of Kazakhstan, and approved by the international intergovernmental organization created for control over the implementation of provisions of the international treaty on holding the international specialized exhibition, and provided according to the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The article is supplemented with subparagraph 21-4 in accordance with the Law of the Republic of Kazakhstan No. 151-V dated 03.12.13; set out in the Law of the Republic of Kazakhstan No. 364-V dated 27.10.15 (refer to earlier version); the Law of the Republic of Kazakhstan No 122-VI dated 25.12.17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21-4) post-exhibition use of the territory of the international specialized exhibition is the management of objects (operation of objects) of the international specialized exhibition; </w:t>
      </w:r>
    </w:p>
    <w:p>
      <w:pPr>
        <w:spacing w:after="0"/>
        <w:ind w:left="0"/>
        <w:jc w:val="left"/>
      </w:pPr>
      <w:r>
        <w:rPr>
          <w:rFonts w:ascii="Times New Roman"/>
          <w:b w:val="false"/>
          <w:i w:val="false"/>
          <w:color w:val="000000"/>
          <w:sz w:val="28"/>
        </w:rPr>
        <w:t>
</w:t>
      </w:r>
      <w:r>
        <w:rPr>
          <w:rFonts w:ascii="Times New Roman"/>
          <w:b w:val="false"/>
          <w:i w:val="false"/>
          <w:color w:val="ff0000"/>
          <w:sz w:val="28"/>
        </w:rPr>
        <w:t>      The Article is supplemented by Subparagraph 21-5 in accordance with the Law of the Republic of Kazakhstan No. 122-VI dated 25.12.17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21-5) objects of the international specialized exhibition – buildings, architectural objects, constructions, engineering and transport infrastructure and other objects, which remained after holding the international specialized exhibition, located in its territory;</w:t>
      </w:r>
    </w:p>
    <w:p>
      <w:pPr>
        <w:spacing w:after="0"/>
        <w:ind w:left="0"/>
        <w:jc w:val="both"/>
      </w:pPr>
      <w:r>
        <w:rPr>
          <w:rFonts w:ascii="Times New Roman"/>
          <w:b w:val="false"/>
          <w:i w:val="false"/>
          <w:color w:val="000000"/>
          <w:sz w:val="28"/>
        </w:rPr>
        <w:t xml:space="preserve">
      22) large trading facilities include the trading facilities with a trading area of not less than two thousand square meters; </w:t>
      </w:r>
    </w:p>
    <w:p>
      <w:pPr>
        <w:spacing w:after="0"/>
        <w:ind w:left="0"/>
        <w:jc w:val="both"/>
      </w:pPr>
      <w:r>
        <w:rPr>
          <w:rFonts w:ascii="Times New Roman"/>
          <w:b w:val="false"/>
          <w:i w:val="false"/>
          <w:color w:val="000000"/>
          <w:sz w:val="28"/>
        </w:rPr>
        <w:t xml:space="preserve">
      23) domestic trade - trading activity carried out within the territory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The Paragraph is supplemented with Subparagraphs 24 - 26 in accordance with the </w:t>
      </w:r>
      <w:r>
        <w:rPr>
          <w:rFonts w:ascii="Times New Roman"/>
          <w:b w:val="false"/>
          <w:i/>
          <w:color w:val="ff0000"/>
          <w:sz w:val="28"/>
        </w:rPr>
        <w:t>Law</w:t>
      </w:r>
      <w:r>
        <w:rPr>
          <w:rFonts w:ascii="Times New Roman"/>
          <w:b w:val="false"/>
          <w:i w:val="false"/>
          <w:color w:val="ff0000"/>
          <w:sz w:val="28"/>
        </w:rPr>
        <w:t xml:space="preserve"> of the Republic of Kazakhstan No. 364-V dated 27.10.15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electronic commerce/trading – the entrepreneurial activity on realization of goods, which is carried out by means of information technologies;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The Article is supplemented by Subparagraph 24-1 in accordance with the </w:t>
      </w:r>
      <w:r>
        <w:rPr>
          <w:rFonts w:ascii="Times New Roman"/>
          <w:b w:val="false"/>
          <w:i/>
          <w:color w:val="ff0000"/>
          <w:sz w:val="28"/>
        </w:rPr>
        <w:t>Law</w:t>
      </w:r>
      <w:r>
        <w:rPr>
          <w:rFonts w:ascii="Times New Roman"/>
          <w:b w:val="false"/>
          <w:i w:val="false"/>
          <w:color w:val="ff0000"/>
          <w:sz w:val="28"/>
        </w:rPr>
        <w:t xml:space="preserve"> of the Republic of Kazakhstan No. 156-VI dated 24.05.18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24-1) electronic trading platform - a complex of computing tools, software, databases, telecommunications tools and other equipment necessary for the implementation of electronic commerce and providing automation of the electronic commerce process, as well as collecting, storing, processing and disclosing information;</w:t>
      </w:r>
    </w:p>
    <w:p>
      <w:pPr>
        <w:spacing w:after="0"/>
        <w:ind w:left="0"/>
        <w:jc w:val="both"/>
      </w:pPr>
      <w:r>
        <w:rPr>
          <w:rFonts w:ascii="Times New Roman"/>
          <w:b w:val="false"/>
          <w:i w:val="false"/>
          <w:color w:val="000000"/>
          <w:sz w:val="28"/>
        </w:rPr>
        <w:t xml:space="preserve">
      25) intermediary in electronic commerce - a person providing services for organizing electronic commerce; </w:t>
      </w:r>
    </w:p>
    <w:p>
      <w:pPr>
        <w:spacing w:after="0"/>
        <w:ind w:left="0"/>
        <w:jc w:val="both"/>
      </w:pPr>
      <w:r>
        <w:rPr>
          <w:rFonts w:ascii="Times New Roman"/>
          <w:b w:val="false"/>
          <w:i w:val="false"/>
          <w:color w:val="000000"/>
          <w:sz w:val="28"/>
        </w:rPr>
        <w:t>
      26) participants of electronic commerce - individuals and legal entities participating as a buyer, seller and (or) intermediary in electronic commerce.</w:t>
      </w:r>
    </w:p>
    <w:p>
      <w:pPr>
        <w:spacing w:after="0"/>
        <w:ind w:left="0"/>
        <w:jc w:val="both"/>
      </w:pPr>
      <w:r>
        <w:rPr>
          <w:rFonts w:ascii="Times New Roman"/>
          <w:b/>
          <w:i w:val="false"/>
          <w:color w:val="000000"/>
          <w:sz w:val="28"/>
        </w:rPr>
        <w:t xml:space="preserve">Article 2. Legislation of the Republic of Kazakhstan on regulation of trading activities </w:t>
      </w:r>
    </w:p>
    <w:p>
      <w:pPr>
        <w:spacing w:after="0"/>
        <w:ind w:left="0"/>
        <w:jc w:val="both"/>
      </w:pPr>
      <w:r>
        <w:rPr>
          <w:rFonts w:ascii="Times New Roman"/>
          <w:b w:val="false"/>
          <w:i w:val="false"/>
          <w:color w:val="000000"/>
          <w:sz w:val="28"/>
        </w:rPr>
        <w:t xml:space="preserve">
      The legislation of the Republic of Kazakhstan on regulation of trading activity shall be based on the Constitution of the Republic of Kazakhstan and consist of this Law and other regulatory legal acts of the Republic of Kazakhstan. </w:t>
      </w:r>
    </w:p>
    <w:p>
      <w:pPr>
        <w:spacing w:after="0"/>
        <w:ind w:left="0"/>
        <w:jc w:val="both"/>
      </w:pPr>
      <w:r>
        <w:rPr>
          <w:rFonts w:ascii="Times New Roman"/>
          <w:b w:val="false"/>
          <w:i w:val="false"/>
          <w:color w:val="000000"/>
          <w:sz w:val="28"/>
        </w:rPr>
        <w:t>
      2. If the international treaty ratified by the Republic of Kazakhstan establishes other rules than those established by this Law, the rules of international treaty shall be applied.</w:t>
      </w:r>
    </w:p>
    <w:p>
      <w:pPr>
        <w:spacing w:after="0"/>
        <w:ind w:left="0"/>
        <w:jc w:val="both"/>
      </w:pPr>
      <w:r>
        <w:rPr>
          <w:rFonts w:ascii="Times New Roman"/>
          <w:b w:val="false"/>
          <w:i w:val="false"/>
          <w:color w:val="000000"/>
          <w:sz w:val="28"/>
        </w:rPr>
        <w:t xml:space="preserve">
      Article 3. Article 3. Objectives and principles of state regulation of trading activities </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1 as amended by the Law of the Republic of Kazakhstan No. 400-IV dated 26.01.2011 (shall be enforced upon expiry of thirty calendar days after its first official publication)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The following shall be the objectives of the state regulation of trading activities: </w:t>
      </w:r>
    </w:p>
    <w:p>
      <w:pPr>
        <w:spacing w:after="0"/>
        <w:ind w:left="0"/>
        <w:jc w:val="both"/>
      </w:pPr>
      <w:r>
        <w:rPr>
          <w:rFonts w:ascii="Times New Roman"/>
          <w:b w:val="false"/>
          <w:i w:val="false"/>
          <w:color w:val="000000"/>
          <w:sz w:val="28"/>
        </w:rPr>
        <w:t xml:space="preserve">
      1) meeting the needs of the population in goods and the development of trade infrastructure; </w:t>
      </w:r>
    </w:p>
    <w:p>
      <w:pPr>
        <w:spacing w:after="0"/>
        <w:ind w:left="0"/>
        <w:jc w:val="both"/>
      </w:pPr>
      <w:r>
        <w:rPr>
          <w:rFonts w:ascii="Times New Roman"/>
          <w:b w:val="false"/>
          <w:i w:val="false"/>
          <w:color w:val="000000"/>
          <w:sz w:val="28"/>
        </w:rPr>
        <w:t xml:space="preserve">
      2) the organization of trade services and catering; </w:t>
      </w:r>
    </w:p>
    <w:p>
      <w:pPr>
        <w:spacing w:after="0"/>
        <w:ind w:left="0"/>
        <w:jc w:val="both"/>
      </w:pPr>
      <w:r>
        <w:rPr>
          <w:rFonts w:ascii="Times New Roman"/>
          <w:b w:val="false"/>
          <w:i w:val="false"/>
          <w:color w:val="000000"/>
          <w:sz w:val="28"/>
        </w:rPr>
        <w:t xml:space="preserve">
      3) promoting the development and improvement of trading activities in the Republic of Kazakhstan; </w:t>
      </w:r>
    </w:p>
    <w:p>
      <w:pPr>
        <w:spacing w:after="0"/>
        <w:ind w:left="0"/>
        <w:jc w:val="both"/>
      </w:pPr>
      <w:r>
        <w:rPr>
          <w:rFonts w:ascii="Times New Roman"/>
          <w:b w:val="false"/>
          <w:i w:val="false"/>
          <w:color w:val="000000"/>
          <w:sz w:val="28"/>
        </w:rPr>
        <w:t xml:space="preserve">
      4) providing the conditions for Kazakhstan to effectively integrated into the world economy; </w:t>
      </w:r>
    </w:p>
    <w:p>
      <w:pPr>
        <w:spacing w:after="0"/>
        <w:ind w:left="0"/>
        <w:jc w:val="both"/>
      </w:pPr>
      <w:r>
        <w:rPr>
          <w:rFonts w:ascii="Times New Roman"/>
          <w:b w:val="false"/>
          <w:i w:val="false"/>
          <w:color w:val="000000"/>
          <w:sz w:val="28"/>
        </w:rPr>
        <w:t>
      5) improving the competitiveness of domestic goods in foreign markets.</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2 as amended by the Law of the Republic of Kazakhstan No. 400-IV dated 26.01.2011 (shall be enforced upon expiry of thirty calendar days after its first official publication)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The following shall be the principles of the state regulation of trading activities: </w:t>
      </w:r>
    </w:p>
    <w:p>
      <w:pPr>
        <w:spacing w:after="0"/>
        <w:ind w:left="0"/>
        <w:jc w:val="both"/>
      </w:pPr>
      <w:r>
        <w:rPr>
          <w:rFonts w:ascii="Times New Roman"/>
          <w:b w:val="false"/>
          <w:i w:val="false"/>
          <w:color w:val="000000"/>
          <w:sz w:val="28"/>
        </w:rPr>
        <w:t xml:space="preserve">
      1) equality of rights of subjects of trading activities; </w:t>
      </w:r>
    </w:p>
    <w:p>
      <w:pPr>
        <w:spacing w:after="0"/>
        <w:ind w:left="0"/>
        <w:jc w:val="both"/>
      </w:pPr>
      <w:r>
        <w:rPr>
          <w:rFonts w:ascii="Times New Roman"/>
          <w:b w:val="false"/>
          <w:i w:val="false"/>
          <w:color w:val="000000"/>
          <w:sz w:val="28"/>
        </w:rPr>
        <w:t xml:space="preserve">
      2) non-interference of state bodies in trading activity, with the exception of cases established by the legislation of the Republic of Kazakhstan; </w:t>
      </w:r>
    </w:p>
    <w:p>
      <w:pPr>
        <w:spacing w:after="0"/>
        <w:ind w:left="0"/>
        <w:jc w:val="both"/>
      </w:pPr>
      <w:r>
        <w:rPr>
          <w:rFonts w:ascii="Times New Roman"/>
          <w:b w:val="false"/>
          <w:i w:val="false"/>
          <w:color w:val="000000"/>
          <w:sz w:val="28"/>
        </w:rPr>
        <w:t xml:space="preserve">
      3) support of free and fair business; </w:t>
      </w:r>
    </w:p>
    <w:p>
      <w:pPr>
        <w:spacing w:after="0"/>
        <w:ind w:left="0"/>
        <w:jc w:val="both"/>
      </w:pPr>
      <w:r>
        <w:rPr>
          <w:rFonts w:ascii="Times New Roman"/>
          <w:b w:val="false"/>
          <w:i w:val="false"/>
          <w:color w:val="000000"/>
          <w:sz w:val="28"/>
        </w:rPr>
        <w:t xml:space="preserve">
      4) protection of domestic producers; </w:t>
      </w:r>
    </w:p>
    <w:p>
      <w:pPr>
        <w:spacing w:after="0"/>
        <w:ind w:left="0"/>
        <w:jc w:val="both"/>
      </w:pPr>
      <w:r>
        <w:rPr>
          <w:rFonts w:ascii="Times New Roman"/>
          <w:b w:val="false"/>
          <w:i w:val="false"/>
          <w:color w:val="000000"/>
          <w:sz w:val="28"/>
        </w:rPr>
        <w:t xml:space="preserve">
      5) providing high-quality trade services; </w:t>
      </w:r>
    </w:p>
    <w:p>
      <w:pPr>
        <w:spacing w:after="0"/>
        <w:ind w:left="0"/>
        <w:jc w:val="both"/>
      </w:pPr>
      <w:r>
        <w:rPr>
          <w:rFonts w:ascii="Times New Roman"/>
          <w:b w:val="false"/>
          <w:i w:val="false"/>
          <w:color w:val="000000"/>
          <w:sz w:val="28"/>
        </w:rPr>
        <w:t xml:space="preserve">
      6) free choice of the type of trading activity and the possibility of its implementation by the subjects of trading activity; </w:t>
      </w:r>
    </w:p>
    <w:p>
      <w:pPr>
        <w:spacing w:after="0"/>
        <w:ind w:left="0"/>
        <w:jc w:val="both"/>
      </w:pPr>
      <w:r>
        <w:rPr>
          <w:rFonts w:ascii="Times New Roman"/>
          <w:b w:val="false"/>
          <w:i w:val="false"/>
          <w:color w:val="000000"/>
          <w:sz w:val="28"/>
        </w:rPr>
        <w:t xml:space="preserve">
      7) the unity of trade policy as an integral part of the state economic policy of the Republic of Kazakhstan; </w:t>
      </w:r>
    </w:p>
    <w:p>
      <w:pPr>
        <w:spacing w:after="0"/>
        <w:ind w:left="0"/>
        <w:jc w:val="both"/>
      </w:pPr>
      <w:r>
        <w:rPr>
          <w:rFonts w:ascii="Times New Roman"/>
          <w:b w:val="false"/>
          <w:i w:val="false"/>
          <w:color w:val="000000"/>
          <w:sz w:val="28"/>
        </w:rPr>
        <w:t>
      8) ensuring equal protection of the rights and legitimate interests of consumers, subjects of trading activities and the state;</w:t>
      </w:r>
    </w:p>
    <w:p>
      <w:pPr>
        <w:spacing w:after="0"/>
        <w:ind w:left="0"/>
        <w:jc w:val="left"/>
      </w:pPr>
      <w:r>
        <w:rPr>
          <w:rFonts w:ascii="Times New Roman"/>
          <w:b w:val="false"/>
          <w:i w:val="false"/>
          <w:color w:val="000000"/>
          <w:sz w:val="28"/>
        </w:rPr>
        <w:t>
</w:t>
      </w:r>
      <w:r>
        <w:rPr>
          <w:rFonts w:ascii="Times New Roman"/>
          <w:b w:val="false"/>
          <w:i w:val="false"/>
          <w:color w:val="ff0000"/>
          <w:sz w:val="28"/>
        </w:rPr>
        <w:t>      The Paragraph is supplemented with Subparagraphs 9 - 10 in accordance with the Law of the Republic of Kazakhstan No. 364-V dated 27.10.15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the unity of the application of methods of state regulation of foreign trade activities throughout the territory of the Republic of Kazakhstan; </w:t>
      </w:r>
    </w:p>
    <w:p>
      <w:pPr>
        <w:spacing w:after="0"/>
        <w:ind w:left="0"/>
        <w:jc w:val="both"/>
      </w:pPr>
      <w:r>
        <w:rPr>
          <w:rFonts w:ascii="Times New Roman"/>
          <w:b w:val="false"/>
          <w:i w:val="false"/>
          <w:color w:val="000000"/>
          <w:sz w:val="28"/>
        </w:rPr>
        <w:t xml:space="preserve">
      10) publicity in the development, adoption and application of measures of state regulation of foreign trade activities; </w:t>
      </w:r>
    </w:p>
    <w:p>
      <w:pPr>
        <w:spacing w:after="0"/>
        <w:ind w:left="0"/>
        <w:jc w:val="both"/>
      </w:pPr>
      <w:r>
        <w:rPr>
          <w:rFonts w:ascii="Times New Roman"/>
          <w:b w:val="false"/>
          <w:i w:val="false"/>
          <w:color w:val="000000"/>
          <w:sz w:val="28"/>
        </w:rPr>
        <w:t>
      11) the validity, objectivity and transparency of the application of measures of state regulation of foreign trade.</w:t>
      </w:r>
    </w:p>
    <w:p>
      <w:pPr>
        <w:spacing w:after="0"/>
        <w:ind w:left="0"/>
        <w:jc w:val="both"/>
      </w:pPr>
      <w:r>
        <w:rPr>
          <w:rFonts w:ascii="Times New Roman"/>
          <w:b/>
          <w:i w:val="false"/>
          <w:color w:val="000000"/>
          <w:sz w:val="28"/>
        </w:rPr>
        <w:t xml:space="preserve">Article 4. The scope of this Law </w:t>
      </w:r>
    </w:p>
    <w:p>
      <w:pPr>
        <w:spacing w:after="0"/>
        <w:ind w:left="0"/>
        <w:jc w:val="both"/>
      </w:pPr>
      <w:r>
        <w:rPr>
          <w:rFonts w:ascii="Times New Roman"/>
          <w:b w:val="false"/>
          <w:i w:val="false"/>
          <w:color w:val="ff0000"/>
          <w:sz w:val="28"/>
        </w:rPr>
        <w:t xml:space="preserve">
      Paragraph 1 as amended by the Law of the Republic of Kazakhstan No. 400-IV dated 26.01.2011 (refer to earlier version) </w:t>
      </w:r>
    </w:p>
    <w:p>
      <w:pPr>
        <w:spacing w:after="0"/>
        <w:ind w:left="0"/>
        <w:jc w:val="both"/>
      </w:pPr>
      <w:r>
        <w:rPr>
          <w:rFonts w:ascii="Times New Roman"/>
          <w:b w:val="false"/>
          <w:i w:val="false"/>
          <w:color w:val="000000"/>
          <w:sz w:val="28"/>
        </w:rPr>
        <w:t xml:space="preserve">
      The present Law shall be effective in the territory of the Republic of Kazakhstan and shall extend to all subjects of trading activities. </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2 as amended by the Law of the Republic of Kazakhstan No. 400-IV dated 26.01.2011 (refer to earlier version), set out in the Law of the Republic of Kazakhstan No. 364-V dated 27.10.15 (refer to earlier revision)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Operation of the present Law does not extend to the relations of:</w:t>
      </w:r>
    </w:p>
    <w:p>
      <w:pPr>
        <w:spacing w:after="0"/>
        <w:ind w:left="0"/>
        <w:jc w:val="both"/>
      </w:pPr>
      <w:r>
        <w:rPr>
          <w:rFonts w:ascii="Times New Roman"/>
          <w:b w:val="false"/>
          <w:i w:val="false"/>
          <w:color w:val="000000"/>
          <w:sz w:val="28"/>
        </w:rPr>
        <w:t>
      1) on a trade of certain types of goods, which are regulated by other acts of the Republic of Kazakhstan.</w:t>
      </w:r>
    </w:p>
    <w:p>
      <w:pPr>
        <w:spacing w:after="0"/>
        <w:ind w:left="0"/>
        <w:jc w:val="both"/>
      </w:pPr>
      <w:r>
        <w:rPr>
          <w:rFonts w:ascii="Times New Roman"/>
          <w:b w:val="false"/>
          <w:i w:val="false"/>
          <w:color w:val="000000"/>
          <w:sz w:val="28"/>
        </w:rPr>
        <w:t xml:space="preserve">
      Implementation of trade activity by such goods in the part, which is not settled by these acts of the Republic of Kazakhstan is regulated by standards of the present Law; </w:t>
      </w:r>
    </w:p>
    <w:p>
      <w:pPr>
        <w:spacing w:after="0"/>
        <w:ind w:left="0"/>
        <w:jc w:val="both"/>
      </w:pPr>
      <w:r>
        <w:rPr>
          <w:rFonts w:ascii="Times New Roman"/>
          <w:b w:val="false"/>
          <w:i w:val="false"/>
          <w:color w:val="000000"/>
          <w:sz w:val="28"/>
        </w:rPr>
        <w:t>
      2) related to the activities of financial organizations, as well as relations related to transactions with financial instruments.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Chapter 2 as amended by the Law of the Republic of Kazakhstan No. 400-IV dated 26.01.2011 (shall be enforced upon expiry of thirty calendar days after its first official publication) (refer to earlier version)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State regulation of trading activities </w:t>
      </w:r>
    </w:p>
    <w:p>
      <w:pPr>
        <w:spacing w:after="0"/>
        <w:ind w:left="0"/>
        <w:jc w:val="both"/>
      </w:pPr>
      <w:r>
        <w:rPr>
          <w:rFonts w:ascii="Times New Roman"/>
          <w:b/>
          <w:i w:val="false"/>
          <w:color w:val="000000"/>
          <w:sz w:val="28"/>
        </w:rPr>
        <w:t>Article 5. Forms and methods of state regulation of trading activities</w:t>
      </w:r>
    </w:p>
    <w:p>
      <w:pPr>
        <w:spacing w:after="0"/>
        <w:ind w:left="0"/>
        <w:jc w:val="both"/>
      </w:pPr>
      <w:r>
        <w:rPr>
          <w:rFonts w:ascii="Times New Roman"/>
          <w:b w:val="false"/>
          <w:i w:val="false"/>
          <w:color w:val="000000"/>
          <w:sz w:val="28"/>
        </w:rPr>
        <w:t xml:space="preserve">
      The following shall be the forms of the state regulation of trading activities: </w:t>
      </w:r>
    </w:p>
    <w:p>
      <w:pPr>
        <w:spacing w:after="0"/>
        <w:ind w:left="0"/>
        <w:jc w:val="both"/>
      </w:pPr>
      <w:r>
        <w:rPr>
          <w:rFonts w:ascii="Times New Roman"/>
          <w:b w:val="false"/>
          <w:i w:val="false"/>
          <w:color w:val="000000"/>
          <w:sz w:val="28"/>
        </w:rPr>
        <w:t>
      1) determining the procedure for the implementation of trading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Subparagraph 2 as amended by the Law of the Republic of Kazakhstan No. 124-VI dated 26.12.2017 (refer to earlier version)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determining the conditions for the movement of goods across the customs border of the Eurasian Economic Union, which coincides with the State Border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The Paragraph is supplemented with Subparagraph 2-1 in accordance with the Law of the Republic of Kazakhstan No. 364-V dated 27.10.15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definition of conditions of movement of goods at implementation of mutual trade in state members of the Eurasian Economic Union;</w:t>
      </w:r>
    </w:p>
    <w:p>
      <w:pPr>
        <w:spacing w:after="0"/>
        <w:ind w:left="0"/>
        <w:jc w:val="both"/>
      </w:pPr>
      <w:r>
        <w:rPr>
          <w:rFonts w:ascii="Times New Roman"/>
          <w:b w:val="false"/>
          <w:i w:val="false"/>
          <w:color w:val="000000"/>
          <w:sz w:val="28"/>
        </w:rPr>
        <w:t>
      3) fostering of the development of trading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4 is set out as amended by the Law of the Republic of Kazakhstan No.156-VI dated 24.05.18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state control over compliance with the legislation of the Republic of Kazakhstan on the regulation of trading activities;</w:t>
      </w:r>
    </w:p>
    <w:p>
      <w:pPr>
        <w:spacing w:after="0"/>
        <w:ind w:left="0"/>
        <w:jc w:val="both"/>
      </w:pPr>
      <w:r>
        <w:rPr>
          <w:rFonts w:ascii="Times New Roman"/>
          <w:b w:val="false"/>
          <w:i w:val="false"/>
          <w:color w:val="000000"/>
          <w:sz w:val="28"/>
        </w:rPr>
        <w:t>
      5) certification.</w:t>
      </w:r>
    </w:p>
    <w:p>
      <w:pPr>
        <w:spacing w:after="0"/>
        <w:ind w:left="0"/>
        <w:jc w:val="both"/>
      </w:pPr>
      <w:r>
        <w:rPr>
          <w:rFonts w:ascii="Times New Roman"/>
          <w:b w:val="false"/>
          <w:i w:val="false"/>
          <w:color w:val="000000"/>
          <w:sz w:val="28"/>
        </w:rPr>
        <w:t xml:space="preserve">
      The following shall be the methods of the state regulation of trading activities: </w:t>
      </w:r>
    </w:p>
    <w:p>
      <w:pPr>
        <w:spacing w:after="0"/>
        <w:ind w:left="0"/>
        <w:jc w:val="both"/>
      </w:pPr>
      <w:r>
        <w:rPr>
          <w:rFonts w:ascii="Times New Roman"/>
          <w:b w:val="false"/>
          <w:i w:val="false"/>
          <w:color w:val="000000"/>
          <w:sz w:val="28"/>
        </w:rPr>
        <w:t xml:space="preserve">
      1) сustoms and tariff regulation of foreign trade; </w:t>
      </w:r>
    </w:p>
    <w:p>
      <w:pPr>
        <w:spacing w:after="0"/>
        <w:ind w:left="0"/>
        <w:jc w:val="both"/>
      </w:pPr>
      <w:r>
        <w:rPr>
          <w:rFonts w:ascii="Times New Roman"/>
          <w:b w:val="false"/>
          <w:i w:val="false"/>
          <w:color w:val="000000"/>
          <w:sz w:val="28"/>
        </w:rPr>
        <w:t xml:space="preserve">
      2) non-tariff regulation of foreign trade activity; </w:t>
      </w:r>
    </w:p>
    <w:p>
      <w:pPr>
        <w:spacing w:after="0"/>
        <w:ind w:left="0"/>
        <w:jc w:val="both"/>
      </w:pPr>
      <w:r>
        <w:rPr>
          <w:rFonts w:ascii="Times New Roman"/>
          <w:b w:val="false"/>
          <w:i w:val="false"/>
          <w:color w:val="000000"/>
          <w:sz w:val="28"/>
        </w:rPr>
        <w:t>
      3) suspension of the sale and (or) a ban on the sale of goods in the manner established by the legislation of the Republic of Kazakhstan;</w:t>
      </w:r>
    </w:p>
    <w:p>
      <w:pPr>
        <w:spacing w:after="0"/>
        <w:ind w:left="0"/>
        <w:jc w:val="both"/>
      </w:pPr>
      <w:r>
        <w:rPr>
          <w:rFonts w:ascii="Times New Roman"/>
          <w:b w:val="false"/>
          <w:i w:val="false"/>
          <w:color w:val="000000"/>
          <w:sz w:val="28"/>
        </w:rPr>
        <w:t xml:space="preserve">
      4) the use of special protective, anti-dumping and countervailing measures; </w:t>
      </w:r>
    </w:p>
    <w:p>
      <w:pPr>
        <w:spacing w:after="0"/>
        <w:ind w:left="0"/>
        <w:jc w:val="both"/>
      </w:pPr>
      <w:r>
        <w:rPr>
          <w:rFonts w:ascii="Times New Roman"/>
          <w:b w:val="false"/>
          <w:i w:val="false"/>
          <w:color w:val="000000"/>
          <w:sz w:val="28"/>
        </w:rPr>
        <w:t xml:space="preserve">
      5) participation in international economic sanctions. </w:t>
      </w:r>
    </w:p>
    <w:p>
      <w:pPr>
        <w:spacing w:after="0"/>
        <w:ind w:left="0"/>
        <w:jc w:val="left"/>
      </w:pPr>
      <w:r>
        <w:rPr>
          <w:rFonts w:ascii="Times New Roman"/>
          <w:b w:val="false"/>
          <w:i w:val="false"/>
          <w:color w:val="000000"/>
          <w:sz w:val="28"/>
        </w:rPr>
        <w:t>
</w:t>
      </w:r>
      <w:r>
        <w:rPr>
          <w:rFonts w:ascii="Times New Roman"/>
          <w:b w:val="false"/>
          <w:i w:val="false"/>
          <w:color w:val="ff0000"/>
          <w:sz w:val="28"/>
        </w:rPr>
        <w:t>      Article 6 as amended in accordance with the Law of the Republic of Kazakhstan dated 26.01.11 No. 400-IV (entered into force six months after its first official publication); set out in the Law of the Republic of Kazakhstan No. 535-IV dated 09.01.12 (refer to earlier version)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 Competence of the Government of the Republic of Kazakhstan</w:t>
      </w:r>
    </w:p>
    <w:p>
      <w:pPr>
        <w:spacing w:after="0"/>
        <w:ind w:left="0"/>
        <w:jc w:val="both"/>
      </w:pPr>
      <w:r>
        <w:rPr>
          <w:rFonts w:ascii="Times New Roman"/>
          <w:b w:val="false"/>
          <w:i w:val="false"/>
          <w:color w:val="000000"/>
          <w:sz w:val="28"/>
        </w:rPr>
        <w:t xml:space="preserve">
      The Government of the Republic of Kazakhstan shall: </w:t>
      </w:r>
    </w:p>
    <w:p>
      <w:pPr>
        <w:spacing w:after="0"/>
        <w:ind w:left="0"/>
        <w:jc w:val="left"/>
      </w:pPr>
      <w:r>
        <w:rPr>
          <w:rFonts w:ascii="Times New Roman"/>
          <w:b w:val="false"/>
          <w:i w:val="false"/>
          <w:color w:val="000000"/>
          <w:sz w:val="28"/>
        </w:rPr>
        <w:t>
</w:t>
      </w:r>
      <w:r>
        <w:rPr>
          <w:rFonts w:ascii="Times New Roman"/>
          <w:b w:val="false"/>
          <w:i w:val="false"/>
          <w:color w:val="ff0000"/>
          <w:sz w:val="28"/>
        </w:rPr>
        <w:t>      1) excluded in accordance with the Law of the Republic of Kazakhstan dated 29.09.14, No. 239-V ( refer to earlier version)</w:t>
      </w:r>
      <w:r>
        <w:br/>
      </w:r>
      <w:r>
        <w:rPr>
          <w:rFonts w:ascii="Times New Roman"/>
          <w:b w:val="false"/>
          <w:i w:val="false"/>
          <w:color w:val="000000"/>
          <w:sz w:val="28"/>
        </w:rPr>
        <w:t>
</w:t>
      </w:r>
      <w:r>
        <w:rPr>
          <w:rFonts w:ascii="Times New Roman"/>
          <w:b w:val="false"/>
          <w:i w:val="false"/>
          <w:color w:val="ff0000"/>
          <w:sz w:val="28"/>
        </w:rPr>
        <w:t>      2) excluded in accordance with the Law of the Republic of Kazakhstan dated 03.07.13 No. 124-V ( refer to earlier version )</w:t>
      </w:r>
      <w:r>
        <w:br/>
      </w:r>
      <w:r>
        <w:rPr>
          <w:rFonts w:ascii="Times New Roman"/>
          <w:b w:val="false"/>
          <w:i w:val="false"/>
          <w:color w:val="000000"/>
          <w:sz w:val="28"/>
        </w:rPr>
        <w:t>
</w:t>
      </w:r>
      <w:r>
        <w:rPr>
          <w:rFonts w:ascii="Times New Roman"/>
          <w:b w:val="false"/>
          <w:i w:val="false"/>
          <w:color w:val="ff0000"/>
          <w:sz w:val="28"/>
        </w:rPr>
        <w:t>      3) is excluded in accordance with the Law of the Republic of Kazakhstan dated 03.07.13 No. 124-V ( refer to earlier version )</w:t>
      </w:r>
      <w:r>
        <w:br/>
      </w:r>
      <w:r>
        <w:rPr>
          <w:rFonts w:ascii="Times New Roman"/>
          <w:b w:val="false"/>
          <w:i w:val="false"/>
          <w:color w:val="000000"/>
          <w:sz w:val="28"/>
        </w:rPr>
        <w:t>
</w:t>
      </w:r>
      <w:r>
        <w:rPr>
          <w:rFonts w:ascii="Times New Roman"/>
          <w:b w:val="false"/>
          <w:i w:val="false"/>
          <w:color w:val="ff0000"/>
          <w:sz w:val="28"/>
        </w:rPr>
        <w:t>      4) - 8) excluded in accordance with the Law of the Republic of Kazakhstan dated 29.09.14, No. 239-V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cooperate and interact with foreign states, international organizations in the field of trade activities and the opening of trade missions of the Republic of Kazakhstan abroad; </w:t>
      </w:r>
    </w:p>
    <w:p>
      <w:pPr>
        <w:spacing w:after="0"/>
        <w:ind w:left="0"/>
        <w:jc w:val="both"/>
      </w:pPr>
      <w:r>
        <w:rPr>
          <w:rFonts w:ascii="Times New Roman"/>
          <w:b w:val="false"/>
          <w:i w:val="false"/>
          <w:color w:val="000000"/>
          <w:sz w:val="28"/>
        </w:rPr>
        <w:t xml:space="preserve">
      10) make decisions on conducting negotiations and signing intergovernmental agreements in the field of trading activities; </w:t>
      </w:r>
    </w:p>
    <w:p>
      <w:pPr>
        <w:spacing w:after="0"/>
        <w:ind w:left="0"/>
        <w:jc w:val="both"/>
      </w:pPr>
      <w:r>
        <w:rPr>
          <w:rFonts w:ascii="Times New Roman"/>
          <w:b w:val="false"/>
          <w:i w:val="false"/>
          <w:color w:val="000000"/>
          <w:sz w:val="28"/>
        </w:rPr>
        <w:t>
      11) determine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- 14) excluded in accordance with the Law of the Republic of Kazakhstan dated 29.09.14, No. 239-V (refer to earlier version)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The Article is supplemented by Subparagraphs 14-1 - 14-3 in accordance with the </w:t>
      </w:r>
      <w:r>
        <w:rPr>
          <w:rFonts w:ascii="Times New Roman"/>
          <w:b w:val="false"/>
          <w:i/>
          <w:color w:val="000000"/>
          <w:sz w:val="28"/>
        </w:rPr>
        <w:t>Law</w:t>
      </w:r>
      <w:r>
        <w:rPr>
          <w:rFonts w:ascii="Times New Roman"/>
          <w:b w:val="false"/>
          <w:i w:val="false"/>
          <w:color w:val="000000"/>
          <w:sz w:val="28"/>
        </w:rPr>
        <w:t xml:space="preserve"> of the Republic of Kazakhstan No. 151-V dated 03.12.13 </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14-1 is set out as amended by the Law of the Republic of Kazakhstan No. 122-VI dated 25.12.17 (entered into force on January 1, 2018)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14-1) create a legal entity with one hundred percent state participation in the authorized capital, the main activities of which are the organization and holding an international specialized exhibition in the Republic of Kazakhstan, as well as post-exhibition use of the territory of the international specialized exhibition; </w:t>
      </w:r>
    </w:p>
    <w:p>
      <w:pPr>
        <w:spacing w:after="0"/>
        <w:ind w:left="0"/>
        <w:jc w:val="left"/>
      </w:pPr>
      <w:r>
        <w:rPr>
          <w:rFonts w:ascii="Times New Roman"/>
          <w:b w:val="false"/>
          <w:i w:val="false"/>
          <w:color w:val="000000"/>
          <w:sz w:val="28"/>
        </w:rPr>
        <w:t>
</w:t>
      </w:r>
      <w:r>
        <w:rPr>
          <w:rFonts w:ascii="Times New Roman"/>
          <w:b w:val="false"/>
          <w:i w:val="false"/>
          <w:color w:val="ff0000"/>
          <w:sz w:val="28"/>
        </w:rPr>
        <w:t>      14-2) Excluded in accordance with the Law of the Republic of Kazakhstan dated 25.12.17 No. 122-VI (entered into force on January 1, 2018)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14-3) decide on the use of response measures;</w:t>
      </w:r>
    </w:p>
    <w:p>
      <w:pPr>
        <w:spacing w:after="0"/>
        <w:ind w:left="0"/>
        <w:jc w:val="both"/>
      </w:pPr>
      <w:r>
        <w:rPr>
          <w:rFonts w:ascii="Times New Roman"/>
          <w:b w:val="false"/>
          <w:i w:val="false"/>
          <w:color w:val="000000"/>
          <w:sz w:val="28"/>
        </w:rPr>
        <w:t xml:space="preserve">
      The Article is supplemented with Subparagraph 14-4 in accordance with the </w:t>
      </w:r>
      <w:r>
        <w:rPr>
          <w:rFonts w:ascii="Times New Roman"/>
          <w:b w:val="false"/>
          <w:i/>
          <w:color w:val="000000"/>
          <w:sz w:val="28"/>
        </w:rPr>
        <w:t>Law</w:t>
      </w:r>
      <w:r>
        <w:rPr>
          <w:rFonts w:ascii="Times New Roman"/>
          <w:b w:val="false"/>
          <w:i w:val="false"/>
          <w:color w:val="000000"/>
          <w:sz w:val="28"/>
        </w:rPr>
        <w:t xml:space="preserve"> of the Republic of Kazakhstan No. 364-V dated 27.10.15 </w:t>
      </w:r>
    </w:p>
    <w:p>
      <w:pPr>
        <w:spacing w:after="0"/>
        <w:ind w:left="0"/>
        <w:jc w:val="both"/>
      </w:pPr>
      <w:r>
        <w:rPr>
          <w:rFonts w:ascii="Times New Roman"/>
          <w:b w:val="false"/>
          <w:i w:val="false"/>
          <w:color w:val="000000"/>
          <w:sz w:val="28"/>
        </w:rPr>
        <w:t>
      14-4) decide on imposing of special types of prohibitions and restrictions;</w:t>
      </w:r>
    </w:p>
    <w:p>
      <w:pPr>
        <w:spacing w:after="0"/>
        <w:ind w:left="0"/>
        <w:jc w:val="both"/>
      </w:pPr>
      <w:r>
        <w:rPr>
          <w:rFonts w:ascii="Times New Roman"/>
          <w:b w:val="false"/>
          <w:i w:val="false"/>
          <w:color w:val="000000"/>
          <w:sz w:val="28"/>
        </w:rPr>
        <w:t>
      15) perform other functions, imposed thereon by the Constitution of the Republic of Kazakhstan, this Law, other Laws of the Republic of Kazakhstan and acts of the President of the Republic of Kazakhstan.</w:t>
      </w:r>
    </w:p>
    <w:p>
      <w:pPr>
        <w:spacing w:after="0"/>
        <w:ind w:left="0"/>
        <w:jc w:val="both"/>
      </w:pPr>
      <w:r>
        <w:rPr>
          <w:rFonts w:ascii="Times New Roman"/>
          <w:b/>
          <w:i w:val="false"/>
          <w:color w:val="000000"/>
          <w:sz w:val="28"/>
        </w:rPr>
        <w:t xml:space="preserve">Article 7. Competence of authorised body </w:t>
      </w:r>
    </w:p>
    <w:p>
      <w:pPr>
        <w:spacing w:after="0"/>
        <w:ind w:left="0"/>
        <w:jc w:val="both"/>
      </w:pPr>
      <w:r>
        <w:rPr>
          <w:rFonts w:ascii="Times New Roman"/>
          <w:b w:val="false"/>
          <w:i w:val="false"/>
          <w:color w:val="000000"/>
          <w:sz w:val="28"/>
        </w:rPr>
        <w:t>
      Authorized body:</w:t>
      </w:r>
    </w:p>
    <w:p>
      <w:pPr>
        <w:spacing w:after="0"/>
        <w:ind w:left="0"/>
        <w:jc w:val="both"/>
      </w:pPr>
      <w:r>
        <w:rPr>
          <w:rFonts w:ascii="Times New Roman"/>
          <w:b w:val="false"/>
          <w:i w:val="false"/>
          <w:color w:val="000000"/>
          <w:sz w:val="28"/>
        </w:rPr>
        <w:t>
      1) develops proposals for improving the legislation of the Republic of Kazakhstan on the regulation of trading activities;</w:t>
      </w:r>
    </w:p>
    <w:p>
      <w:pPr>
        <w:spacing w:after="0"/>
        <w:ind w:left="0"/>
        <w:jc w:val="both"/>
      </w:pPr>
      <w:r>
        <w:rPr>
          <w:rFonts w:ascii="Times New Roman"/>
          <w:b w:val="false"/>
          <w:i w:val="false"/>
          <w:color w:val="000000"/>
          <w:sz w:val="28"/>
        </w:rPr>
        <w:t xml:space="preserve">
      The Article is supplemented with Subparagraphs 1-1 and 1-2 in accordance with the </w:t>
      </w:r>
      <w:r>
        <w:rPr>
          <w:rFonts w:ascii="Times New Roman"/>
          <w:b w:val="false"/>
          <w:i/>
          <w:color w:val="000000"/>
          <w:sz w:val="28"/>
        </w:rPr>
        <w:t>Law</w:t>
      </w:r>
      <w:r>
        <w:rPr>
          <w:rFonts w:ascii="Times New Roman"/>
          <w:b w:val="false"/>
          <w:i w:val="false"/>
          <w:color w:val="000000"/>
          <w:sz w:val="28"/>
        </w:rPr>
        <w:t xml:space="preserve"> of the Republic of Kazakhstan No. 239-V dated 29.09.14 </w:t>
      </w:r>
    </w:p>
    <w:p>
      <w:pPr>
        <w:spacing w:after="0"/>
        <w:ind w:left="0"/>
        <w:jc w:val="both"/>
      </w:pPr>
      <w:r>
        <w:rPr>
          <w:rFonts w:ascii="Times New Roman"/>
          <w:b w:val="false"/>
          <w:i w:val="false"/>
          <w:color w:val="000000"/>
          <w:sz w:val="28"/>
        </w:rPr>
        <w:t xml:space="preserve">
      1-1) forms the state trade policy; </w:t>
      </w:r>
    </w:p>
    <w:p>
      <w:pPr>
        <w:spacing w:after="0"/>
        <w:ind w:left="0"/>
        <w:jc w:val="both"/>
      </w:pPr>
      <w:r>
        <w:rPr>
          <w:rFonts w:ascii="Times New Roman"/>
          <w:b w:val="false"/>
          <w:i w:val="false"/>
          <w:color w:val="000000"/>
          <w:sz w:val="28"/>
        </w:rPr>
        <w:t>
      1-2) takes measures to protect the domestic market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2 is set out in the Law of the Republic of Kazakhstan No. 239-V dated 29.09.14 (see an earlier revision)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takes measures of customs-tariff and non-tariff regulation of foreign trade activities; </w:t>
      </w:r>
    </w:p>
    <w:p>
      <w:pPr>
        <w:spacing w:after="0"/>
        <w:ind w:left="0"/>
        <w:jc w:val="left"/>
      </w:pPr>
      <w:r>
        <w:rPr>
          <w:rFonts w:ascii="Times New Roman"/>
          <w:b w:val="false"/>
          <w:i w:val="false"/>
          <w:color w:val="000000"/>
          <w:sz w:val="28"/>
        </w:rPr>
        <w:t>
</w:t>
      </w:r>
      <w:r>
        <w:rPr>
          <w:rFonts w:ascii="Times New Roman"/>
          <w:b w:val="false"/>
          <w:i w:val="false"/>
          <w:color w:val="ff0000"/>
          <w:sz w:val="28"/>
        </w:rPr>
        <w:t>      The Article is supplemented with Subparagraph 2-1 in accordance with the Law of the Republic of Kazakhstan No.239-V dated 29.09.14; set out in the Law of the Republic of Kazakhstan No. 364-V dated 27.10.15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approve the list of goods for which import or export customs duties are applied, the level of the rates and their validity, as well as, if necessary, the procedure for their calculation;</w:t>
      </w:r>
    </w:p>
    <w:p>
      <w:pPr>
        <w:spacing w:after="0"/>
        <w:ind w:left="0"/>
        <w:jc w:val="left"/>
      </w:pPr>
      <w:r>
        <w:rPr>
          <w:rFonts w:ascii="Times New Roman"/>
          <w:b w:val="false"/>
          <w:i w:val="false"/>
          <w:color w:val="000000"/>
          <w:sz w:val="28"/>
        </w:rPr>
        <w:t>
</w:t>
      </w:r>
      <w:r>
        <w:rPr>
          <w:rFonts w:ascii="Times New Roman"/>
          <w:b w:val="false"/>
          <w:i w:val="false"/>
          <w:color w:val="ff0000"/>
          <w:sz w:val="28"/>
        </w:rPr>
        <w:t>      2-2) excluded in accordance with the Law of the Republic of Kazakhstan dated 27.10.15, No. 364-V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develops proposals for the development of trading activities, as well as the creation of favorable conditions for the production and sale of goods;</w:t>
      </w:r>
    </w:p>
    <w:p>
      <w:pPr>
        <w:spacing w:after="0"/>
        <w:ind w:left="0"/>
        <w:jc w:val="both"/>
      </w:pPr>
      <w:r>
        <w:rPr>
          <w:rFonts w:ascii="Times New Roman"/>
          <w:b w:val="false"/>
          <w:i w:val="false"/>
          <w:color w:val="000000"/>
          <w:sz w:val="28"/>
        </w:rPr>
        <w:t xml:space="preserve">
      4) develops regulatory legal acts of the Republic of Kazakhstan in the field of regulation of trading activities; </w:t>
      </w:r>
    </w:p>
    <w:p>
      <w:pPr>
        <w:spacing w:after="0"/>
        <w:ind w:left="0"/>
        <w:jc w:val="both"/>
      </w:pPr>
      <w:r>
        <w:rPr>
          <w:rFonts w:ascii="Times New Roman"/>
          <w:b w:val="false"/>
          <w:i w:val="false"/>
          <w:color w:val="000000"/>
          <w:sz w:val="28"/>
        </w:rPr>
        <w:t xml:space="preserve">
      The Article is supplemented with Subparagraph 4-1in accordance with the </w:t>
      </w:r>
      <w:r>
        <w:rPr>
          <w:rFonts w:ascii="Times New Roman"/>
          <w:b w:val="false"/>
          <w:i/>
          <w:color w:val="000000"/>
          <w:sz w:val="28"/>
        </w:rPr>
        <w:t>Law</w:t>
      </w:r>
      <w:r>
        <w:rPr>
          <w:rFonts w:ascii="Times New Roman"/>
          <w:b w:val="false"/>
          <w:i w:val="false"/>
          <w:color w:val="000000"/>
          <w:sz w:val="28"/>
        </w:rPr>
        <w:t xml:space="preserve"> of the Republic of Kazakhstan No. 239-V dated 29.09.14</w:t>
      </w:r>
    </w:p>
    <w:p>
      <w:pPr>
        <w:spacing w:after="0"/>
        <w:ind w:left="0"/>
        <w:jc w:val="both"/>
      </w:pPr>
      <w:r>
        <w:rPr>
          <w:rFonts w:ascii="Times New Roman"/>
          <w:b w:val="false"/>
          <w:i w:val="false"/>
          <w:color w:val="000000"/>
          <w:sz w:val="28"/>
        </w:rPr>
        <w:t>
      4-1) approves the rules of domestic trade;</w:t>
      </w:r>
    </w:p>
    <w:p>
      <w:pPr>
        <w:spacing w:after="0"/>
        <w:ind w:left="0"/>
        <w:jc w:val="both"/>
      </w:pPr>
      <w:r>
        <w:rPr>
          <w:rFonts w:ascii="Times New Roman"/>
          <w:b w:val="false"/>
          <w:i w:val="false"/>
          <w:color w:val="000000"/>
          <w:sz w:val="28"/>
        </w:rPr>
        <w:t>
      4-2) jointly with the Ministry of the Internal Affairs of the Republic of Kazakhstan approves the rules for the conduct of the trading activities of pawnshops;</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in accordance with the Law of the Republic of Kazakhstan dated 13.01.14 No. 159-V (refer to earlier version)</w:t>
      </w:r>
      <w:r>
        <w:br/>
      </w:r>
      <w:r>
        <w:rPr>
          <w:rFonts w:ascii="Times New Roman"/>
          <w:b w:val="false"/>
          <w:i w:val="false"/>
          <w:color w:val="000000"/>
          <w:sz w:val="28"/>
        </w:rPr>
        <w:t>
</w:t>
      </w:r>
      <w:r>
        <w:rPr>
          <w:rFonts w:ascii="Times New Roman"/>
          <w:b w:val="false"/>
          <w:i w:val="false"/>
          <w:color w:val="ff0000"/>
          <w:sz w:val="28"/>
        </w:rPr>
        <w:t>      6) excluded in accordance with the Law of the Republic of Kazakhstan dated 13.01.14, No. 159-V (refer to earlier version)</w:t>
      </w:r>
      <w:r>
        <w:br/>
      </w:r>
      <w:r>
        <w:rPr>
          <w:rFonts w:ascii="Times New Roman"/>
          <w:b w:val="false"/>
          <w:i w:val="false"/>
          <w:color w:val="000000"/>
          <w:sz w:val="28"/>
        </w:rPr>
        <w:t>
</w:t>
      </w:r>
      <w:r>
        <w:rPr>
          <w:rFonts w:ascii="Times New Roman"/>
          <w:b w:val="false"/>
          <w:i w:val="false"/>
          <w:color w:val="ff0000"/>
          <w:sz w:val="28"/>
        </w:rPr>
        <w:t>      Subparagraph 7 is set out as amended by the Law of the Republic of Kazakhstan No. 400-IV dated 26.01.11 (entered into force upon the expiry of six months after its first official publication); the Law of the Republic of Kazakhstan No. 239-V dated 29.09.14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develops and approves minimum standards for the provision of trading areas to the public; </w:t>
      </w:r>
    </w:p>
    <w:p>
      <w:pPr>
        <w:spacing w:after="0"/>
        <w:ind w:left="0"/>
        <w:jc w:val="both"/>
      </w:pPr>
      <w:r>
        <w:rPr>
          <w:rFonts w:ascii="Times New Roman"/>
          <w:b w:val="false"/>
          <w:i w:val="false"/>
          <w:color w:val="000000"/>
          <w:sz w:val="28"/>
        </w:rPr>
        <w:t xml:space="preserve">
      The Paragraph is supplemented with Subparagraph 7-1 in accordance with the </w:t>
      </w:r>
      <w:r>
        <w:rPr>
          <w:rFonts w:ascii="Times New Roman"/>
          <w:b w:val="false"/>
          <w:i/>
          <w:color w:val="000000"/>
          <w:sz w:val="28"/>
        </w:rPr>
        <w:t>Law</w:t>
      </w:r>
      <w:r>
        <w:rPr>
          <w:rFonts w:ascii="Times New Roman"/>
          <w:b w:val="false"/>
          <w:i w:val="false"/>
          <w:color w:val="000000"/>
          <w:sz w:val="28"/>
        </w:rPr>
        <w:t xml:space="preserve"> of the Republic of Kazakhstan No. 364-V dated 27.10.15 </w:t>
      </w:r>
    </w:p>
    <w:p>
      <w:pPr>
        <w:spacing w:after="0"/>
        <w:ind w:left="0"/>
        <w:jc w:val="both"/>
      </w:pPr>
      <w:r>
        <w:rPr>
          <w:rFonts w:ascii="Times New Roman"/>
          <w:b w:val="false"/>
          <w:i w:val="false"/>
          <w:color w:val="000000"/>
          <w:sz w:val="28"/>
        </w:rPr>
        <w:t xml:space="preserve">
      7-1) develops and approves the norms of natural loss of food products in the retail trade; </w:t>
      </w:r>
    </w:p>
    <w:p>
      <w:pPr>
        <w:spacing w:after="0"/>
        <w:ind w:left="0"/>
        <w:jc w:val="both"/>
      </w:pPr>
      <w:r>
        <w:rPr>
          <w:rFonts w:ascii="Times New Roman"/>
          <w:b w:val="false"/>
          <w:i w:val="false"/>
          <w:color w:val="000000"/>
          <w:sz w:val="28"/>
        </w:rPr>
        <w:t>
      8) excluded in accordance with the Law of the Republic of Kazakhstan dated 13.01.14, No. 159-V (</w:t>
      </w:r>
      <w:r>
        <w:rPr>
          <w:rFonts w:ascii="Times New Roman"/>
          <w:b w:val="false"/>
          <w:i/>
          <w:color w:val="000000"/>
          <w:sz w:val="28"/>
        </w:rPr>
        <w:t>refer to earlier version</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9 is set out in the Law of the Republic of Kazakhstan № 130-V dated 04.07.13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initiates, participates and organizes republican and international exhibitions and fairs, jointly with the National Chamber of Entrepreneurs of the Republic of Kazakhstan;</w:t>
      </w:r>
    </w:p>
    <w:p>
      <w:pPr>
        <w:spacing w:after="0"/>
        <w:ind w:left="0"/>
        <w:jc w:val="both"/>
      </w:pPr>
      <w:r>
        <w:rPr>
          <w:rFonts w:ascii="Times New Roman"/>
          <w:b w:val="false"/>
          <w:i w:val="false"/>
          <w:color w:val="000000"/>
          <w:sz w:val="28"/>
        </w:rPr>
        <w:t xml:space="preserve">
      10) acts on behalf of the Government of Kazakhstan in negotiations with international trade organizations; </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11 amended in accordance with the Law of the Republic of Kazakhstan No. 364-V dated 27.10.15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carries out licensing of export and (or) import of certain goods in the manner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12 is set out in the wording of the Law of the Republic of Kazakhstan No. 130-V dated 04.07.13 (entered into force one year after the first official publication) (refer to earlier version); amended in accordance with the Law of the Republic of Kazakhstan No. 124-VI dated 26.12.17, (entered into force on January 1, 2018)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monitors, by analyzing information on issued certificates of origin of goods, provided quarterly by an organization authorized to issue a certificate of origin of goods, as well as monitoring the issuance of a certificate of origin of goods for internal circulation, determining the status of goods of the Eurasian Economic Union and (or) foreign goods authorized body (organization); </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13 is set out as amended by the Law of the Republic of Kazakhstan No. 156-VI dated 24.05.18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conducts a macroeconomic analysis in order to determine the threshold values of retail prices for socially important food products;</w:t>
      </w:r>
    </w:p>
    <w:p>
      <w:pPr>
        <w:spacing w:after="0"/>
        <w:ind w:left="0"/>
        <w:jc w:val="both"/>
      </w:pPr>
      <w:r>
        <w:rPr>
          <w:rFonts w:ascii="Times New Roman"/>
          <w:b w:val="false"/>
          <w:i w:val="false"/>
          <w:color w:val="000000"/>
          <w:sz w:val="28"/>
        </w:rPr>
        <w:t>
      14), 14-1) are excluded in accordance with the Law of the Republic of Kazakhstan dated May 24, 2018 No. 156-VI (</w:t>
      </w:r>
      <w:r>
        <w:rPr>
          <w:rFonts w:ascii="Times New Roman"/>
          <w:b w:val="false"/>
          <w:i/>
          <w:color w:val="000000"/>
          <w:sz w:val="28"/>
        </w:rPr>
        <w:t>refer to earlier version</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15 is set out in the Law of the Republic of Kazakhstan dated 29.09.14, No. 239-V (see an earlier revision)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develops and approves the procedure for establishing the threshold values of retail prices for socially important food products and the size of the maximum permissible retail prices for them; </w:t>
      </w:r>
    </w:p>
    <w:p>
      <w:pPr>
        <w:spacing w:after="0"/>
        <w:ind w:left="0"/>
        <w:jc w:val="left"/>
      </w:pPr>
      <w:r>
        <w:rPr>
          <w:rFonts w:ascii="Times New Roman"/>
          <w:b w:val="false"/>
          <w:i w:val="false"/>
          <w:color w:val="000000"/>
          <w:sz w:val="28"/>
        </w:rPr>
        <w:t>
</w:t>
      </w:r>
      <w:r>
        <w:rPr>
          <w:rFonts w:ascii="Times New Roman"/>
          <w:b w:val="false"/>
          <w:i w:val="false"/>
          <w:color w:val="ff0000"/>
          <w:sz w:val="28"/>
        </w:rPr>
        <w:t>      15-1) excluded in accordance with the Law of the Republic of Kazakhstan № 156-VI dated 24.05.18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The Article is supplemented with Subparagraph 15-2 in accordance with the </w:t>
      </w:r>
      <w:r>
        <w:rPr>
          <w:rFonts w:ascii="Times New Roman"/>
          <w:b w:val="false"/>
          <w:i/>
          <w:color w:val="000000"/>
          <w:sz w:val="28"/>
        </w:rPr>
        <w:t>Law</w:t>
      </w:r>
      <w:r>
        <w:rPr>
          <w:rFonts w:ascii="Times New Roman"/>
          <w:b w:val="false"/>
          <w:i w:val="false"/>
          <w:color w:val="000000"/>
          <w:sz w:val="28"/>
        </w:rPr>
        <w:t xml:space="preserve"> of the Republic of Kazakhstan No. 156-VI dated 24.05.18</w:t>
      </w:r>
    </w:p>
    <w:p>
      <w:pPr>
        <w:spacing w:after="0"/>
        <w:ind w:left="0"/>
        <w:jc w:val="both"/>
      </w:pPr>
      <w:r>
        <w:rPr>
          <w:rFonts w:ascii="Times New Roman"/>
          <w:b w:val="false"/>
          <w:i w:val="false"/>
          <w:color w:val="000000"/>
          <w:sz w:val="28"/>
        </w:rPr>
        <w:t>
      15-2) approves the rules and conditions for granting tariff benefits, as well as a list of goods in respect of which the tariff benefit is provided;</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is excluded in accordance with the Law of the Republic of Kazakhstan dated 29.12.14, No. 269-V (entered into force from January 1, 2015) (refer to earlier version)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carries out other powers provided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Article 7-1. Is excluded by the Law of the Republic of Kazakhstan No. 535-IV dated 09.01.12 (refer to earlier version) </w:t>
      </w:r>
      <w:r>
        <w:br/>
      </w:r>
      <w:r>
        <w:rPr>
          <w:rFonts w:ascii="Times New Roman"/>
          <w:b w:val="false"/>
          <w:i w:val="false"/>
          <w:color w:val="000000"/>
          <w:sz w:val="28"/>
        </w:rPr>
        <w:t>
</w:t>
      </w:r>
      <w:r>
        <w:rPr>
          <w:rFonts w:ascii="Times New Roman"/>
          <w:b w:val="false"/>
          <w:i w:val="false"/>
          <w:color w:val="ff0000"/>
          <w:sz w:val="28"/>
        </w:rPr>
        <w:t>      Article 8 was amended in accordance with the Law of the Republic of Kazakhstan № 156-VI dated 24.05.18 (refer to earlier version)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Competence of local executive bodies of a region, city of republican significance, capital, district, city of regional significance</w:t>
      </w:r>
    </w:p>
    <w:p>
      <w:pPr>
        <w:spacing w:after="0"/>
        <w:ind w:left="0"/>
        <w:jc w:val="both"/>
      </w:pPr>
      <w:r>
        <w:rPr>
          <w:rFonts w:ascii="Times New Roman"/>
          <w:b w:val="false"/>
          <w:i w:val="false"/>
          <w:color w:val="000000"/>
          <w:sz w:val="28"/>
        </w:rPr>
        <w:t>
      Local executive bodies of a region, city of republican significance, capital, district, city of regional significance shall:</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1 is amended in accordance with the Law of the Republic of Kazakhstan No. 535-IV dated 09.01.12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ensure the implementation of trade policy;</w:t>
      </w:r>
    </w:p>
    <w:p>
      <w:pPr>
        <w:spacing w:after="0"/>
        <w:ind w:left="0"/>
        <w:jc w:val="both"/>
      </w:pPr>
      <w:r>
        <w:rPr>
          <w:rFonts w:ascii="Times New Roman"/>
          <w:b w:val="false"/>
          <w:i w:val="false"/>
          <w:color w:val="000000"/>
          <w:sz w:val="28"/>
        </w:rPr>
        <w:t>
      2) carry out, within their competence, the regulation of the activities of subjects of trading activities;</w:t>
      </w:r>
    </w:p>
    <w:p>
      <w:pPr>
        <w:spacing w:after="0"/>
        <w:ind w:left="0"/>
        <w:jc w:val="both"/>
      </w:pPr>
      <w:r>
        <w:rPr>
          <w:rFonts w:ascii="Times New Roman"/>
          <w:b w:val="false"/>
          <w:i w:val="false"/>
          <w:color w:val="000000"/>
          <w:sz w:val="28"/>
        </w:rPr>
        <w:t>
      3) develop measures to create conditions conducive to trading activities in the relevant administrative and territorial units;</w:t>
      </w:r>
    </w:p>
    <w:p>
      <w:pPr>
        <w:spacing w:after="0"/>
        <w:ind w:left="0"/>
        <w:jc w:val="both"/>
      </w:pPr>
      <w:r>
        <w:rPr>
          <w:rFonts w:ascii="Times New Roman"/>
          <w:b w:val="false"/>
          <w:i w:val="false"/>
          <w:color w:val="000000"/>
          <w:sz w:val="28"/>
        </w:rPr>
        <w:t xml:space="preserve">
      Subparagraphs 4 and 5 as amended by the </w:t>
      </w:r>
      <w:r>
        <w:rPr>
          <w:rFonts w:ascii="Times New Roman"/>
          <w:b w:val="false"/>
          <w:i/>
          <w:color w:val="000000"/>
          <w:sz w:val="28"/>
        </w:rPr>
        <w:t>Law</w:t>
      </w:r>
      <w:r>
        <w:rPr>
          <w:rFonts w:ascii="Times New Roman"/>
          <w:b w:val="false"/>
          <w:i w:val="false"/>
          <w:color w:val="000000"/>
          <w:sz w:val="28"/>
        </w:rPr>
        <w:t xml:space="preserve"> of the Republic of Kazakhstan No. 400-IV dated 26.01.11 (entered into force six months after its first official </w:t>
      </w:r>
      <w:r>
        <w:rPr>
          <w:rFonts w:ascii="Times New Roman"/>
          <w:b w:val="false"/>
          <w:i/>
          <w:color w:val="000000"/>
          <w:sz w:val="28"/>
        </w:rPr>
        <w:t>publication</w:t>
      </w:r>
      <w:r>
        <w:rPr>
          <w:rFonts w:ascii="Times New Roman"/>
          <w:b w:val="false"/>
          <w:i w:val="false"/>
          <w:color w:val="000000"/>
          <w:sz w:val="28"/>
        </w:rPr>
        <w:t>)</w:t>
      </w:r>
    </w:p>
    <w:p>
      <w:pPr>
        <w:spacing w:after="0"/>
        <w:ind w:left="0"/>
        <w:jc w:val="both"/>
      </w:pPr>
      <w:r>
        <w:rPr>
          <w:rFonts w:ascii="Times New Roman"/>
          <w:b w:val="false"/>
          <w:i w:val="false"/>
          <w:color w:val="000000"/>
          <w:sz w:val="28"/>
        </w:rPr>
        <w:t>
      4) develop proposals for minimum standards of provision of the population with a trade area;</w:t>
      </w:r>
    </w:p>
    <w:p>
      <w:pPr>
        <w:spacing w:after="0"/>
        <w:ind w:left="0"/>
        <w:jc w:val="both"/>
      </w:pPr>
      <w:r>
        <w:rPr>
          <w:rFonts w:ascii="Times New Roman"/>
          <w:b w:val="false"/>
          <w:i w:val="false"/>
          <w:color w:val="000000"/>
          <w:sz w:val="28"/>
        </w:rPr>
        <w:t>
      5) develop and implement measures to achieve the minimum standard of provision of the population with a trade area;</w:t>
      </w:r>
    </w:p>
    <w:p>
      <w:pPr>
        <w:spacing w:after="0"/>
        <w:ind w:left="0"/>
        <w:jc w:val="both"/>
      </w:pPr>
      <w:r>
        <w:rPr>
          <w:rFonts w:ascii="Times New Roman"/>
          <w:b w:val="false"/>
          <w:i w:val="false"/>
          <w:color w:val="000000"/>
          <w:sz w:val="28"/>
        </w:rPr>
        <w:t>
      6) organize exhibitions and fairs;</w:t>
      </w:r>
    </w:p>
    <w:p>
      <w:pPr>
        <w:spacing w:after="0"/>
        <w:ind w:left="0"/>
        <w:jc w:val="both"/>
      </w:pPr>
      <w:r>
        <w:rPr>
          <w:rFonts w:ascii="Times New Roman"/>
          <w:b w:val="false"/>
          <w:i w:val="false"/>
          <w:color w:val="000000"/>
          <w:sz w:val="28"/>
        </w:rPr>
        <w:t>
      7) State control over compliance with the size of the maximum permissible retail prices for socially important food products;</w:t>
      </w:r>
    </w:p>
    <w:p>
      <w:pPr>
        <w:spacing w:after="0"/>
        <w:ind w:left="0"/>
        <w:jc w:val="both"/>
      </w:pPr>
      <w:r>
        <w:rPr>
          <w:rFonts w:ascii="Times New Roman"/>
          <w:b w:val="false"/>
          <w:i w:val="false"/>
          <w:color w:val="000000"/>
          <w:sz w:val="28"/>
        </w:rPr>
        <w:t>
      8) carry out, in the interests of local government, other powers assigned to local executive bodies by the legislation of the Republic of Kazakhstan.</w:t>
      </w:r>
    </w:p>
    <w:p>
      <w:pPr>
        <w:spacing w:after="0"/>
        <w:ind w:left="0"/>
        <w:jc w:val="both"/>
      </w:pPr>
      <w:r>
        <w:rPr>
          <w:rFonts w:ascii="Times New Roman"/>
          <w:b w:val="false"/>
          <w:i w:val="false"/>
          <w:color w:val="000000"/>
          <w:sz w:val="28"/>
        </w:rPr>
        <w:t>
      Local executive bodies of a region, the city of republican significance, the capital approve:</w:t>
      </w:r>
    </w:p>
    <w:p>
      <w:pPr>
        <w:spacing w:after="0"/>
        <w:ind w:left="0"/>
        <w:jc w:val="both"/>
      </w:pPr>
      <w:r>
        <w:rPr>
          <w:rFonts w:ascii="Times New Roman"/>
          <w:b w:val="false"/>
          <w:i w:val="false"/>
          <w:color w:val="000000"/>
          <w:sz w:val="28"/>
        </w:rPr>
        <w:t>
      1) threshold values of retail prices for socially important food products;</w:t>
      </w:r>
    </w:p>
    <w:p>
      <w:pPr>
        <w:spacing w:after="0"/>
        <w:ind w:left="0"/>
        <w:jc w:val="both"/>
      </w:pPr>
      <w:r>
        <w:rPr>
          <w:rFonts w:ascii="Times New Roman"/>
          <w:b w:val="false"/>
          <w:i w:val="false"/>
          <w:color w:val="000000"/>
          <w:sz w:val="28"/>
        </w:rPr>
        <w:t>
      2) the level of the maximum permissible retail prices for socially important food products.</w:t>
      </w:r>
    </w:p>
    <w:p>
      <w:pPr>
        <w:spacing w:after="0"/>
        <w:ind w:left="0"/>
        <w:jc w:val="both"/>
      </w:pPr>
      <w:r>
        <w:rPr>
          <w:rFonts w:ascii="Times New Roman"/>
          <w:b/>
          <w:i w:val="false"/>
          <w:color w:val="000000"/>
          <w:sz w:val="28"/>
        </w:rPr>
        <w:t>Article 9. Price formation in the field of trading</w:t>
      </w:r>
    </w:p>
    <w:p>
      <w:pPr>
        <w:spacing w:after="0"/>
        <w:ind w:left="0"/>
        <w:jc w:val="both"/>
      </w:pPr>
      <w:r>
        <w:rPr>
          <w:rFonts w:ascii="Times New Roman"/>
          <w:b w:val="false"/>
          <w:i w:val="false"/>
          <w:color w:val="000000"/>
          <w:sz w:val="28"/>
        </w:rPr>
        <w:t xml:space="preserve">
      1. The prices of goods shall be fixed by the subjects of trading activities themselves, except for the case provided for in Paragraph 2 of this Article, and where upon request of the supplier the agreement for the supply of food products is concluded in which the parties shall, under mutual agreement, fix the maximum permissible markup. </w:t>
      </w:r>
    </w:p>
    <w:p>
      <w:pPr>
        <w:spacing w:after="0"/>
        <w:ind w:left="0"/>
        <w:jc w:val="both"/>
      </w:pPr>
      <w:r>
        <w:rPr>
          <w:rFonts w:ascii="Times New Roman"/>
          <w:b w:val="false"/>
          <w:i w:val="false"/>
          <w:color w:val="000000"/>
          <w:sz w:val="28"/>
        </w:rPr>
        <w:t>
      The amount of the maximum permissible markup shall be mandatory established while concluding the agreement for the supply of socially important food products. A transaction made in violation of this requirement is not valid.</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2 as amended by the Law of the Republic of Kazakhstan No. 364-V dated 27.10.15 (refer to earlier version), set out in the Law of the Republic of Kazakhstan No. 156-VI dated 24.05.18 (refer to earlier revision)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In case of exceeding the threshold values of retail prices for socially important food products in the region, the city of republican significance, the capital, the local executive body after consulting with the subjects of trading activity has the right to set the size of the maximum allowable retail prices for them in the region, the city of republican importance, the capital for a period not exceeding ninety calendar days.</w:t>
      </w:r>
    </w:p>
    <w:p>
      <w:pPr>
        <w:spacing w:after="0"/>
        <w:ind w:left="0"/>
        <w:jc w:val="both"/>
      </w:pPr>
      <w:r>
        <w:rPr>
          <w:rFonts w:ascii="Times New Roman"/>
          <w:b w:val="false"/>
          <w:i w:val="false"/>
          <w:color w:val="000000"/>
          <w:sz w:val="28"/>
        </w:rPr>
        <w:t xml:space="preserve">
      If the maximum permissible retail prices for socially important food products exceed those, established in accordance with the first part of this Paragraph, the business entity is responsible in accordance with the laws of the Republic of Kazakhstan. </w:t>
      </w:r>
    </w:p>
    <w:p>
      <w:pPr>
        <w:spacing w:after="0"/>
        <w:ind w:left="0"/>
        <w:jc w:val="both"/>
      </w:pPr>
      <w:r>
        <w:rPr>
          <w:rFonts w:ascii="Times New Roman"/>
          <w:b w:val="false"/>
          <w:i w:val="false"/>
          <w:color w:val="000000"/>
          <w:sz w:val="28"/>
        </w:rPr>
        <w:t xml:space="preserve">
      See: Rules for establishing the threshold values of retail prices for socially important food products and the level of the maximum permissible retail prices for them </w:t>
      </w:r>
    </w:p>
    <w:p>
      <w:pPr>
        <w:spacing w:after="0"/>
        <w:ind w:left="0"/>
        <w:jc w:val="left"/>
      </w:pPr>
      <w:r>
        <w:rPr>
          <w:rFonts w:ascii="Times New Roman"/>
          <w:b/>
          <w:i w:val="false"/>
          <w:color w:val="000000"/>
        </w:rPr>
        <w:t xml:space="preserve"> Chapter 3. Domestic trade</w:t>
      </w:r>
    </w:p>
    <w:p>
      <w:pPr>
        <w:spacing w:after="0"/>
        <w:ind w:left="0"/>
        <w:jc w:val="both"/>
      </w:pPr>
      <w:r>
        <w:rPr>
          <w:rFonts w:ascii="Times New Roman"/>
          <w:b/>
          <w:i w:val="false"/>
          <w:color w:val="000000"/>
          <w:sz w:val="28"/>
        </w:rPr>
        <w:t xml:space="preserve">Article 10. Objects and types of domestic trade </w:t>
      </w:r>
    </w:p>
    <w:p>
      <w:pPr>
        <w:spacing w:after="0"/>
        <w:ind w:left="0"/>
        <w:jc w:val="both"/>
      </w:pPr>
      <w:r>
        <w:rPr>
          <w:rFonts w:ascii="Times New Roman"/>
          <w:b w:val="false"/>
          <w:i w:val="false"/>
          <w:color w:val="000000"/>
          <w:sz w:val="28"/>
        </w:rPr>
        <w:t xml:space="preserve">
      1. The objects of domestic trade include shopping facilities and catering facilities. </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2 as amended by the Law of the Republic of Kazakhstan No. 400-IV dated 26.01.2011 (refer to earlier version), set out in the Law of the Republic of Kazakhstan No. 364-V dated 27.10.15 (refer to earlier revision)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Stationary trading facilities are divided into:</w:t>
      </w:r>
    </w:p>
    <w:p>
      <w:pPr>
        <w:spacing w:after="0"/>
        <w:ind w:left="0"/>
        <w:jc w:val="both"/>
      </w:pPr>
      <w:r>
        <w:rPr>
          <w:rFonts w:ascii="Times New Roman"/>
          <w:b w:val="false"/>
          <w:i w:val="false"/>
          <w:color w:val="000000"/>
          <w:sz w:val="28"/>
        </w:rPr>
        <w:t xml:space="preserve">
      category 1, which includes shopping facilities with the trade area of more than ten thousand square meters, selling food and non-food products, provided with trade, administrative and household, storage facilities and the platform for the parking of trucking facilities within borders of the territory and also objects of public catering and other objects; </w:t>
      </w:r>
    </w:p>
    <w:p>
      <w:pPr>
        <w:spacing w:after="0"/>
        <w:ind w:left="0"/>
        <w:jc w:val="both"/>
      </w:pPr>
      <w:r>
        <w:rPr>
          <w:rFonts w:ascii="Times New Roman"/>
          <w:b w:val="false"/>
          <w:i w:val="false"/>
          <w:color w:val="000000"/>
          <w:sz w:val="28"/>
        </w:rPr>
        <w:t xml:space="preserve">
      category 2, which includes the shopping facilities with the trade area from two thousand to ten thousand square meters selling food and non-food products, provided with trade, administrative and household, storage facilities and the platform for the parking of trucking facilities within borders of the territory and also objects of public catering and other objects; </w:t>
      </w:r>
    </w:p>
    <w:p>
      <w:pPr>
        <w:spacing w:after="0"/>
        <w:ind w:left="0"/>
        <w:jc w:val="both"/>
      </w:pPr>
      <w:r>
        <w:rPr>
          <w:rFonts w:ascii="Times New Roman"/>
          <w:b w:val="false"/>
          <w:i w:val="false"/>
          <w:color w:val="000000"/>
          <w:sz w:val="28"/>
        </w:rPr>
        <w:t xml:space="preserve">
      category 3, which includes the shopping facilities with the trade area from five hundred to two thousand square meters provided with trade, utility, administrative and household rooms, rooms for intake, storage and preparation food, non-foods to sale, objects of public catering (at their availability) and other objects (at their availability); </w:t>
      </w:r>
    </w:p>
    <w:p>
      <w:pPr>
        <w:spacing w:after="0"/>
        <w:ind w:left="0"/>
        <w:jc w:val="both"/>
      </w:pPr>
      <w:r>
        <w:rPr>
          <w:rFonts w:ascii="Times New Roman"/>
          <w:b w:val="false"/>
          <w:i w:val="false"/>
          <w:color w:val="000000"/>
          <w:sz w:val="28"/>
        </w:rPr>
        <w:t xml:space="preserve">
      category 4, which includes the shopping facilities with the trade area from hundred to five hundred square meters provided with trade utility rooms, rooms for intake, storage and preparation of food and non-food products to sale, objects of public catering (at their availability) and other objects (at their availability); </w:t>
      </w:r>
    </w:p>
    <w:p>
      <w:pPr>
        <w:spacing w:after="0"/>
        <w:ind w:left="0"/>
        <w:jc w:val="both"/>
      </w:pPr>
      <w:r>
        <w:rPr>
          <w:rFonts w:ascii="Times New Roman"/>
          <w:b w:val="false"/>
          <w:i w:val="false"/>
          <w:color w:val="000000"/>
          <w:sz w:val="28"/>
        </w:rPr>
        <w:t xml:space="preserve">
      category 5, which includes shopping facilities with the trade area less than hundred square meters provided with trade rooms, rooms for intake, storage and preparation of food and non-food products to sale, objects of public catering (at their availability) and other objects (at their availability). </w:t>
      </w:r>
    </w:p>
    <w:p>
      <w:pPr>
        <w:spacing w:after="0"/>
        <w:ind w:left="0"/>
        <w:jc w:val="both"/>
      </w:pPr>
      <w:r>
        <w:rPr>
          <w:rFonts w:ascii="Times New Roman"/>
          <w:b w:val="false"/>
          <w:i w:val="false"/>
          <w:color w:val="000000"/>
          <w:sz w:val="28"/>
        </w:rPr>
        <w:t xml:space="preserve">
      Types and requirements for stationary shopping facilities are approved by the authorized body. </w:t>
      </w:r>
    </w:p>
    <w:p>
      <w:pPr>
        <w:spacing w:after="0"/>
        <w:ind w:left="0"/>
        <w:jc w:val="both"/>
      </w:pPr>
      <w:r>
        <w:rPr>
          <w:rFonts w:ascii="Times New Roman"/>
          <w:b w:val="false"/>
          <w:i w:val="false"/>
          <w:color w:val="000000"/>
          <w:sz w:val="28"/>
        </w:rPr>
        <w:t xml:space="preserve">
      The Article is supplemented with Paragraph 2-1 in accordance with the </w:t>
      </w:r>
      <w:r>
        <w:rPr>
          <w:rFonts w:ascii="Times New Roman"/>
          <w:b w:val="false"/>
          <w:i/>
          <w:color w:val="000000"/>
          <w:sz w:val="28"/>
        </w:rPr>
        <w:t>Law</w:t>
      </w:r>
      <w:r>
        <w:rPr>
          <w:rFonts w:ascii="Times New Roman"/>
          <w:b w:val="false"/>
          <w:i w:val="false"/>
          <w:color w:val="000000"/>
          <w:sz w:val="28"/>
        </w:rPr>
        <w:t xml:space="preserve"> of the Republic of Kazakhstan No. 364-V dated 27.10.15 </w:t>
      </w:r>
    </w:p>
    <w:p>
      <w:pPr>
        <w:spacing w:after="0"/>
        <w:ind w:left="0"/>
        <w:jc w:val="both"/>
      </w:pPr>
      <w:r>
        <w:rPr>
          <w:rFonts w:ascii="Times New Roman"/>
          <w:b w:val="false"/>
          <w:i w:val="false"/>
          <w:color w:val="000000"/>
          <w:sz w:val="28"/>
        </w:rPr>
        <w:t>
      2-1. Non-stationary trading facilities are divided into:</w:t>
      </w:r>
    </w:p>
    <w:p>
      <w:pPr>
        <w:spacing w:after="0"/>
        <w:ind w:left="0"/>
        <w:jc w:val="both"/>
      </w:pPr>
      <w:r>
        <w:rPr>
          <w:rFonts w:ascii="Times New Roman"/>
          <w:b w:val="false"/>
          <w:i w:val="false"/>
          <w:color w:val="000000"/>
          <w:sz w:val="28"/>
        </w:rPr>
        <w:t xml:space="preserve">
      1) vending machine - an automatic device for the sale of goods; </w:t>
      </w:r>
    </w:p>
    <w:p>
      <w:pPr>
        <w:spacing w:after="0"/>
        <w:ind w:left="0"/>
        <w:jc w:val="both"/>
      </w:pPr>
      <w:r>
        <w:rPr>
          <w:rFonts w:ascii="Times New Roman"/>
          <w:b w:val="false"/>
          <w:i w:val="false"/>
          <w:color w:val="000000"/>
          <w:sz w:val="28"/>
        </w:rPr>
        <w:t xml:space="preserve">
      2) portable counter - a portable temporary structure, acting as a trading place, which is located on a specially designated spot; </w:t>
      </w:r>
    </w:p>
    <w:p>
      <w:pPr>
        <w:spacing w:after="0"/>
        <w:ind w:left="0"/>
        <w:jc w:val="both"/>
      </w:pPr>
      <w:r>
        <w:rPr>
          <w:rFonts w:ascii="Times New Roman"/>
          <w:b w:val="false"/>
          <w:i w:val="false"/>
          <w:color w:val="000000"/>
          <w:sz w:val="28"/>
        </w:rPr>
        <w:t xml:space="preserve">
      3) mobile shop - a specialized vehicle equipped with trade equipment; </w:t>
      </w:r>
    </w:p>
    <w:p>
      <w:pPr>
        <w:spacing w:after="0"/>
        <w:ind w:left="0"/>
        <w:jc w:val="both"/>
      </w:pPr>
      <w:r>
        <w:rPr>
          <w:rFonts w:ascii="Times New Roman"/>
          <w:b w:val="false"/>
          <w:i w:val="false"/>
          <w:color w:val="000000"/>
          <w:sz w:val="28"/>
        </w:rPr>
        <w:t>
      4) tent (pavilion) - an easily erected structure of collapsible details, equipped with trade equipment for one or several trading places, having an area for a commercial stock and located on a specially designated place;</w:t>
      </w:r>
    </w:p>
    <w:p>
      <w:pPr>
        <w:spacing w:after="0"/>
        <w:ind w:left="0"/>
        <w:jc w:val="both"/>
      </w:pPr>
      <w:r>
        <w:rPr>
          <w:rFonts w:ascii="Times New Roman"/>
          <w:b w:val="false"/>
          <w:i w:val="false"/>
          <w:color w:val="000000"/>
          <w:sz w:val="28"/>
        </w:rPr>
        <w:t xml:space="preserve">
      5) kiosk - non-capital portable structure, equipped with commercial equipment, not having a sales area and premises for storing food products, designed for one or several trading places. </w:t>
      </w:r>
    </w:p>
    <w:p>
      <w:pPr>
        <w:spacing w:after="0"/>
        <w:ind w:left="0"/>
        <w:jc w:val="both"/>
      </w:pPr>
      <w:r>
        <w:rPr>
          <w:rFonts w:ascii="Times New Roman"/>
          <w:b w:val="false"/>
          <w:i w:val="false"/>
          <w:color w:val="000000"/>
          <w:sz w:val="28"/>
        </w:rPr>
        <w:t>
      When selling goods through mobile shops, a specialized vehicle must be technically sound.</w:t>
      </w:r>
    </w:p>
    <w:p>
      <w:pPr>
        <w:spacing w:after="0"/>
        <w:ind w:left="0"/>
        <w:jc w:val="both"/>
      </w:pPr>
      <w:r>
        <w:rPr>
          <w:rFonts w:ascii="Times New Roman"/>
          <w:b w:val="false"/>
          <w:i w:val="false"/>
          <w:color w:val="000000"/>
          <w:sz w:val="28"/>
        </w:rPr>
        <w:t xml:space="preserve">
      The Article is supplemented with Paragraph 2-2 in accordance with the </w:t>
      </w:r>
      <w:r>
        <w:rPr>
          <w:rFonts w:ascii="Times New Roman"/>
          <w:b w:val="false"/>
          <w:i/>
          <w:color w:val="000000"/>
          <w:sz w:val="28"/>
        </w:rPr>
        <w:t>Law</w:t>
      </w:r>
      <w:r>
        <w:rPr>
          <w:rFonts w:ascii="Times New Roman"/>
          <w:b w:val="false"/>
          <w:i w:val="false"/>
          <w:color w:val="000000"/>
          <w:sz w:val="28"/>
        </w:rPr>
        <w:t xml:space="preserve"> of the Republic of Kazakhstan No. 364-V dated 27.10.15 </w:t>
      </w:r>
    </w:p>
    <w:p>
      <w:pPr>
        <w:spacing w:after="0"/>
        <w:ind w:left="0"/>
        <w:jc w:val="both"/>
      </w:pPr>
      <w:r>
        <w:rPr>
          <w:rFonts w:ascii="Times New Roman"/>
          <w:b w:val="false"/>
          <w:i w:val="false"/>
          <w:color w:val="000000"/>
          <w:sz w:val="28"/>
        </w:rPr>
        <w:t xml:space="preserve">
      2-2. Trade markets, based on the goods sold, are divided into: </w:t>
      </w:r>
    </w:p>
    <w:p>
      <w:pPr>
        <w:spacing w:after="0"/>
        <w:ind w:left="0"/>
        <w:jc w:val="both"/>
      </w:pPr>
      <w:r>
        <w:rPr>
          <w:rFonts w:ascii="Times New Roman"/>
          <w:b w:val="false"/>
          <w:i w:val="false"/>
          <w:color w:val="000000"/>
          <w:sz w:val="28"/>
        </w:rPr>
        <w:t>
      1) universal;</w:t>
      </w:r>
    </w:p>
    <w:p>
      <w:pPr>
        <w:spacing w:after="0"/>
        <w:ind w:left="0"/>
        <w:jc w:val="both"/>
      </w:pPr>
      <w:r>
        <w:rPr>
          <w:rFonts w:ascii="Times New Roman"/>
          <w:b w:val="false"/>
          <w:i w:val="false"/>
          <w:color w:val="000000"/>
          <w:sz w:val="28"/>
        </w:rPr>
        <w:t>
      2) specialized.</w:t>
      </w:r>
    </w:p>
    <w:p>
      <w:pPr>
        <w:spacing w:after="0"/>
        <w:ind w:left="0"/>
        <w:jc w:val="both"/>
      </w:pPr>
      <w:r>
        <w:rPr>
          <w:rFonts w:ascii="Times New Roman"/>
          <w:b w:val="false"/>
          <w:i w:val="false"/>
          <w:color w:val="000000"/>
          <w:sz w:val="28"/>
        </w:rPr>
        <w:t xml:space="preserve">
      The Article is supplemented with Paragraph 2-3 in accordance with the </w:t>
      </w:r>
      <w:r>
        <w:rPr>
          <w:rFonts w:ascii="Times New Roman"/>
          <w:b w:val="false"/>
          <w:i/>
          <w:color w:val="000000"/>
          <w:sz w:val="28"/>
        </w:rPr>
        <w:t>Law</w:t>
      </w:r>
      <w:r>
        <w:rPr>
          <w:rFonts w:ascii="Times New Roman"/>
          <w:b w:val="false"/>
          <w:i w:val="false"/>
          <w:color w:val="000000"/>
          <w:sz w:val="28"/>
        </w:rPr>
        <w:t xml:space="preserve"> of the Republic of Kazakhstan No. 364-V dated 27.10.15 (entered into force on January 1, 2018 and becomes invalid on January 1, 2025) </w:t>
      </w:r>
    </w:p>
    <w:p>
      <w:pPr>
        <w:spacing w:after="0"/>
        <w:ind w:left="0"/>
        <w:jc w:val="both"/>
      </w:pPr>
      <w:r>
        <w:rPr>
          <w:rFonts w:ascii="Times New Roman"/>
          <w:b w:val="false"/>
          <w:i w:val="false"/>
          <w:color w:val="000000"/>
          <w:sz w:val="28"/>
        </w:rPr>
        <w:t xml:space="preserve">
      The validity of paragraph 2-3 is suspended from June 8, 2018 until January 1, 2020 in accordance with the </w:t>
      </w:r>
      <w:r>
        <w:rPr>
          <w:rFonts w:ascii="Times New Roman"/>
          <w:b w:val="false"/>
          <w:i/>
          <w:color w:val="000000"/>
          <w:sz w:val="28"/>
        </w:rPr>
        <w:t>Law</w:t>
      </w:r>
      <w:r>
        <w:rPr>
          <w:rFonts w:ascii="Times New Roman"/>
          <w:b w:val="false"/>
          <w:i w:val="false"/>
          <w:color w:val="000000"/>
          <w:sz w:val="28"/>
        </w:rPr>
        <w:t xml:space="preserve"> of the Republic of Kazakhstan No. 156-VI dated 24.05.18</w:t>
      </w:r>
    </w:p>
    <w:p>
      <w:pPr>
        <w:spacing w:after="0"/>
        <w:ind w:left="0"/>
        <w:jc w:val="both"/>
      </w:pPr>
      <w:r>
        <w:rPr>
          <w:rFonts w:ascii="Times New Roman"/>
          <w:b w:val="false"/>
          <w:i w:val="false"/>
          <w:color w:val="000000"/>
          <w:sz w:val="28"/>
        </w:rPr>
        <w:t xml:space="preserve">
      2-3. The universal trading market is a trading market in which trading places are intended for selling goods of various classes: </w:t>
      </w:r>
    </w:p>
    <w:p>
      <w:pPr>
        <w:spacing w:after="0"/>
        <w:ind w:left="0"/>
        <w:jc w:val="both"/>
      </w:pPr>
      <w:r>
        <w:rPr>
          <w:rFonts w:ascii="Times New Roman"/>
          <w:b w:val="false"/>
          <w:i w:val="false"/>
          <w:color w:val="000000"/>
          <w:sz w:val="28"/>
        </w:rPr>
        <w:t xml:space="preserve">
      in the territory of the capital, the city of republican significance, the trading market consists of one or more stationary trading facilities, within which non-stationary trading facilities can be located, with the exception of mobile shops; </w:t>
      </w:r>
    </w:p>
    <w:p>
      <w:pPr>
        <w:spacing w:after="0"/>
        <w:ind w:left="0"/>
        <w:jc w:val="both"/>
      </w:pPr>
      <w:r>
        <w:rPr>
          <w:rFonts w:ascii="Times New Roman"/>
          <w:b w:val="false"/>
          <w:i w:val="false"/>
          <w:color w:val="000000"/>
          <w:sz w:val="28"/>
        </w:rPr>
        <w:t>
      in the territory of a city of regional significance, a city of district significance, or a village, the trading market consists of stationary and (or) non-stationary trading facilities.</w:t>
      </w:r>
    </w:p>
    <w:p>
      <w:pPr>
        <w:spacing w:after="0"/>
        <w:ind w:left="0"/>
        <w:jc w:val="both"/>
      </w:pPr>
      <w:r>
        <w:rPr>
          <w:rFonts w:ascii="Times New Roman"/>
          <w:b w:val="false"/>
          <w:i w:val="false"/>
          <w:color w:val="000000"/>
          <w:sz w:val="28"/>
        </w:rPr>
        <w:t xml:space="preserve">
      Article is supplemented with Paragraph 2-4 in accordance with the </w:t>
      </w:r>
      <w:r>
        <w:rPr>
          <w:rFonts w:ascii="Times New Roman"/>
          <w:b w:val="false"/>
          <w:i/>
          <w:color w:val="000000"/>
          <w:sz w:val="28"/>
        </w:rPr>
        <w:t>Law</w:t>
      </w:r>
      <w:r>
        <w:rPr>
          <w:rFonts w:ascii="Times New Roman"/>
          <w:b w:val="false"/>
          <w:i w:val="false"/>
          <w:color w:val="000000"/>
          <w:sz w:val="28"/>
        </w:rPr>
        <w:t xml:space="preserve"> of the Republic of Kazakhstan No. 364-V dated 27.10.15 (shall be enforced from January 1, 2025)</w:t>
      </w:r>
    </w:p>
    <w:p>
      <w:pPr>
        <w:spacing w:after="0"/>
        <w:ind w:left="0"/>
        <w:jc w:val="both"/>
      </w:pPr>
      <w:r>
        <w:rPr>
          <w:rFonts w:ascii="Times New Roman"/>
          <w:b w:val="false"/>
          <w:i w:val="false"/>
          <w:color w:val="000000"/>
          <w:sz w:val="28"/>
        </w:rPr>
        <w:t xml:space="preserve">
      Article is supplemented with Paragraph 2-5 in accordance with the </w:t>
      </w:r>
      <w:r>
        <w:rPr>
          <w:rFonts w:ascii="Times New Roman"/>
          <w:b w:val="false"/>
          <w:i/>
          <w:color w:val="000000"/>
          <w:sz w:val="28"/>
        </w:rPr>
        <w:t>Law</w:t>
      </w:r>
      <w:r>
        <w:rPr>
          <w:rFonts w:ascii="Times New Roman"/>
          <w:b w:val="false"/>
          <w:i w:val="false"/>
          <w:color w:val="000000"/>
          <w:sz w:val="28"/>
        </w:rPr>
        <w:t xml:space="preserve"> of the Republic of Kazakhstan № 364-V dated 27.10.15</w:t>
      </w:r>
    </w:p>
    <w:p>
      <w:pPr>
        <w:spacing w:after="0"/>
        <w:ind w:left="0"/>
        <w:jc w:val="both"/>
      </w:pPr>
      <w:r>
        <w:rPr>
          <w:rFonts w:ascii="Times New Roman"/>
          <w:b w:val="false"/>
          <w:i w:val="false"/>
          <w:color w:val="000000"/>
          <w:sz w:val="28"/>
        </w:rPr>
        <w:t xml:space="preserve">
      2-5. A specialized trading market is a trading market in which 70% of the goods of their total number and more, are goods of one class. </w:t>
      </w:r>
    </w:p>
    <w:p>
      <w:pPr>
        <w:spacing w:after="0"/>
        <w:ind w:left="0"/>
        <w:jc w:val="both"/>
      </w:pPr>
      <w:r>
        <w:rPr>
          <w:rFonts w:ascii="Times New Roman"/>
          <w:b w:val="false"/>
          <w:i w:val="false"/>
          <w:color w:val="000000"/>
          <w:sz w:val="28"/>
        </w:rPr>
        <w:t xml:space="preserve">
      Specialized trading market consists of stationary and (or) non-stationary shopping facilities. </w:t>
      </w:r>
    </w:p>
    <w:p>
      <w:pPr>
        <w:spacing w:after="0"/>
        <w:ind w:left="0"/>
        <w:jc w:val="both"/>
      </w:pPr>
      <w:r>
        <w:rPr>
          <w:rFonts w:ascii="Times New Roman"/>
          <w:b w:val="false"/>
          <w:i w:val="false"/>
          <w:color w:val="000000"/>
          <w:sz w:val="28"/>
        </w:rPr>
        <w:t xml:space="preserve">
      Article is supplemented with Paragraph 2-5 in accordance with the </w:t>
      </w:r>
      <w:r>
        <w:rPr>
          <w:rFonts w:ascii="Times New Roman"/>
          <w:b w:val="false"/>
          <w:i/>
          <w:color w:val="000000"/>
          <w:sz w:val="28"/>
        </w:rPr>
        <w:t>Law</w:t>
      </w:r>
      <w:r>
        <w:rPr>
          <w:rFonts w:ascii="Times New Roman"/>
          <w:b w:val="false"/>
          <w:i w:val="false"/>
          <w:color w:val="000000"/>
          <w:sz w:val="28"/>
        </w:rPr>
        <w:t xml:space="preserve"> of the Republic of Kazakhstan № 364-V dated 27.10.15</w:t>
      </w:r>
    </w:p>
    <w:p>
      <w:pPr>
        <w:spacing w:after="0"/>
        <w:ind w:left="0"/>
        <w:jc w:val="both"/>
      </w:pPr>
      <w:r>
        <w:rPr>
          <w:rFonts w:ascii="Times New Roman"/>
          <w:b w:val="false"/>
          <w:i w:val="false"/>
          <w:color w:val="000000"/>
          <w:sz w:val="28"/>
        </w:rPr>
        <w:t xml:space="preserve">
      2-6. Trading markets must be: </w:t>
      </w:r>
    </w:p>
    <w:p>
      <w:pPr>
        <w:spacing w:after="0"/>
        <w:ind w:left="0"/>
        <w:jc w:val="both"/>
      </w:pPr>
      <w:r>
        <w:rPr>
          <w:rFonts w:ascii="Times New Roman"/>
          <w:b w:val="false"/>
          <w:i w:val="false"/>
          <w:color w:val="000000"/>
          <w:sz w:val="28"/>
        </w:rPr>
        <w:t>
      1) equipped with trade places in accordance with the scheme of their placement, administrative and residential, warehouse and common areas;</w:t>
      </w:r>
    </w:p>
    <w:p>
      <w:pPr>
        <w:spacing w:after="0"/>
        <w:ind w:left="0"/>
        <w:jc w:val="both"/>
      </w:pPr>
      <w:r>
        <w:rPr>
          <w:rFonts w:ascii="Times New Roman"/>
          <w:b w:val="false"/>
          <w:i w:val="false"/>
          <w:color w:val="000000"/>
          <w:sz w:val="28"/>
        </w:rPr>
        <w:t>
      2) equipped with visible facilities, which display:</w:t>
      </w:r>
    </w:p>
    <w:p>
      <w:pPr>
        <w:spacing w:after="0"/>
        <w:ind w:left="0"/>
        <w:jc w:val="both"/>
      </w:pPr>
      <w:r>
        <w:rPr>
          <w:rFonts w:ascii="Times New Roman"/>
          <w:b w:val="false"/>
          <w:i w:val="false"/>
          <w:color w:val="000000"/>
          <w:sz w:val="28"/>
        </w:rPr>
        <w:t xml:space="preserve">
      information containing the layout of trading places on the trading market; </w:t>
      </w:r>
    </w:p>
    <w:p>
      <w:pPr>
        <w:spacing w:after="0"/>
        <w:ind w:left="0"/>
        <w:jc w:val="both"/>
      </w:pPr>
      <w:r>
        <w:rPr>
          <w:rFonts w:ascii="Times New Roman"/>
          <w:b w:val="false"/>
          <w:i w:val="false"/>
          <w:color w:val="000000"/>
          <w:sz w:val="28"/>
        </w:rPr>
        <w:t>
      evacuation scheme in case of emergency or emergency situations;</w:t>
      </w:r>
    </w:p>
    <w:p>
      <w:pPr>
        <w:spacing w:after="0"/>
        <w:ind w:left="0"/>
        <w:jc w:val="both"/>
      </w:pPr>
      <w:r>
        <w:rPr>
          <w:rFonts w:ascii="Times New Roman"/>
          <w:b w:val="false"/>
          <w:i w:val="false"/>
          <w:color w:val="000000"/>
          <w:sz w:val="28"/>
        </w:rPr>
        <w:t>
      information on the procedure and conditions for the provision of trading places for rent (use);</w:t>
      </w:r>
    </w:p>
    <w:p>
      <w:pPr>
        <w:spacing w:after="0"/>
        <w:ind w:left="0"/>
        <w:jc w:val="both"/>
      </w:pPr>
      <w:r>
        <w:rPr>
          <w:rFonts w:ascii="Times New Roman"/>
          <w:b w:val="false"/>
          <w:i w:val="false"/>
          <w:color w:val="000000"/>
          <w:sz w:val="28"/>
        </w:rPr>
        <w:t>
      information about the availability of free trading places;</w:t>
      </w:r>
    </w:p>
    <w:p>
      <w:pPr>
        <w:spacing w:after="0"/>
        <w:ind w:left="0"/>
        <w:jc w:val="both"/>
      </w:pPr>
      <w:r>
        <w:rPr>
          <w:rFonts w:ascii="Times New Roman"/>
          <w:b w:val="false"/>
          <w:i w:val="false"/>
          <w:color w:val="000000"/>
          <w:sz w:val="28"/>
        </w:rPr>
        <w:t>
      contact information (phone number and (or) the e-mail address) of the person authorized to conduct negotiations on providing trade places for rent (use);</w:t>
      </w:r>
    </w:p>
    <w:p>
      <w:pPr>
        <w:spacing w:after="0"/>
        <w:ind w:left="0"/>
        <w:jc w:val="both"/>
      </w:pPr>
      <w:r>
        <w:rPr>
          <w:rFonts w:ascii="Times New Roman"/>
          <w:b w:val="false"/>
          <w:i w:val="false"/>
          <w:color w:val="000000"/>
          <w:sz w:val="28"/>
        </w:rPr>
        <w:t>
      information stipulated by the legislation of the Republic of Kazakhstan on consumer protection.</w:t>
      </w:r>
    </w:p>
    <w:p>
      <w:pPr>
        <w:spacing w:after="0"/>
        <w:ind w:left="0"/>
        <w:jc w:val="both"/>
      </w:pPr>
      <w:r>
        <w:rPr>
          <w:rFonts w:ascii="Times New Roman"/>
          <w:b w:val="false"/>
          <w:i w:val="false"/>
          <w:color w:val="000000"/>
          <w:sz w:val="28"/>
        </w:rPr>
        <w:t xml:space="preserve">
      Article is supplemented with Paragraph 2-7 in accordance with the </w:t>
      </w:r>
      <w:r>
        <w:rPr>
          <w:rFonts w:ascii="Times New Roman"/>
          <w:b w:val="false"/>
          <w:i/>
          <w:color w:val="000000"/>
          <w:sz w:val="28"/>
        </w:rPr>
        <w:t>Law</w:t>
      </w:r>
      <w:r>
        <w:rPr>
          <w:rFonts w:ascii="Times New Roman"/>
          <w:b w:val="false"/>
          <w:i w:val="false"/>
          <w:color w:val="000000"/>
          <w:sz w:val="28"/>
        </w:rPr>
        <w:t xml:space="preserve"> of the Republic of Kazakhstan № 364-V dated 27.10.15 </w:t>
      </w:r>
    </w:p>
    <w:p>
      <w:pPr>
        <w:spacing w:after="0"/>
        <w:ind w:left="0"/>
        <w:jc w:val="both"/>
      </w:pPr>
      <w:r>
        <w:rPr>
          <w:rFonts w:ascii="Times New Roman"/>
          <w:b w:val="false"/>
          <w:i w:val="false"/>
          <w:color w:val="000000"/>
          <w:sz w:val="28"/>
        </w:rPr>
        <w:t>
      2-7. The rules for organizing the activities of trade markets, the requirements for maintaining the territory, equipping the trading market are approved by the Government of the Republic of Kazakhstan.</w:t>
      </w:r>
    </w:p>
    <w:p>
      <w:pPr>
        <w:spacing w:after="0"/>
        <w:ind w:left="0"/>
        <w:jc w:val="both"/>
      </w:pPr>
      <w:r>
        <w:rPr>
          <w:rFonts w:ascii="Times New Roman"/>
          <w:b w:val="false"/>
          <w:i w:val="false"/>
          <w:color w:val="000000"/>
          <w:sz w:val="28"/>
        </w:rPr>
        <w:t xml:space="preserve">
      3. Catering facilities are divided into the following categories: </w:t>
      </w:r>
    </w:p>
    <w:p>
      <w:pPr>
        <w:spacing w:after="0"/>
        <w:ind w:left="0"/>
        <w:jc w:val="both"/>
      </w:pPr>
      <w:r>
        <w:rPr>
          <w:rFonts w:ascii="Times New Roman"/>
          <w:b w:val="false"/>
          <w:i w:val="false"/>
          <w:color w:val="000000"/>
          <w:sz w:val="28"/>
        </w:rPr>
        <w:t xml:space="preserve">
      1) a restaurant is a catering and recreation facility offering a range of dishes of complex preparation, including custom-made and branded, as well as alcoholic beverages with the obligatory provision of waiter services to consumers; </w:t>
      </w:r>
    </w:p>
    <w:p>
      <w:pPr>
        <w:spacing w:after="0"/>
        <w:ind w:left="0"/>
        <w:jc w:val="both"/>
      </w:pPr>
      <w:r>
        <w:rPr>
          <w:rFonts w:ascii="Times New Roman"/>
          <w:b w:val="false"/>
          <w:i w:val="false"/>
          <w:color w:val="000000"/>
          <w:sz w:val="28"/>
        </w:rPr>
        <w:t xml:space="preserve">
      2) a cafe is a catering and recreation facility offering a range of simple dishes, as well as alcoholic beverages with the obligatory provision of waiter services to consumers; </w:t>
      </w:r>
    </w:p>
    <w:p>
      <w:pPr>
        <w:spacing w:after="0"/>
        <w:ind w:left="0"/>
        <w:jc w:val="both"/>
      </w:pPr>
      <w:r>
        <w:rPr>
          <w:rFonts w:ascii="Times New Roman"/>
          <w:b w:val="false"/>
          <w:i w:val="false"/>
          <w:color w:val="000000"/>
          <w:sz w:val="28"/>
        </w:rPr>
        <w:t xml:space="preserve">
      3) bar is a catering and recreation facility offering consumers snacks, desserts and confectionery, as well as alcoholic beverages; </w:t>
      </w:r>
    </w:p>
    <w:p>
      <w:pPr>
        <w:spacing w:after="0"/>
        <w:ind w:left="0"/>
        <w:jc w:val="both"/>
      </w:pPr>
      <w:r>
        <w:rPr>
          <w:rFonts w:ascii="Times New Roman"/>
          <w:b w:val="false"/>
          <w:i w:val="false"/>
          <w:color w:val="000000"/>
          <w:sz w:val="28"/>
        </w:rPr>
        <w:t xml:space="preserve">
      4) dining room is a catering facility with independent customer service. </w:t>
      </w:r>
    </w:p>
    <w:p>
      <w:pPr>
        <w:spacing w:after="0"/>
        <w:ind w:left="0"/>
        <w:jc w:val="both"/>
      </w:pPr>
      <w:r>
        <w:rPr>
          <w:rFonts w:ascii="Times New Roman"/>
          <w:b w:val="false"/>
          <w:i w:val="false"/>
          <w:color w:val="000000"/>
          <w:sz w:val="28"/>
        </w:rPr>
        <w:t xml:space="preserve">
      4. The specialization of a commercial facility is determined by its owner in agreement with the authorized body in the field of sanitary and epidemiological welfare of the population in accordance with the legislation of the Republic of Kazakhstan. </w:t>
      </w:r>
    </w:p>
    <w:p>
      <w:pPr>
        <w:spacing w:after="0"/>
        <w:ind w:left="0"/>
        <w:jc w:val="both"/>
      </w:pPr>
      <w:r>
        <w:rPr>
          <w:rFonts w:ascii="Times New Roman"/>
          <w:b w:val="false"/>
          <w:i w:val="false"/>
          <w:color w:val="000000"/>
          <w:sz w:val="28"/>
        </w:rPr>
        <w:t xml:space="preserve">
      5. The types of domestic trade include wholesale and retail trade, catering and other types of trade established by this Law. </w:t>
      </w:r>
    </w:p>
    <w:p>
      <w:pPr>
        <w:spacing w:after="0"/>
        <w:ind w:left="0"/>
        <w:jc w:val="both"/>
      </w:pPr>
      <w:r>
        <w:rPr>
          <w:rFonts w:ascii="Times New Roman"/>
          <w:b w:val="false"/>
          <w:i w:val="false"/>
          <w:color w:val="000000"/>
          <w:sz w:val="28"/>
        </w:rPr>
        <w:t>
      6. The procedure and requirements for the implementation of wholesale, retail and catering, as well as to objects of domestic trade are established in accordance with the legislation of the Republic of Kazakhstan.</w:t>
      </w:r>
    </w:p>
    <w:p>
      <w:pPr>
        <w:spacing w:after="0"/>
        <w:ind w:left="0"/>
        <w:jc w:val="both"/>
      </w:pPr>
      <w:r>
        <w:rPr>
          <w:rFonts w:ascii="Times New Roman"/>
          <w:b/>
          <w:i w:val="false"/>
          <w:color w:val="000000"/>
          <w:sz w:val="28"/>
        </w:rPr>
        <w:t xml:space="preserve">Article 11. Wholesale trade </w:t>
      </w:r>
    </w:p>
    <w:p>
      <w:pPr>
        <w:spacing w:after="0"/>
        <w:ind w:left="0"/>
        <w:jc w:val="both"/>
      </w:pPr>
      <w:r>
        <w:rPr>
          <w:rFonts w:ascii="Times New Roman"/>
          <w:b w:val="false"/>
          <w:i w:val="false"/>
          <w:color w:val="ff0000"/>
          <w:sz w:val="28"/>
        </w:rPr>
        <w:t>
      Paragraph 1 is set out as amended by the Law of the Republic of Kazakhstan No. 364-V dated 27.10.15 (refer to earlier version)</w:t>
      </w:r>
    </w:p>
    <w:p>
      <w:pPr>
        <w:spacing w:after="0"/>
        <w:ind w:left="0"/>
        <w:jc w:val="both"/>
      </w:pPr>
      <w:r>
        <w:rPr>
          <w:rFonts w:ascii="Times New Roman"/>
          <w:b w:val="false"/>
          <w:i w:val="false"/>
          <w:color w:val="000000"/>
          <w:sz w:val="28"/>
        </w:rPr>
        <w:t xml:space="preserve">
      1. Wholesale trade is carried out in stationary trading objects and trading markets. </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2 is amended in accordance with the Law of the Republic of Kazakhstan No. 364-V dated 27.10.15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When carrying out wholesale trade, subjects of trading activities are obliged to ensure the requirements of regulatory legal acts of the Republic of Kazakhstan and regulatory documents, as well as the necessary conditions for the transportation, storage and sale of goods. </w:t>
      </w:r>
    </w:p>
    <w:p>
      <w:pPr>
        <w:spacing w:after="0"/>
        <w:ind w:left="0"/>
        <w:jc w:val="both"/>
      </w:pPr>
      <w:r>
        <w:rPr>
          <w:rFonts w:ascii="Times New Roman"/>
          <w:b/>
          <w:i w:val="false"/>
          <w:color w:val="000000"/>
          <w:sz w:val="28"/>
        </w:rPr>
        <w:t xml:space="preserve">Article 12. Retail trade </w:t>
      </w:r>
    </w:p>
    <w:p>
      <w:pPr>
        <w:spacing w:after="0"/>
        <w:ind w:left="0"/>
        <w:jc w:val="both"/>
      </w:pPr>
      <w:r>
        <w:rPr>
          <w:rFonts w:ascii="Times New Roman"/>
          <w:b w:val="false"/>
          <w:i w:val="false"/>
          <w:color w:val="ff0000"/>
          <w:sz w:val="28"/>
        </w:rPr>
        <w:t>
      Paragraph 1 is set out as amended by the Law of the Republic of Kazakhstan No. 364-V dated 27.10.15 (refer to earlier version)</w:t>
      </w:r>
    </w:p>
    <w:p>
      <w:pPr>
        <w:spacing w:after="0"/>
        <w:ind w:left="0"/>
        <w:jc w:val="both"/>
      </w:pPr>
      <w:r>
        <w:rPr>
          <w:rFonts w:ascii="Times New Roman"/>
          <w:b w:val="false"/>
          <w:i w:val="false"/>
          <w:color w:val="000000"/>
          <w:sz w:val="28"/>
        </w:rPr>
        <w:t xml:space="preserve">
      1. Retail trade is carried out through stationary, non-stationary trading objects and trading markets. </w:t>
      </w:r>
    </w:p>
    <w:p>
      <w:pPr>
        <w:spacing w:after="0"/>
        <w:ind w:left="0"/>
        <w:jc w:val="both"/>
      </w:pPr>
      <w:r>
        <w:rPr>
          <w:rFonts w:ascii="Times New Roman"/>
          <w:b w:val="false"/>
          <w:i w:val="false"/>
          <w:color w:val="000000"/>
          <w:sz w:val="28"/>
        </w:rPr>
        <w:t xml:space="preserve">
      2. At retail sale, each unit of goods must be packaged unless otherwise established by the legislation of the Republic of Kazakhstan or provided by the contract or follows from the nature of the product itself. </w:t>
      </w:r>
    </w:p>
    <w:p>
      <w:pPr>
        <w:spacing w:after="0"/>
        <w:ind w:left="0"/>
        <w:jc w:val="both"/>
      </w:pPr>
      <w:r>
        <w:rPr>
          <w:rFonts w:ascii="Times New Roman"/>
          <w:b w:val="false"/>
          <w:i w:val="false"/>
          <w:color w:val="000000"/>
          <w:sz w:val="28"/>
        </w:rPr>
        <w:t xml:space="preserve">
      3. The display of goods, the demonstration of their samples or the presentation of information about the goods sold (descriptions, catalogs, photographs, etc.) in the place of their sale are recognized as a public offer, regardless of whether prices or other essential terms of the sales contract are indicated, except when the seller has clearly determined that the relevant goods are not intended for sale. </w:t>
      </w:r>
    </w:p>
    <w:p>
      <w:pPr>
        <w:spacing w:after="0"/>
        <w:ind w:left="0"/>
        <w:jc w:val="both"/>
      </w:pPr>
      <w:r>
        <w:rPr>
          <w:rFonts w:ascii="Times New Roman"/>
          <w:b w:val="false"/>
          <w:i w:val="false"/>
          <w:color w:val="000000"/>
          <w:sz w:val="28"/>
        </w:rPr>
        <w:t xml:space="preserve">
      4. Retail trade outside of trading places, through network marketing, public distributors, mail order sales and other means is regulated in the manner established by the Government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Article is supplemented with Paragraph 5 in accordance with the </w:t>
      </w:r>
      <w:r>
        <w:rPr>
          <w:rFonts w:ascii="Times New Roman"/>
          <w:b w:val="false"/>
          <w:i/>
          <w:color w:val="ff0000"/>
          <w:sz w:val="28"/>
        </w:rPr>
        <w:t>Law</w:t>
      </w:r>
      <w:r>
        <w:rPr>
          <w:rFonts w:ascii="Times New Roman"/>
          <w:b w:val="false"/>
          <w:i w:val="false"/>
          <w:color w:val="ff0000"/>
          <w:sz w:val="28"/>
        </w:rPr>
        <w:t xml:space="preserve"> of the Republic of Kazakhstan № 364-V dated 27.10.15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Implementation of retail trade outside the places established by local executive bodies is prohibited.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The Article is supplemented by Paragraph 6 in accordance with the </w:t>
      </w:r>
      <w:r>
        <w:rPr>
          <w:rFonts w:ascii="Times New Roman"/>
          <w:b w:val="false"/>
          <w:i/>
          <w:color w:val="ff0000"/>
          <w:sz w:val="28"/>
        </w:rPr>
        <w:t>Law</w:t>
      </w:r>
      <w:r>
        <w:rPr>
          <w:rFonts w:ascii="Times New Roman"/>
          <w:b w:val="false"/>
          <w:i w:val="false"/>
          <w:color w:val="ff0000"/>
          <w:sz w:val="28"/>
        </w:rPr>
        <w:t xml:space="preserve"> of the Republic of Kazakhstan No. 504-V dated 21.04.16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order of clearance and sale of discounted goods is established by the rules of domestic trade.</w:t>
      </w:r>
    </w:p>
    <w:p>
      <w:pPr>
        <w:spacing w:after="0"/>
        <w:ind w:left="0"/>
        <w:jc w:val="left"/>
      </w:pPr>
      <w:r>
        <w:rPr>
          <w:rFonts w:ascii="Times New Roman"/>
          <w:b w:val="false"/>
          <w:i w:val="false"/>
          <w:color w:val="000000"/>
          <w:sz w:val="28"/>
        </w:rPr>
        <w:t>
</w:t>
      </w:r>
      <w:r>
        <w:rPr>
          <w:rFonts w:ascii="Times New Roman"/>
          <w:b w:val="false"/>
          <w:i w:val="false"/>
          <w:color w:val="ff0000"/>
          <w:sz w:val="28"/>
        </w:rPr>
        <w:t>      Chapter 13 as amended by the Law of the Republic of Kazakhstan 400-IVdated 26.01.2011 (shall be enforced upon expiry of thirty calendar days after its first official publication) (refer to earlier version)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13. Public catering </w:t>
      </w:r>
    </w:p>
    <w:p>
      <w:pPr>
        <w:spacing w:after="0"/>
        <w:ind w:left="0"/>
        <w:jc w:val="both"/>
      </w:pPr>
      <w:r>
        <w:rPr>
          <w:rFonts w:ascii="Times New Roman"/>
          <w:b w:val="false"/>
          <w:i w:val="false"/>
          <w:color w:val="000000"/>
          <w:sz w:val="28"/>
        </w:rPr>
        <w:t xml:space="preserve">
      1. Public catering facilities carry out production, processing, sale and organization of consumption of their own products, as well as other food products. </w:t>
      </w:r>
    </w:p>
    <w:p>
      <w:pPr>
        <w:spacing w:after="0"/>
        <w:ind w:left="0"/>
        <w:jc w:val="both"/>
      </w:pPr>
      <w:r>
        <w:rPr>
          <w:rFonts w:ascii="Times New Roman"/>
          <w:b w:val="false"/>
          <w:i w:val="false"/>
          <w:color w:val="000000"/>
          <w:sz w:val="28"/>
        </w:rPr>
        <w:t xml:space="preserve">
      2. The provision of a menu to visitors in catering facilities is recognized as an offer (public offer) to conclude a contract for the retail sale of catering goods indicated in the menu. </w:t>
      </w:r>
    </w:p>
    <w:p>
      <w:pPr>
        <w:spacing w:after="0"/>
        <w:ind w:left="0"/>
        <w:jc w:val="both"/>
      </w:pPr>
      <w:r>
        <w:rPr>
          <w:rFonts w:ascii="Times New Roman"/>
          <w:b w:val="false"/>
          <w:i w:val="false"/>
          <w:color w:val="000000"/>
          <w:sz w:val="28"/>
        </w:rPr>
        <w:t>
      3. General requirements for the implementation of activities of public catering facilities in categories established by Paragraph 3 of Article 10 of this Law shall be determined by the Government of the Republic of Kazakhstan.</w:t>
      </w:r>
    </w:p>
    <w:p>
      <w:pPr>
        <w:spacing w:after="0"/>
        <w:ind w:left="0"/>
        <w:jc w:val="both"/>
      </w:pPr>
      <w:r>
        <w:rPr>
          <w:rFonts w:ascii="Times New Roman"/>
          <w:b/>
          <w:i w:val="false"/>
          <w:color w:val="000000"/>
          <w:sz w:val="28"/>
        </w:rPr>
        <w:t xml:space="preserve">Article 14. The contract of sale in trading activities </w:t>
      </w:r>
    </w:p>
    <w:p>
      <w:pPr>
        <w:spacing w:after="0"/>
        <w:ind w:left="0"/>
        <w:jc w:val="both"/>
      </w:pPr>
      <w:r>
        <w:rPr>
          <w:rFonts w:ascii="Times New Roman"/>
          <w:b w:val="false"/>
          <w:i w:val="false"/>
          <w:color w:val="000000"/>
          <w:sz w:val="28"/>
        </w:rPr>
        <w:t xml:space="preserve">
      1. The procedure and conditions for concluding a sales contract, as well as the rights and obligations of sellers and buyers are determined in accordance with the Civil Code and other legislative acts of the Republic of Kazakhstan, taking into account the specifics established by this Law. </w:t>
      </w:r>
    </w:p>
    <w:p>
      <w:pPr>
        <w:spacing w:after="0"/>
        <w:ind w:left="0"/>
        <w:jc w:val="both"/>
      </w:pPr>
      <w:r>
        <w:rPr>
          <w:rFonts w:ascii="Times New Roman"/>
          <w:b w:val="false"/>
          <w:i w:val="false"/>
          <w:color w:val="000000"/>
          <w:sz w:val="28"/>
        </w:rPr>
        <w:t xml:space="preserve">
      2. If the legislative acts of the Republic of Kazakhstan establish the age limit for the consumer when selling any goods, the seller must refuse to sell if the consumer has not presented documents confirming the age. </w:t>
      </w:r>
    </w:p>
    <w:p>
      <w:pPr>
        <w:spacing w:after="0"/>
        <w:ind w:left="0"/>
        <w:jc w:val="both"/>
      </w:pPr>
      <w:r>
        <w:rPr>
          <w:rFonts w:ascii="Times New Roman"/>
          <w:b w:val="false"/>
          <w:i w:val="false"/>
          <w:color w:val="000000"/>
          <w:sz w:val="28"/>
        </w:rPr>
        <w:t>
      3. The contract of wholesale of goods is a type of supply contract, in which the subjects of trading activity sell goods from retail facilities.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The Law is supplemented with chapter 3-1 in accordance with the </w:t>
      </w:r>
      <w:r>
        <w:rPr>
          <w:rFonts w:ascii="Times New Roman"/>
          <w:b w:val="false"/>
          <w:i/>
          <w:color w:val="ff0000"/>
          <w:sz w:val="28"/>
        </w:rPr>
        <w:t>Law</w:t>
      </w:r>
      <w:r>
        <w:rPr>
          <w:rFonts w:ascii="Times New Roman"/>
          <w:b w:val="false"/>
          <w:i w:val="false"/>
          <w:color w:val="ff0000"/>
          <w:sz w:val="28"/>
        </w:rPr>
        <w:t xml:space="preserve"> of the Republic of Kazakhstan No. 400-IV dated 26.01.11 </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3-1. Promoting the development of domestic trade </w:t>
      </w:r>
    </w:p>
    <w:p>
      <w:pPr>
        <w:spacing w:after="0"/>
        <w:ind w:left="0"/>
        <w:jc w:val="both"/>
      </w:pPr>
      <w:r>
        <w:rPr>
          <w:rFonts w:ascii="Times New Roman"/>
          <w:b/>
          <w:i w:val="false"/>
          <w:color w:val="000000"/>
          <w:sz w:val="28"/>
        </w:rPr>
        <w:t xml:space="preserve">Article 14-1. Support of trade activities by local executive bodies of the region, city of republican significance, capital, district, city of regional significance </w:t>
      </w:r>
    </w:p>
    <w:p>
      <w:pPr>
        <w:spacing w:after="0"/>
        <w:ind w:left="0"/>
        <w:jc w:val="both"/>
      </w:pPr>
      <w:r>
        <w:rPr>
          <w:rFonts w:ascii="Times New Roman"/>
          <w:b w:val="false"/>
          <w:i w:val="false"/>
          <w:color w:val="000000"/>
          <w:sz w:val="28"/>
        </w:rPr>
        <w:t xml:space="preserve">
      1. Support of trade activities by local executive bodies of the region, city of republican significance, capital, district, city of regional significance is carried out through the implementation of the following activities: </w:t>
      </w:r>
    </w:p>
    <w:p>
      <w:pPr>
        <w:spacing w:after="0"/>
        <w:ind w:left="0"/>
        <w:jc w:val="both"/>
      </w:pPr>
      <w:r>
        <w:rPr>
          <w:rFonts w:ascii="Times New Roman"/>
          <w:b w:val="false"/>
          <w:i w:val="false"/>
          <w:color w:val="000000"/>
          <w:sz w:val="28"/>
        </w:rPr>
        <w:t>
      1) development and implementation of investment projects aimed at the development of trade infrastructure;</w:t>
      </w:r>
    </w:p>
    <w:p>
      <w:pPr>
        <w:spacing w:after="0"/>
        <w:ind w:left="0"/>
        <w:jc w:val="both"/>
      </w:pPr>
      <w:r>
        <w:rPr>
          <w:rFonts w:ascii="Times New Roman"/>
          <w:b w:val="false"/>
          <w:i w:val="false"/>
          <w:color w:val="000000"/>
          <w:sz w:val="28"/>
        </w:rPr>
        <w:t>
      2) development and improvement of the system of vocational training, retraining and advanced training of trade workers, the formation of a labor market on a professional basis;</w:t>
      </w:r>
    </w:p>
    <w:p>
      <w:pPr>
        <w:spacing w:after="0"/>
        <w:ind w:left="0"/>
        <w:jc w:val="both"/>
      </w:pPr>
      <w:r>
        <w:rPr>
          <w:rFonts w:ascii="Times New Roman"/>
          <w:b w:val="false"/>
          <w:i w:val="false"/>
          <w:color w:val="000000"/>
          <w:sz w:val="28"/>
        </w:rPr>
        <w:t>
      3) the use of measures of economic incentives for subjects of trading activities, including those engaged in trade in food products of domestic production;</w:t>
      </w:r>
    </w:p>
    <w:p>
      <w:pPr>
        <w:spacing w:after="0"/>
        <w:ind w:left="0"/>
        <w:jc w:val="both"/>
      </w:pPr>
      <w:r>
        <w:rPr>
          <w:rFonts w:ascii="Times New Roman"/>
          <w:b w:val="false"/>
          <w:i w:val="false"/>
          <w:color w:val="000000"/>
          <w:sz w:val="28"/>
        </w:rPr>
        <w:t>
      4) the development of electronic trading;</w:t>
      </w:r>
    </w:p>
    <w:p>
      <w:pPr>
        <w:spacing w:after="0"/>
        <w:ind w:left="0"/>
        <w:jc w:val="both"/>
      </w:pPr>
      <w:r>
        <w:rPr>
          <w:rFonts w:ascii="Times New Roman"/>
          <w:b w:val="false"/>
          <w:i w:val="false"/>
          <w:color w:val="000000"/>
          <w:sz w:val="28"/>
        </w:rPr>
        <w:t>
      5) development of cross-border trading;</w:t>
      </w:r>
    </w:p>
    <w:p>
      <w:pPr>
        <w:spacing w:after="0"/>
        <w:ind w:left="0"/>
        <w:jc w:val="both"/>
      </w:pPr>
      <w:r>
        <w:rPr>
          <w:rFonts w:ascii="Times New Roman"/>
          <w:b w:val="false"/>
          <w:i w:val="false"/>
          <w:color w:val="000000"/>
          <w:sz w:val="28"/>
        </w:rPr>
        <w:t>
      6) development of domestic trade networks.</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2 is amended in accordance with the Law of the Republic of Kazakhstan No. 364-V dated 27.10.15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Measures aimed at the development of domestic trade are developed taking into account the minimum standards approved by the authorized body for the provision of the population with a trade area.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Article 14-2 with the changes made by the Law of the Republic of Kazakhstan from 26.01.11 No. 400-IV (shall be enforced upon expiry of six months after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14-2. Rationing of the provision of the population with trade area</w:t>
      </w:r>
    </w:p>
    <w:p>
      <w:pPr>
        <w:spacing w:after="0"/>
        <w:ind w:left="0"/>
        <w:jc w:val="both"/>
      </w:pPr>
      <w:r>
        <w:rPr>
          <w:rFonts w:ascii="Times New Roman"/>
          <w:b w:val="false"/>
          <w:i w:val="false"/>
          <w:color w:val="000000"/>
          <w:sz w:val="28"/>
        </w:rPr>
        <w:t>
</w:t>
      </w:r>
      <w:r>
        <w:rPr>
          <w:rFonts w:ascii="Times New Roman"/>
          <w:b w:val="false"/>
          <w:i w:val="false"/>
          <w:color w:val="ff0000"/>
          <w:sz w:val="28"/>
        </w:rPr>
        <w:t>      Paragraph 1 is amended in accordance with the Law of the Republic of Kazakhstan No. 364-V dated 27.10.15 (refer to earlier version)</w:t>
      </w:r>
    </w:p>
    <w:p>
      <w:pPr>
        <w:spacing w:after="0"/>
        <w:ind w:left="0"/>
        <w:jc w:val="both"/>
      </w:pPr>
      <w:r>
        <w:rPr>
          <w:rFonts w:ascii="Times New Roman"/>
          <w:b w:val="false"/>
          <w:i w:val="false"/>
          <w:color w:val="000000"/>
          <w:sz w:val="28"/>
        </w:rPr>
        <w:t>
      1. The minimum standards for the provision of population with trade area, approved by the authorized body, should be taken into account when developing integrated schemes for the planning of the territories of the regions (regional planning projects) and for general plans of localities.</w:t>
      </w:r>
    </w:p>
    <w:p>
      <w:pPr>
        <w:spacing w:after="0"/>
        <w:ind w:left="0"/>
        <w:jc w:val="both"/>
      </w:pPr>
      <w:r>
        <w:rPr>
          <w:rFonts w:ascii="Times New Roman"/>
          <w:b w:val="false"/>
          <w:i w:val="false"/>
          <w:color w:val="000000"/>
          <w:sz w:val="28"/>
        </w:rPr>
        <w:t>
      2. The authorized body develops minimum standards for the provision of population with trade area, taking into account the proposals of local executive bodies of the region, city of republican significance, capital, district, city of regional significance.</w:t>
      </w:r>
    </w:p>
    <w:p>
      <w:pPr>
        <w:spacing w:after="0"/>
        <w:ind w:left="0"/>
        <w:jc w:val="both"/>
      </w:pPr>
      <w:r>
        <w:rPr>
          <w:rFonts w:ascii="Times New Roman"/>
          <w:b w:val="false"/>
          <w:i w:val="false"/>
          <w:color w:val="000000"/>
          <w:sz w:val="28"/>
        </w:rPr>
        <w:t xml:space="preserve">
      3. Categories of localities, structure and population density in a locality, should be taken into account during the development of minimum standards for the provision of population with trade area. </w:t>
      </w:r>
    </w:p>
    <w:p>
      <w:pPr>
        <w:spacing w:after="0"/>
        <w:ind w:left="0"/>
        <w:jc w:val="left"/>
      </w:pPr>
      <w:r>
        <w:rPr>
          <w:rFonts w:ascii="Times New Roman"/>
          <w:b w:val="false"/>
          <w:i w:val="false"/>
          <w:color w:val="000000"/>
          <w:sz w:val="28"/>
        </w:rPr>
        <w:t>
</w:t>
      </w:r>
      <w:r>
        <w:rPr>
          <w:rFonts w:ascii="Times New Roman"/>
          <w:b w:val="false"/>
          <w:i w:val="false"/>
          <w:color w:val="ff0000"/>
          <w:sz w:val="28"/>
        </w:rPr>
        <w:t>      Chapter 4 as amended by the Law of the Republic of Kazakhstan No. 400-IV dated 26.01.11 (shall be enforced upon expiry of thirty calendar days after its first official publication)(refer to earlier version)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Foreign trade activity</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Article 15. Is excluded by the Law of the Republic of Kazakhstan No. 535-IV dated 09.01.12 (refer to earlier version) </w:t>
      </w:r>
      <w:r>
        <w:br/>
      </w:r>
      <w:r>
        <w:rPr>
          <w:rFonts w:ascii="Times New Roman"/>
          <w:b w:val="false"/>
          <w:i w:val="false"/>
          <w:color w:val="000000"/>
          <w:sz w:val="28"/>
        </w:rPr>
        <w:t>
</w:t>
      </w:r>
      <w:r>
        <w:rPr>
          <w:rFonts w:ascii="Times New Roman"/>
          <w:b w:val="false"/>
          <w:i w:val="false"/>
          <w:color w:val="ff0000"/>
          <w:sz w:val="28"/>
        </w:rPr>
        <w:t xml:space="preserve">      Article 15-1. Is excluded by the Law of the Republic of Kazakhstan No. 535-IV dated 09.01.12 (refer to earlier version) </w:t>
      </w:r>
    </w:p>
    <w:p>
      <w:pPr>
        <w:spacing w:after="0"/>
        <w:ind w:left="0"/>
        <w:jc w:val="both"/>
      </w:pPr>
      <w:r>
        <w:rPr>
          <w:rFonts w:ascii="Times New Roman"/>
          <w:b/>
          <w:i w:val="false"/>
          <w:color w:val="000000"/>
          <w:sz w:val="28"/>
        </w:rPr>
        <w:t xml:space="preserve">Article 16. Customs and tariff regulation of foreign trade </w:t>
      </w:r>
    </w:p>
    <w:p>
      <w:pPr>
        <w:spacing w:after="0"/>
        <w:ind w:left="0"/>
        <w:jc w:val="both"/>
      </w:pPr>
      <w:r>
        <w:rPr>
          <w:rFonts w:ascii="Times New Roman"/>
          <w:b w:val="false"/>
          <w:i w:val="false"/>
          <w:color w:val="000000"/>
          <w:sz w:val="28"/>
        </w:rPr>
        <w:t xml:space="preserve">
      1. The customs and tariff regulation of foreign trade shall comprise the use of the following measures: </w:t>
      </w:r>
    </w:p>
    <w:p>
      <w:pPr>
        <w:spacing w:after="0"/>
        <w:ind w:left="0"/>
        <w:jc w:val="both"/>
      </w:pPr>
      <w:r>
        <w:rPr>
          <w:rFonts w:ascii="Times New Roman"/>
          <w:b w:val="false"/>
          <w:i w:val="false"/>
          <w:color w:val="000000"/>
          <w:sz w:val="28"/>
        </w:rPr>
        <w:t xml:space="preserve">
      1) customs duties; </w:t>
      </w:r>
    </w:p>
    <w:p>
      <w:pPr>
        <w:spacing w:after="0"/>
        <w:ind w:left="0"/>
        <w:jc w:val="both"/>
      </w:pPr>
      <w:r>
        <w:rPr>
          <w:rFonts w:ascii="Times New Roman"/>
          <w:b w:val="false"/>
          <w:i w:val="false"/>
          <w:color w:val="000000"/>
          <w:sz w:val="28"/>
        </w:rPr>
        <w:t xml:space="preserve">
      2) tariff concessions; </w:t>
      </w:r>
    </w:p>
    <w:p>
      <w:pPr>
        <w:spacing w:after="0"/>
        <w:ind w:left="0"/>
        <w:jc w:val="both"/>
      </w:pPr>
      <w:r>
        <w:rPr>
          <w:rFonts w:ascii="Times New Roman"/>
          <w:b w:val="false"/>
          <w:i w:val="false"/>
          <w:color w:val="000000"/>
          <w:sz w:val="28"/>
        </w:rPr>
        <w:t xml:space="preserve">
      3) tariff preferences; </w:t>
      </w:r>
    </w:p>
    <w:p>
      <w:pPr>
        <w:spacing w:after="0"/>
        <w:ind w:left="0"/>
        <w:jc w:val="both"/>
      </w:pPr>
      <w:r>
        <w:rPr>
          <w:rFonts w:ascii="Times New Roman"/>
          <w:b w:val="false"/>
          <w:i w:val="false"/>
          <w:color w:val="000000"/>
          <w:sz w:val="28"/>
        </w:rPr>
        <w:t xml:space="preserve">
      4) tariff quota. </w:t>
      </w:r>
    </w:p>
    <w:p>
      <w:pPr>
        <w:spacing w:after="0"/>
        <w:ind w:left="0"/>
        <w:jc w:val="both"/>
      </w:pPr>
      <w:r>
        <w:rPr>
          <w:rFonts w:ascii="Times New Roman"/>
          <w:b w:val="false"/>
          <w:i w:val="false"/>
          <w:color w:val="000000"/>
          <w:sz w:val="28"/>
        </w:rPr>
        <w:t xml:space="preserve">
      2. The customs and tariff regulation of foreign trade shall pursue the following purposes: </w:t>
      </w:r>
    </w:p>
    <w:p>
      <w:pPr>
        <w:spacing w:after="0"/>
        <w:ind w:left="0"/>
        <w:jc w:val="both"/>
      </w:pPr>
      <w:r>
        <w:rPr>
          <w:rFonts w:ascii="Times New Roman"/>
          <w:b w:val="false"/>
          <w:i w:val="false"/>
          <w:color w:val="000000"/>
          <w:sz w:val="28"/>
        </w:rPr>
        <w:t xml:space="preserve">
      1) rationalization of the structure of importing the goods into the territory of the Republic of Kazakhstan; </w:t>
      </w:r>
    </w:p>
    <w:p>
      <w:pPr>
        <w:spacing w:after="0"/>
        <w:ind w:left="0"/>
        <w:jc w:val="both"/>
      </w:pPr>
      <w:r>
        <w:rPr>
          <w:rFonts w:ascii="Times New Roman"/>
          <w:b w:val="false"/>
          <w:i w:val="false"/>
          <w:color w:val="000000"/>
          <w:sz w:val="28"/>
        </w:rPr>
        <w:t xml:space="preserve">
      2) maintaining the efficient ratio of export and import of goods into the territory of the Republic of Kazakhstan; </w:t>
      </w:r>
    </w:p>
    <w:p>
      <w:pPr>
        <w:spacing w:after="0"/>
        <w:ind w:left="0"/>
        <w:jc w:val="both"/>
      </w:pPr>
      <w:r>
        <w:rPr>
          <w:rFonts w:ascii="Times New Roman"/>
          <w:b w:val="false"/>
          <w:i w:val="false"/>
          <w:color w:val="000000"/>
          <w:sz w:val="28"/>
        </w:rPr>
        <w:t xml:space="preserve">
      3) creation of conditions for progressive changes in structure of production and consumption of goods in the Republic of Kazakhstan; </w:t>
      </w:r>
    </w:p>
    <w:p>
      <w:pPr>
        <w:spacing w:after="0"/>
        <w:ind w:left="0"/>
        <w:jc w:val="both"/>
      </w:pPr>
      <w:r>
        <w:rPr>
          <w:rFonts w:ascii="Times New Roman"/>
          <w:b w:val="false"/>
          <w:i w:val="false"/>
          <w:color w:val="000000"/>
          <w:sz w:val="28"/>
        </w:rPr>
        <w:t xml:space="preserve">
      4) protection of the economy of the Republic of Kazakhstan against the adverse effects of the imported goods; </w:t>
      </w:r>
    </w:p>
    <w:p>
      <w:pPr>
        <w:spacing w:after="0"/>
        <w:ind w:left="0"/>
        <w:jc w:val="both"/>
      </w:pPr>
      <w:r>
        <w:rPr>
          <w:rFonts w:ascii="Times New Roman"/>
          <w:b w:val="false"/>
          <w:i w:val="false"/>
          <w:color w:val="000000"/>
          <w:sz w:val="28"/>
        </w:rPr>
        <w:t xml:space="preserve">
      5) providing conditions for Kazakhstan to effectively integrate into the world economy; </w:t>
      </w:r>
    </w:p>
    <w:p>
      <w:pPr>
        <w:spacing w:after="0"/>
        <w:ind w:left="0"/>
        <w:jc w:val="both"/>
      </w:pPr>
      <w:r>
        <w:rPr>
          <w:rFonts w:ascii="Times New Roman"/>
          <w:b w:val="false"/>
          <w:i w:val="false"/>
          <w:color w:val="000000"/>
          <w:sz w:val="28"/>
        </w:rPr>
        <w:t xml:space="preserve">
      6) ensuring the country’s food security.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Article 16-1 is set out in the </w:t>
      </w:r>
      <w:r>
        <w:rPr>
          <w:rFonts w:ascii="Times New Roman"/>
          <w:b w:val="false"/>
          <w:i/>
          <w:color w:val="ff0000"/>
          <w:sz w:val="28"/>
        </w:rPr>
        <w:t>Law</w:t>
      </w:r>
      <w:r>
        <w:rPr>
          <w:rFonts w:ascii="Times New Roman"/>
          <w:b w:val="false"/>
          <w:i w:val="false"/>
          <w:color w:val="ff0000"/>
          <w:sz w:val="28"/>
        </w:rPr>
        <w:t xml:space="preserve"> of the Republic of Kazakhstan dated 29.09.14, No. 239-V (</w:t>
      </w:r>
      <w:r>
        <w:rPr>
          <w:rFonts w:ascii="Times New Roman"/>
          <w:b w:val="false"/>
          <w:i/>
          <w:color w:val="ff0000"/>
          <w:sz w:val="28"/>
        </w:rPr>
        <w:t>refer to earlier version</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16-1. Tariff quotas</w:t>
      </w:r>
    </w:p>
    <w:p>
      <w:pPr>
        <w:spacing w:after="0"/>
        <w:ind w:left="0"/>
        <w:jc w:val="both"/>
      </w:pPr>
      <w:r>
        <w:rPr>
          <w:rFonts w:ascii="Times New Roman"/>
          <w:b w:val="false"/>
          <w:i w:val="false"/>
          <w:color w:val="000000"/>
          <w:sz w:val="28"/>
        </w:rPr>
        <w:t xml:space="preserve">
      1. To create conditions for progressive changes in structure of production and consumption of goods in the Republic of Kazakhstan and preserving of a rational ratio of domestic and foreign goods, the authorized body: </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1 amended in accordance with the Law of the Republic of Kazakhstan No. 364-V dated 27.10.15,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sets the tariff quotas on import or export of certain types of goods;</w:t>
      </w:r>
    </w:p>
    <w:p>
      <w:pPr>
        <w:spacing w:after="0"/>
        <w:ind w:left="0"/>
        <w:jc w:val="both"/>
      </w:pPr>
      <w:r>
        <w:rPr>
          <w:rFonts w:ascii="Times New Roman"/>
          <w:b w:val="false"/>
          <w:i w:val="false"/>
          <w:color w:val="000000"/>
          <w:sz w:val="28"/>
        </w:rPr>
        <w:t xml:space="preserve">
      2) defines method, distribution order, volume and term of their validity. </w:t>
      </w:r>
    </w:p>
    <w:p>
      <w:pPr>
        <w:spacing w:after="0"/>
        <w:ind w:left="0"/>
        <w:jc w:val="both"/>
      </w:pPr>
      <w:r>
        <w:rPr>
          <w:rFonts w:ascii="Times New Roman"/>
          <w:b w:val="false"/>
          <w:i w:val="false"/>
          <w:color w:val="000000"/>
          <w:sz w:val="28"/>
        </w:rPr>
        <w:t>
      The authorized body and other state bodies distribute the tariff quotas among the participants of foreign trade activity within their competence according to distribution order of the tariff quota.</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2 is amended in accordance with the Law of the Republic of Kazakhstan No. 364-V dated 27.10.15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Intra quote and extra quote custom rates of the duties on goods, for import or export of which tariff quotas are applied, are established by authorized body according to the international treaties ratified by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Refer to: Law of the Republic of Kazakhstan on amending the third part of Paragraph 3 No. 203-V dated 16.05.14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Import or export to the territory of the Republic of Kazakhstan within the tariff quotas is performed on the basis of the export and (or) import licenses issued by the authorized body. </w:t>
      </w:r>
    </w:p>
    <w:p>
      <w:pPr>
        <w:spacing w:after="0"/>
        <w:ind w:left="0"/>
        <w:jc w:val="both"/>
      </w:pPr>
      <w:r>
        <w:rPr>
          <w:rFonts w:ascii="Times New Roman"/>
          <w:b w:val="false"/>
          <w:i w:val="false"/>
          <w:color w:val="000000"/>
          <w:sz w:val="28"/>
        </w:rPr>
        <w:t>
      The order and conditions of issue of export and (or) import licenses are established according to the international treaties ratified by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Article 17 is amended in accordance with the Law of the Republic of Kazakhstan No. 239-V dated 29.09.14 (refer to earlier version); set out in the Law of the Republic of Kazakhstan No. 364-V dated 27.10.15 (refer to earlier version)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17. Non-tariff regulation of foreign trade activity </w:t>
      </w:r>
    </w:p>
    <w:p>
      <w:pPr>
        <w:spacing w:after="0"/>
        <w:ind w:left="0"/>
        <w:jc w:val="both"/>
      </w:pPr>
      <w:r>
        <w:rPr>
          <w:rFonts w:ascii="Times New Roman"/>
          <w:b w:val="false"/>
          <w:i w:val="false"/>
          <w:color w:val="000000"/>
          <w:sz w:val="28"/>
        </w:rPr>
        <w:t xml:space="preserve">
      Measures of non-tariff regulation of foreign trade activity include: </w:t>
      </w:r>
    </w:p>
    <w:p>
      <w:pPr>
        <w:spacing w:after="0"/>
        <w:ind w:left="0"/>
        <w:jc w:val="both"/>
      </w:pPr>
      <w:r>
        <w:rPr>
          <w:rFonts w:ascii="Times New Roman"/>
          <w:b w:val="false"/>
          <w:i w:val="false"/>
          <w:color w:val="000000"/>
          <w:sz w:val="28"/>
        </w:rPr>
        <w:t xml:space="preserve">
      1) ban of export and (or) import of certain goods; </w:t>
      </w:r>
    </w:p>
    <w:p>
      <w:pPr>
        <w:spacing w:after="0"/>
        <w:ind w:left="0"/>
        <w:jc w:val="both"/>
      </w:pPr>
      <w:r>
        <w:rPr>
          <w:rFonts w:ascii="Times New Roman"/>
          <w:b w:val="false"/>
          <w:i w:val="false"/>
          <w:color w:val="000000"/>
          <w:sz w:val="28"/>
        </w:rPr>
        <w:t xml:space="preserve">
      2) quantitative restrictions of export and (or) import of certain goods; </w:t>
      </w:r>
    </w:p>
    <w:p>
      <w:pPr>
        <w:spacing w:after="0"/>
        <w:ind w:left="0"/>
        <w:jc w:val="both"/>
      </w:pPr>
      <w:r>
        <w:rPr>
          <w:rFonts w:ascii="Times New Roman"/>
          <w:b w:val="false"/>
          <w:i w:val="false"/>
          <w:color w:val="000000"/>
          <w:sz w:val="28"/>
        </w:rPr>
        <w:t xml:space="preserve">
      3) exclusive export and (or) import right of certain types of goods; </w:t>
      </w:r>
    </w:p>
    <w:p>
      <w:pPr>
        <w:spacing w:after="0"/>
        <w:ind w:left="0"/>
        <w:jc w:val="both"/>
      </w:pPr>
      <w:r>
        <w:rPr>
          <w:rFonts w:ascii="Times New Roman"/>
          <w:b w:val="false"/>
          <w:i w:val="false"/>
          <w:color w:val="000000"/>
          <w:sz w:val="28"/>
        </w:rPr>
        <w:t>
      4) licensing in the sphere of export and (or) import of goods;</w:t>
      </w:r>
    </w:p>
    <w:p>
      <w:pPr>
        <w:spacing w:after="0"/>
        <w:ind w:left="0"/>
        <w:jc w:val="both"/>
      </w:pPr>
      <w:r>
        <w:rPr>
          <w:rFonts w:ascii="Times New Roman"/>
          <w:b w:val="false"/>
          <w:i w:val="false"/>
          <w:color w:val="000000"/>
          <w:sz w:val="28"/>
        </w:rPr>
        <w:t xml:space="preserve">
      5) automatic licensing (observation) of certain types of goods. </w:t>
      </w:r>
    </w:p>
    <w:p>
      <w:pPr>
        <w:spacing w:after="0"/>
        <w:ind w:left="0"/>
        <w:jc w:val="left"/>
      </w:pPr>
      <w:r>
        <w:rPr>
          <w:rFonts w:ascii="Times New Roman"/>
          <w:b w:val="false"/>
          <w:i w:val="false"/>
          <w:color w:val="000000"/>
          <w:sz w:val="28"/>
        </w:rPr>
        <w:t>
</w:t>
      </w:r>
      <w:r>
        <w:rPr>
          <w:rFonts w:ascii="Times New Roman"/>
          <w:b w:val="false"/>
          <w:i w:val="false"/>
          <w:color w:val="ff0000"/>
          <w:sz w:val="28"/>
        </w:rPr>
        <w:t>      Article 18 is set out in the Law of the Republic of Kazakhstan dated 29.09.14, No. 239-V (refer to earlier version)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18. Bans and quantitative restrictions of export and (or) import of certain goods </w:t>
      </w:r>
    </w:p>
    <w:p>
      <w:pPr>
        <w:spacing w:after="0"/>
        <w:ind w:left="0"/>
        <w:jc w:val="both"/>
      </w:pPr>
      <w:r>
        <w:rPr>
          <w:rFonts w:ascii="Times New Roman"/>
          <w:b w:val="false"/>
          <w:i w:val="false"/>
          <w:color w:val="000000"/>
          <w:sz w:val="28"/>
        </w:rPr>
        <w:t xml:space="preserve">
      1. Bans of export and (or) import of certain goods are enforced by the relevant central state bodies within the competence, in coordination with the authorized body, for the sake of: </w:t>
      </w:r>
    </w:p>
    <w:p>
      <w:pPr>
        <w:spacing w:after="0"/>
        <w:ind w:left="0"/>
        <w:jc w:val="both"/>
      </w:pPr>
      <w:r>
        <w:rPr>
          <w:rFonts w:ascii="Times New Roman"/>
          <w:b w:val="false"/>
          <w:i w:val="false"/>
          <w:color w:val="000000"/>
          <w:sz w:val="28"/>
        </w:rPr>
        <w:t>
      1) respect for the rule of law;</w:t>
      </w:r>
    </w:p>
    <w:p>
      <w:pPr>
        <w:spacing w:after="0"/>
        <w:ind w:left="0"/>
        <w:jc w:val="both"/>
      </w:pPr>
      <w:r>
        <w:rPr>
          <w:rFonts w:ascii="Times New Roman"/>
          <w:b w:val="false"/>
          <w:i w:val="false"/>
          <w:color w:val="000000"/>
          <w:sz w:val="28"/>
        </w:rPr>
        <w:t xml:space="preserve">
      2) the protection of human life and health and the environment; </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in accordance with the Law of the Republic of Kazakhstan dated 27.10.15 No. 364-V (refer to earlier version)</w:t>
      </w:r>
      <w:r>
        <w:br/>
      </w:r>
      <w:r>
        <w:rPr>
          <w:rFonts w:ascii="Times New Roman"/>
          <w:b w:val="false"/>
          <w:i w:val="false"/>
          <w:color w:val="000000"/>
          <w:sz w:val="28"/>
        </w:rPr>
        <w:t>
</w:t>
      </w:r>
      <w:r>
        <w:rPr>
          <w:rFonts w:ascii="Times New Roman"/>
          <w:b w:val="false"/>
          <w:i w:val="false"/>
          <w:color w:val="ff0000"/>
          <w:sz w:val="28"/>
        </w:rPr>
        <w:t>      The Paragraph is supplemented with Subparagraph 3-1 in accordance with the Law of the Republic of Kazakhstan No. 364-V dated 27.10.15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regulations of export and (or) import of gold or silver; </w:t>
      </w:r>
    </w:p>
    <w:p>
      <w:pPr>
        <w:spacing w:after="0"/>
        <w:ind w:left="0"/>
        <w:jc w:val="both"/>
      </w:pPr>
      <w:r>
        <w:rPr>
          <w:rFonts w:ascii="Times New Roman"/>
          <w:b w:val="false"/>
          <w:i w:val="false"/>
          <w:color w:val="000000"/>
          <w:sz w:val="28"/>
        </w:rPr>
        <w:t xml:space="preserve">
      4) protection of cultural values and objects of national cultural property against illegal export and (or) import; </w:t>
      </w:r>
    </w:p>
    <w:p>
      <w:pPr>
        <w:spacing w:after="0"/>
        <w:ind w:left="0"/>
        <w:jc w:val="both"/>
      </w:pPr>
      <w:r>
        <w:rPr>
          <w:rFonts w:ascii="Times New Roman"/>
          <w:b w:val="false"/>
          <w:i w:val="false"/>
          <w:color w:val="000000"/>
          <w:sz w:val="28"/>
        </w:rPr>
        <w:t xml:space="preserve">
      5) prevention of exhaustion of finite natural resources with simultaneous restriction of their domestic production and consumption; </w:t>
      </w:r>
    </w:p>
    <w:p>
      <w:pPr>
        <w:spacing w:after="0"/>
        <w:ind w:left="0"/>
        <w:jc w:val="both"/>
      </w:pPr>
      <w:r>
        <w:rPr>
          <w:rFonts w:ascii="Times New Roman"/>
          <w:b w:val="false"/>
          <w:i w:val="false"/>
          <w:color w:val="000000"/>
          <w:sz w:val="28"/>
        </w:rPr>
        <w:t xml:space="preserve">
      6) ensuring national security; </w:t>
      </w:r>
    </w:p>
    <w:p>
      <w:pPr>
        <w:spacing w:after="0"/>
        <w:ind w:left="0"/>
        <w:jc w:val="both"/>
      </w:pPr>
      <w:r>
        <w:rPr>
          <w:rFonts w:ascii="Times New Roman"/>
          <w:b w:val="false"/>
          <w:i w:val="false"/>
          <w:color w:val="000000"/>
          <w:sz w:val="28"/>
        </w:rPr>
        <w:t xml:space="preserve">
      7) fulfillment of international obligations;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The Paragraph is supplemented with Subparagraphs 7-1 - 7-4 in accordance with the Law of the Republic of Kazakhstan No. 364-V dated 27.10.15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7-1) restrictions on the export of domestic goods to ensure a sufficient amount of such goods in the domestic manufacturing industry; </w:t>
      </w:r>
    </w:p>
    <w:p>
      <w:pPr>
        <w:spacing w:after="0"/>
        <w:ind w:left="0"/>
        <w:jc w:val="both"/>
      </w:pPr>
      <w:r>
        <w:rPr>
          <w:rFonts w:ascii="Times New Roman"/>
          <w:b w:val="false"/>
          <w:i w:val="false"/>
          <w:color w:val="000000"/>
          <w:sz w:val="28"/>
        </w:rPr>
        <w:t xml:space="preserve">
      7-2) acquisition or distribution of goods in case of their general or local shortage; </w:t>
      </w:r>
    </w:p>
    <w:p>
      <w:pPr>
        <w:spacing w:after="0"/>
        <w:ind w:left="0"/>
        <w:jc w:val="both"/>
      </w:pPr>
      <w:r>
        <w:rPr>
          <w:rFonts w:ascii="Times New Roman"/>
          <w:b w:val="false"/>
          <w:i w:val="false"/>
          <w:color w:val="000000"/>
          <w:sz w:val="28"/>
        </w:rPr>
        <w:t xml:space="preserve">
      7-3) creations of conditions for progressive changes in structure of production and consumption of goods in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7-4 as amended by the Law of the Republic of Kazakhstan No.124-VI dated 26.12.2017 (enacted from January 1, 2010)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7-4) ensuring compliance with the regulatory legal acts corresponding to the international obligations, concerning application of the customs legislation of the Eurasian Economic Union and (or) the Republic of Kazakhstan, protection of intellectual property and other legal acts. </w:t>
      </w:r>
    </w:p>
    <w:p>
      <w:pPr>
        <w:spacing w:after="0"/>
        <w:ind w:left="0"/>
        <w:jc w:val="left"/>
      </w:pPr>
      <w:r>
        <w:rPr>
          <w:rFonts w:ascii="Times New Roman"/>
          <w:b w:val="false"/>
          <w:i w:val="false"/>
          <w:color w:val="000000"/>
          <w:sz w:val="28"/>
        </w:rPr>
        <w:t>
</w:t>
      </w:r>
      <w:r>
        <w:rPr>
          <w:rFonts w:ascii="Times New Roman"/>
          <w:b w:val="false"/>
          <w:i w:val="false"/>
          <w:color w:val="ff0000"/>
          <w:sz w:val="28"/>
        </w:rPr>
        <w:t>      8) is excluded in accordance with the Law of the Republic of Kazakhstan dated 27.10.15 No. 364-V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Quantitative restrictions of export and (or) import of certain goods are enacted by the relevant central state bodies within their competence, in coordination with authorized body, for the sake of: </w:t>
      </w:r>
    </w:p>
    <w:p>
      <w:pPr>
        <w:spacing w:after="0"/>
        <w:ind w:left="0"/>
        <w:jc w:val="both"/>
      </w:pPr>
      <w:r>
        <w:rPr>
          <w:rFonts w:ascii="Times New Roman"/>
          <w:b w:val="false"/>
          <w:i w:val="false"/>
          <w:color w:val="000000"/>
          <w:sz w:val="28"/>
        </w:rPr>
        <w:t xml:space="preserve">
      1) ensuring national security; </w:t>
      </w:r>
    </w:p>
    <w:p>
      <w:pPr>
        <w:spacing w:after="0"/>
        <w:ind w:left="0"/>
        <w:jc w:val="both"/>
      </w:pPr>
      <w:r>
        <w:rPr>
          <w:rFonts w:ascii="Times New Roman"/>
          <w:b w:val="false"/>
          <w:i w:val="false"/>
          <w:color w:val="000000"/>
          <w:sz w:val="28"/>
        </w:rPr>
        <w:t xml:space="preserve">
      2) fulfillment of international obligations; </w:t>
      </w:r>
    </w:p>
    <w:p>
      <w:pPr>
        <w:spacing w:after="0"/>
        <w:ind w:left="0"/>
        <w:jc w:val="both"/>
      </w:pPr>
      <w:r>
        <w:rPr>
          <w:rFonts w:ascii="Times New Roman"/>
          <w:b w:val="false"/>
          <w:i w:val="false"/>
          <w:color w:val="000000"/>
          <w:sz w:val="28"/>
        </w:rPr>
        <w:t xml:space="preserve">
      3) protection of domestic market. </w:t>
      </w:r>
    </w:p>
    <w:p>
      <w:pPr>
        <w:spacing w:after="0"/>
        <w:ind w:left="0"/>
        <w:jc w:val="both"/>
      </w:pPr>
      <w:r>
        <w:rPr>
          <w:rFonts w:ascii="Times New Roman"/>
          <w:b w:val="false"/>
          <w:i w:val="false"/>
          <w:color w:val="000000"/>
          <w:sz w:val="28"/>
        </w:rPr>
        <w:t>
      Paragraph 3 is set out as amended by the Law of the Republic of Kazakhstan No. 203-V dated 16.05.14 (refer to earlier version)</w:t>
      </w:r>
    </w:p>
    <w:p>
      <w:pPr>
        <w:spacing w:after="0"/>
        <w:ind w:left="0"/>
        <w:jc w:val="both"/>
      </w:pPr>
      <w:r>
        <w:rPr>
          <w:rFonts w:ascii="Times New Roman"/>
          <w:b w:val="false"/>
          <w:i w:val="false"/>
          <w:color w:val="000000"/>
          <w:sz w:val="28"/>
        </w:rPr>
        <w:t xml:space="preserve">
      3. Quantitative restrictions of export and (or) import of certain goods are enforced according to the legislation of the Republic of Kazakhstan and performed through licensing, according to the Law of the Republic of Kazakhstan "About permissions and notifications". </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4 is amended in accordance with the Law of the Republic of Kazakhstan No. 364-V dated 27.10.15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For prevention or reduction of a critical deficit in domestic market of the food or other products included in the List of significantly important goods, the central state bodies, within their competence, can impose bans and quantitative restrictions of export of certain goods in coordination with authorized body. </w:t>
      </w:r>
    </w:p>
    <w:p>
      <w:pPr>
        <w:spacing w:after="0"/>
        <w:ind w:left="0"/>
        <w:jc w:val="both"/>
      </w:pPr>
      <w:r>
        <w:rPr>
          <w:rFonts w:ascii="Times New Roman"/>
          <w:b w:val="false"/>
          <w:i w:val="false"/>
          <w:color w:val="000000"/>
          <w:sz w:val="28"/>
        </w:rPr>
        <w:t xml:space="preserve">
      The list of significantly important goods is defined by authorized body. </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5 is amended in accordance with the Law of the Republic of Kazakhstan No. 364-V dated 27.10.15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Distribution of quantitative restrictions of export and (or) import of separate goods among participants of foreign trade activity is performed by the relevant central state bodies within their competence in coordination with authorized body. </w:t>
      </w:r>
    </w:p>
    <w:p>
      <w:pPr>
        <w:spacing w:after="0"/>
        <w:ind w:left="0"/>
        <w:jc w:val="both"/>
      </w:pPr>
      <w:r>
        <w:rPr>
          <w:rFonts w:ascii="Times New Roman"/>
          <w:b w:val="false"/>
          <w:i w:val="false"/>
          <w:color w:val="000000"/>
          <w:sz w:val="28"/>
        </w:rPr>
        <w:t xml:space="preserve">
      The size of quotas and their validity period are defined by the relevant central state bodies within their competence in coordination with authorized body. </w:t>
      </w:r>
    </w:p>
    <w:p>
      <w:pPr>
        <w:spacing w:after="0"/>
        <w:ind w:left="0"/>
        <w:jc w:val="left"/>
      </w:pPr>
      <w:r>
        <w:rPr>
          <w:rFonts w:ascii="Times New Roman"/>
          <w:b w:val="false"/>
          <w:i w:val="false"/>
          <w:color w:val="000000"/>
          <w:sz w:val="28"/>
        </w:rPr>
        <w:t>
</w:t>
      </w:r>
      <w:r>
        <w:rPr>
          <w:rFonts w:ascii="Times New Roman"/>
          <w:b w:val="false"/>
          <w:i w:val="false"/>
          <w:color w:val="ff0000"/>
          <w:sz w:val="28"/>
        </w:rPr>
        <w:t>      Article 18-2 is set out in the Law of the Republic of Kazakhstan dated 27.10.15, No. 364-V (refer to earlier version)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18-1. Conditions and procedure for issuing permits </w:t>
      </w:r>
    </w:p>
    <w:p>
      <w:pPr>
        <w:spacing w:after="0"/>
        <w:ind w:left="0"/>
        <w:jc w:val="both"/>
      </w:pPr>
      <w:r>
        <w:rPr>
          <w:rFonts w:ascii="Times New Roman"/>
          <w:b w:val="false"/>
          <w:i w:val="false"/>
          <w:color w:val="000000"/>
          <w:sz w:val="28"/>
        </w:rPr>
        <w:t xml:space="preserve">
      1. Permits are given without restriction to all applicants. </w:t>
      </w:r>
    </w:p>
    <w:p>
      <w:pPr>
        <w:spacing w:after="0"/>
        <w:ind w:left="0"/>
        <w:jc w:val="both"/>
      </w:pPr>
      <w:r>
        <w:rPr>
          <w:rFonts w:ascii="Times New Roman"/>
          <w:b w:val="false"/>
          <w:i w:val="false"/>
          <w:color w:val="000000"/>
          <w:sz w:val="28"/>
        </w:rPr>
        <w:t xml:space="preserve">
      2. For obtaining a permit the applicant must present to authorized body: </w:t>
      </w:r>
    </w:p>
    <w:p>
      <w:pPr>
        <w:spacing w:after="0"/>
        <w:ind w:left="0"/>
        <w:jc w:val="both"/>
      </w:pPr>
      <w:r>
        <w:rPr>
          <w:rFonts w:ascii="Times New Roman"/>
          <w:b w:val="false"/>
          <w:i w:val="false"/>
          <w:color w:val="000000"/>
          <w:sz w:val="28"/>
        </w:rPr>
        <w:t xml:space="preserve">
      written statement; </w:t>
      </w:r>
    </w:p>
    <w:p>
      <w:pPr>
        <w:spacing w:after="0"/>
        <w:ind w:left="0"/>
        <w:jc w:val="both"/>
      </w:pPr>
      <w:r>
        <w:rPr>
          <w:rFonts w:ascii="Times New Roman"/>
          <w:b w:val="false"/>
          <w:i w:val="false"/>
          <w:color w:val="000000"/>
          <w:sz w:val="28"/>
        </w:rPr>
        <w:t xml:space="preserve">
      the project of permit of the established sample in one copy on paper and its electronic copy. </w:t>
      </w:r>
    </w:p>
    <w:p>
      <w:pPr>
        <w:spacing w:after="0"/>
        <w:ind w:left="0"/>
        <w:jc w:val="both"/>
      </w:pPr>
      <w:r>
        <w:rPr>
          <w:rFonts w:ascii="Times New Roman"/>
          <w:b w:val="false"/>
          <w:i w:val="false"/>
          <w:color w:val="000000"/>
          <w:sz w:val="28"/>
        </w:rPr>
        <w:t xml:space="preserve">
      3. Permit is given within three working days from the date of filing out the application. </w:t>
      </w:r>
    </w:p>
    <w:p>
      <w:pPr>
        <w:spacing w:after="0"/>
        <w:ind w:left="0"/>
        <w:jc w:val="both"/>
      </w:pPr>
      <w:r>
        <w:rPr>
          <w:rFonts w:ascii="Times New Roman"/>
          <w:b w:val="false"/>
          <w:i w:val="false"/>
          <w:color w:val="000000"/>
          <w:sz w:val="28"/>
        </w:rPr>
        <w:t xml:space="preserve">
      4. Period of validity of permit is limited to one calendar year, in which the permission is issued. </w:t>
      </w:r>
    </w:p>
    <w:p>
      <w:pPr>
        <w:spacing w:after="0"/>
        <w:ind w:left="0"/>
        <w:jc w:val="both"/>
      </w:pPr>
      <w:r>
        <w:rPr>
          <w:rFonts w:ascii="Times New Roman"/>
          <w:b w:val="false"/>
          <w:i w:val="false"/>
          <w:color w:val="000000"/>
          <w:sz w:val="28"/>
        </w:rPr>
        <w:t xml:space="preserve">
      5. Modification of the given permit is not allowed. </w:t>
      </w:r>
    </w:p>
    <w:p>
      <w:pPr>
        <w:spacing w:after="0"/>
        <w:ind w:left="0"/>
        <w:jc w:val="both"/>
      </w:pPr>
      <w:r>
        <w:rPr>
          <w:rFonts w:ascii="Times New Roman"/>
          <w:b w:val="false"/>
          <w:i w:val="false"/>
          <w:color w:val="000000"/>
          <w:sz w:val="28"/>
        </w:rPr>
        <w:t xml:space="preserve">
      6. The given permit is not subject to renewal for other applicants. </w:t>
      </w:r>
    </w:p>
    <w:p>
      <w:pPr>
        <w:spacing w:after="0"/>
        <w:ind w:left="0"/>
        <w:jc w:val="both"/>
      </w:pPr>
      <w:r>
        <w:rPr>
          <w:rFonts w:ascii="Times New Roman"/>
          <w:b w:val="false"/>
          <w:i w:val="false"/>
          <w:color w:val="000000"/>
          <w:sz w:val="28"/>
        </w:rPr>
        <w:t xml:space="preserve">
      7. In case of loss of permit the authorized body within three working days issues the duplicate of permission and sends it to the address, stated by the applicant.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The Law is supplemented with chapter 18-2 in accordance with the </w:t>
      </w:r>
      <w:r>
        <w:rPr>
          <w:rFonts w:ascii="Times New Roman"/>
          <w:b w:val="false"/>
          <w:i/>
          <w:color w:val="ff0000"/>
          <w:sz w:val="28"/>
        </w:rPr>
        <w:t>Law</w:t>
      </w:r>
      <w:r>
        <w:rPr>
          <w:rFonts w:ascii="Times New Roman"/>
          <w:b w:val="false"/>
          <w:i w:val="false"/>
          <w:color w:val="ff0000"/>
          <w:sz w:val="28"/>
        </w:rPr>
        <w:t xml:space="preserve"> of the Republic of Kazakhstan No. 239-V dated 29.09.14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18-2. Response measures </w:t>
      </w:r>
    </w:p>
    <w:p>
      <w:pPr>
        <w:spacing w:after="0"/>
        <w:ind w:left="0"/>
        <w:jc w:val="both"/>
      </w:pPr>
      <w:r>
        <w:rPr>
          <w:rFonts w:ascii="Times New Roman"/>
          <w:b w:val="false"/>
          <w:i w:val="false"/>
          <w:color w:val="000000"/>
          <w:sz w:val="28"/>
        </w:rPr>
        <w:t xml:space="preserve">
      1. The government of the Republic of Kazakhstan has the right to resort to response measures in case a foreign state: </w:t>
      </w:r>
    </w:p>
    <w:p>
      <w:pPr>
        <w:spacing w:after="0"/>
        <w:ind w:left="0"/>
        <w:jc w:val="both"/>
      </w:pPr>
      <w:r>
        <w:rPr>
          <w:rFonts w:ascii="Times New Roman"/>
          <w:b w:val="false"/>
          <w:i w:val="false"/>
          <w:color w:val="000000"/>
          <w:sz w:val="28"/>
        </w:rPr>
        <w:t xml:space="preserve">
      1) does not fulfill obligations to the Republic of Kazakhstan assumed by it under international treaties; </w:t>
      </w:r>
    </w:p>
    <w:p>
      <w:pPr>
        <w:spacing w:after="0"/>
        <w:ind w:left="0"/>
        <w:jc w:val="both"/>
      </w:pPr>
      <w:r>
        <w:rPr>
          <w:rFonts w:ascii="Times New Roman"/>
          <w:b w:val="false"/>
          <w:i w:val="false"/>
          <w:color w:val="000000"/>
          <w:sz w:val="28"/>
        </w:rPr>
        <w:t xml:space="preserve">
      2) undertakes measures which violate the economic interests of the Republic of Kazakhstan, including measures which unreasonably close for Kazakhstani goods access to the market of a foreign state or other types of unreasonable discrimination thereof. </w:t>
      </w:r>
    </w:p>
    <w:p>
      <w:pPr>
        <w:spacing w:after="0"/>
        <w:ind w:left="0"/>
        <w:jc w:val="both"/>
      </w:pPr>
      <w:r>
        <w:rPr>
          <w:rFonts w:ascii="Times New Roman"/>
          <w:b w:val="false"/>
          <w:i w:val="false"/>
          <w:color w:val="000000"/>
          <w:sz w:val="28"/>
        </w:rPr>
        <w:t xml:space="preserve">
      2. The government of the Republic of Kazakhstan according to the conventional principles and rules of international law has the right to resort to the response measures, Provided in Paragraph 1 of this Article, necessary for effective protection of interests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The Law is supplemented with Article 18-3 according to the </w:t>
      </w:r>
      <w:r>
        <w:rPr>
          <w:rFonts w:ascii="Times New Roman"/>
          <w:b w:val="false"/>
          <w:i/>
          <w:color w:val="ff0000"/>
          <w:sz w:val="28"/>
        </w:rPr>
        <w:t>Law</w:t>
      </w:r>
      <w:r>
        <w:rPr>
          <w:rFonts w:ascii="Times New Roman"/>
          <w:b w:val="false"/>
          <w:i w:val="false"/>
          <w:color w:val="ff0000"/>
          <w:sz w:val="28"/>
        </w:rPr>
        <w:t xml:space="preserve"> of the Republic of Kazakhstan No. 364-V dated 27.10.2015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18-3. Special types of bans and restrictions </w:t>
      </w:r>
    </w:p>
    <w:p>
      <w:pPr>
        <w:spacing w:after="0"/>
        <w:ind w:left="0"/>
        <w:jc w:val="both"/>
      </w:pPr>
      <w:r>
        <w:rPr>
          <w:rFonts w:ascii="Times New Roman"/>
          <w:b w:val="false"/>
          <w:i w:val="false"/>
          <w:color w:val="000000"/>
          <w:sz w:val="28"/>
        </w:rPr>
        <w:t xml:space="preserve">
      1. Foreign trade activity can be limited to measures, the acceptance of which is necessary for participation in the international sanctions according to Charter of the United Nations, including measures, differing from provisions of Article 18 of this Law. </w:t>
      </w:r>
    </w:p>
    <w:p>
      <w:pPr>
        <w:spacing w:after="0"/>
        <w:ind w:left="0"/>
        <w:jc w:val="both"/>
      </w:pPr>
      <w:r>
        <w:rPr>
          <w:rFonts w:ascii="Times New Roman"/>
          <w:b w:val="false"/>
          <w:i w:val="false"/>
          <w:color w:val="000000"/>
          <w:sz w:val="28"/>
        </w:rPr>
        <w:t xml:space="preserve">
      2. The measures limiting foreign trade activity, including the measures, differing from provisions of Article 18 of this Law can be enforced for protection of an external financial position and maintenance of the balance of payments. </w:t>
      </w:r>
    </w:p>
    <w:p>
      <w:pPr>
        <w:spacing w:after="0"/>
        <w:ind w:left="0"/>
        <w:jc w:val="left"/>
      </w:pPr>
      <w:r>
        <w:rPr>
          <w:rFonts w:ascii="Times New Roman"/>
          <w:b w:val="false"/>
          <w:i w:val="false"/>
          <w:color w:val="000000"/>
          <w:sz w:val="28"/>
        </w:rPr>
        <w:t>
</w:t>
      </w:r>
      <w:r>
        <w:rPr>
          <w:rFonts w:ascii="Times New Roman"/>
          <w:b w:val="false"/>
          <w:i w:val="false"/>
          <w:color w:val="ff0000"/>
          <w:sz w:val="28"/>
        </w:rPr>
        <w:t>      Article 19. It is excluded by the Law of the Republic of Kazakhstan dated 27.10.2015 No. 364-V(refer to earlier version)</w:t>
      </w:r>
      <w:r>
        <w:br/>
      </w:r>
      <w:r>
        <w:rPr>
          <w:rFonts w:ascii="Times New Roman"/>
          <w:b w:val="false"/>
          <w:i w:val="false"/>
          <w:color w:val="000000"/>
          <w:sz w:val="28"/>
        </w:rPr>
        <w:t>
</w:t>
      </w:r>
      <w:r>
        <w:rPr>
          <w:rFonts w:ascii="Times New Roman"/>
          <w:b w:val="false"/>
          <w:i w:val="false"/>
          <w:color w:val="ff0000"/>
          <w:sz w:val="28"/>
        </w:rPr>
        <w:t>       Article 20 is set out in the Law of the Republic of Kazakhstan dated 29.09.14, No. 239-V (refer to earlier version)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 Exclusive export and (or) import right of certain types of goods</w:t>
      </w:r>
    </w:p>
    <w:p>
      <w:pPr>
        <w:spacing w:after="0"/>
        <w:ind w:left="0"/>
        <w:jc w:val="both"/>
      </w:pPr>
      <w:r>
        <w:rPr>
          <w:rFonts w:ascii="Times New Roman"/>
          <w:b w:val="false"/>
          <w:i w:val="false"/>
          <w:color w:val="000000"/>
          <w:sz w:val="28"/>
        </w:rPr>
        <w:t>
      The exclusive export and (or) import right of certain types of goods is carried out on the basis of licensing.</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2 is set out as amended by the Law of the Republic of Kazakhstan No. 364-V dated 27.10.15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The list of goods, for export and (or) import of which the exclusive right is granted, and also participants of foreign trade activity, to whom the exclusive export right and (or) import of separate types of goods is provided, are approved by authorized body on the basis of offers of the appropriate central state authorities. </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in accordance with the Law of the Republic of Kazakhstan dated 27.10.15 No. 364-V (refer to earlier version)</w:t>
      </w:r>
      <w:r>
        <w:br/>
      </w:r>
      <w:r>
        <w:rPr>
          <w:rFonts w:ascii="Times New Roman"/>
          <w:b w:val="false"/>
          <w:i w:val="false"/>
          <w:color w:val="000000"/>
          <w:sz w:val="28"/>
        </w:rPr>
        <w:t>
</w:t>
      </w:r>
      <w:r>
        <w:rPr>
          <w:rFonts w:ascii="Times New Roman"/>
          <w:b w:val="false"/>
          <w:i w:val="false"/>
          <w:color w:val="ff0000"/>
          <w:sz w:val="28"/>
        </w:rPr>
        <w:t>      Article 21 is set out in the Law of the Republic of Kazakhstan dated 27.10.15 No. 364-V (refer to earlier version)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21. Automatic licensing (observation) of certain types of goods </w:t>
      </w:r>
    </w:p>
    <w:p>
      <w:pPr>
        <w:spacing w:after="0"/>
        <w:ind w:left="0"/>
        <w:jc w:val="both"/>
      </w:pPr>
      <w:r>
        <w:rPr>
          <w:rFonts w:ascii="Times New Roman"/>
          <w:b w:val="false"/>
          <w:i w:val="false"/>
          <w:color w:val="000000"/>
          <w:sz w:val="28"/>
        </w:rPr>
        <w:t>
      Automatic licensing (observation) of certain types of goods is carried out through issuance of permits.</w:t>
      </w:r>
    </w:p>
    <w:p>
      <w:pPr>
        <w:spacing w:after="0"/>
        <w:ind w:left="0"/>
        <w:jc w:val="left"/>
      </w:pPr>
      <w:r>
        <w:rPr>
          <w:rFonts w:ascii="Times New Roman"/>
          <w:b w:val="false"/>
          <w:i w:val="false"/>
          <w:color w:val="000000"/>
          <w:sz w:val="28"/>
        </w:rPr>
        <w:t>
</w:t>
      </w:r>
      <w:r>
        <w:rPr>
          <w:rFonts w:ascii="Times New Roman"/>
          <w:b w:val="false"/>
          <w:i w:val="false"/>
          <w:color w:val="ff0000"/>
          <w:sz w:val="28"/>
        </w:rPr>
        <w:t>      Article 22 is set out in the Law of the Republic of Kazakhstan dated 08.06.15 No. 317-V (refer to earlier version)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 Application of special protective, anti-dumping and countervailing measures</w:t>
      </w:r>
    </w:p>
    <w:p>
      <w:pPr>
        <w:spacing w:after="0"/>
        <w:ind w:left="0"/>
        <w:jc w:val="both"/>
      </w:pPr>
      <w:r>
        <w:rPr>
          <w:rFonts w:ascii="Times New Roman"/>
          <w:b w:val="false"/>
          <w:i w:val="false"/>
          <w:color w:val="000000"/>
          <w:sz w:val="28"/>
        </w:rPr>
        <w:t>
      Conditions and procedure of application of special protective, anti-dumping and countervailing measures are defined by the legislation of the Republic of Kazakhstan on special protective, anti-dumping and countervailing measures in relation to the third countries.</w:t>
      </w:r>
    </w:p>
    <w:p>
      <w:pPr>
        <w:spacing w:after="0"/>
        <w:ind w:left="0"/>
        <w:jc w:val="left"/>
      </w:pPr>
      <w:r>
        <w:rPr>
          <w:rFonts w:ascii="Times New Roman"/>
          <w:b/>
          <w:i w:val="false"/>
          <w:color w:val="000000"/>
        </w:rPr>
        <w:t xml:space="preserve">  Chapter 5. Other types of trade</w:t>
      </w:r>
    </w:p>
    <w:p>
      <w:pPr>
        <w:spacing w:after="0"/>
        <w:ind w:left="0"/>
        <w:jc w:val="both"/>
      </w:pPr>
      <w:r>
        <w:rPr>
          <w:rFonts w:ascii="Times New Roman"/>
          <w:b/>
          <w:i w:val="false"/>
          <w:color w:val="000000"/>
          <w:sz w:val="28"/>
        </w:rPr>
        <w:t xml:space="preserve">Article 23. Auction trade </w:t>
      </w:r>
    </w:p>
    <w:p>
      <w:pPr>
        <w:spacing w:after="0"/>
        <w:ind w:left="0"/>
        <w:jc w:val="both"/>
      </w:pPr>
      <w:r>
        <w:rPr>
          <w:rFonts w:ascii="Times New Roman"/>
          <w:b w:val="false"/>
          <w:i w:val="false"/>
          <w:color w:val="000000"/>
          <w:sz w:val="28"/>
        </w:rPr>
        <w:t xml:space="preserve">
      1. Auction trade for the sale of goods shall be carried out through public bidding. </w:t>
      </w:r>
    </w:p>
    <w:p>
      <w:pPr>
        <w:spacing w:after="0"/>
        <w:ind w:left="0"/>
        <w:jc w:val="both"/>
      </w:pPr>
      <w:r>
        <w:rPr>
          <w:rFonts w:ascii="Times New Roman"/>
          <w:b w:val="false"/>
          <w:i w:val="false"/>
          <w:color w:val="000000"/>
          <w:sz w:val="28"/>
        </w:rPr>
        <w:t xml:space="preserve">
      The seller shall determine a starting price based on the market value of the goods at the time of bidding, and the final price shall be determined by the buyer resulting from the auction held. </w:t>
      </w:r>
    </w:p>
    <w:p>
      <w:pPr>
        <w:spacing w:after="0"/>
        <w:ind w:left="0"/>
        <w:jc w:val="both"/>
      </w:pPr>
      <w:r>
        <w:rPr>
          <w:rFonts w:ascii="Times New Roman"/>
          <w:b w:val="false"/>
          <w:i w:val="false"/>
          <w:color w:val="000000"/>
          <w:sz w:val="28"/>
        </w:rPr>
        <w:t>
      The procedure for the carrying out of the auction trade shall be regulated by civil legislation of the Republic of Kazakhstan.</w:t>
      </w:r>
    </w:p>
    <w:p>
      <w:pPr>
        <w:spacing w:after="0"/>
        <w:ind w:left="0"/>
        <w:jc w:val="both"/>
      </w:pPr>
      <w:r>
        <w:rPr>
          <w:rFonts w:ascii="Times New Roman"/>
          <w:b/>
          <w:i w:val="false"/>
          <w:color w:val="000000"/>
          <w:sz w:val="28"/>
        </w:rPr>
        <w:t xml:space="preserve">Article 24. Commission trade </w:t>
      </w:r>
    </w:p>
    <w:p>
      <w:pPr>
        <w:spacing w:after="0"/>
        <w:ind w:left="0"/>
        <w:jc w:val="both"/>
      </w:pPr>
      <w:r>
        <w:rPr>
          <w:rFonts w:ascii="Times New Roman"/>
          <w:b w:val="false"/>
          <w:i w:val="false"/>
          <w:color w:val="000000"/>
          <w:sz w:val="28"/>
        </w:rPr>
        <w:t>
      Commission trade shall be carried out in accordance with civil legislation of the Republic of Kazakhstan.</w:t>
      </w:r>
    </w:p>
    <w:p>
      <w:pPr>
        <w:spacing w:after="0"/>
        <w:ind w:left="0"/>
        <w:jc w:val="both"/>
      </w:pPr>
      <w:r>
        <w:rPr>
          <w:rFonts w:ascii="Times New Roman"/>
          <w:b/>
          <w:i w:val="false"/>
          <w:color w:val="000000"/>
          <w:sz w:val="28"/>
        </w:rPr>
        <w:t xml:space="preserve">Article 25. Trade by orders </w:t>
      </w:r>
    </w:p>
    <w:p>
      <w:pPr>
        <w:spacing w:after="0"/>
        <w:ind w:left="0"/>
        <w:jc w:val="both"/>
      </w:pPr>
      <w:r>
        <w:rPr>
          <w:rFonts w:ascii="Times New Roman"/>
          <w:b w:val="false"/>
          <w:i w:val="false"/>
          <w:color w:val="000000"/>
          <w:sz w:val="28"/>
        </w:rPr>
        <w:t xml:space="preserve">
      1. Trade by orders shall be carried out through the seller, providing the information in advertisements or other means of spreading information about the goods. </w:t>
      </w:r>
    </w:p>
    <w:p>
      <w:pPr>
        <w:spacing w:after="0"/>
        <w:ind w:left="0"/>
        <w:jc w:val="both"/>
      </w:pPr>
      <w:r>
        <w:rPr>
          <w:rFonts w:ascii="Times New Roman"/>
          <w:b w:val="false"/>
          <w:i w:val="false"/>
          <w:color w:val="000000"/>
          <w:sz w:val="28"/>
        </w:rPr>
        <w:t xml:space="preserve">
      Sale of goods by orders may also be carried out through the type setting (standard) parcels. Type setting (standard) parcels may comprise the sets of goods of various purposes. </w:t>
      </w:r>
    </w:p>
    <w:p>
      <w:pPr>
        <w:spacing w:after="0"/>
        <w:ind w:left="0"/>
        <w:jc w:val="both"/>
      </w:pPr>
      <w:r>
        <w:rPr>
          <w:rFonts w:ascii="Times New Roman"/>
          <w:b w:val="false"/>
          <w:i w:val="false"/>
          <w:color w:val="000000"/>
          <w:sz w:val="28"/>
        </w:rPr>
        <w:t xml:space="preserve">
      2. The trade by orders shall be carried out through directing and receiving of orders directly from the buyers, by the subjects of trading activities, in the places of itinerant trade, by telephone or mail order. </w:t>
      </w:r>
    </w:p>
    <w:p>
      <w:pPr>
        <w:spacing w:after="0"/>
        <w:ind w:left="0"/>
        <w:jc w:val="both"/>
      </w:pPr>
      <w:r>
        <w:rPr>
          <w:rFonts w:ascii="Times New Roman"/>
          <w:b w:val="false"/>
          <w:i w:val="false"/>
          <w:color w:val="000000"/>
          <w:sz w:val="28"/>
        </w:rPr>
        <w:t xml:space="preserve">
      3. The service fee for receiving and executing the order, payment procedure, and the date of delivery shall be determined in the contract. </w:t>
      </w:r>
    </w:p>
    <w:p>
      <w:pPr>
        <w:spacing w:after="0"/>
        <w:ind w:left="0"/>
        <w:jc w:val="both"/>
      </w:pPr>
      <w:r>
        <w:rPr>
          <w:rFonts w:ascii="Times New Roman"/>
          <w:b w:val="false"/>
          <w:i w:val="false"/>
          <w:color w:val="000000"/>
          <w:sz w:val="28"/>
        </w:rPr>
        <w:t xml:space="preserve">
      4. Delivery of goods within one locality shall be made personally, and the delivery of goods from other places may also be made by concluding an agreement with the transport or postal organization. </w:t>
      </w:r>
    </w:p>
    <w:p>
      <w:pPr>
        <w:spacing w:after="0"/>
        <w:ind w:left="0"/>
        <w:jc w:val="both"/>
      </w:pPr>
      <w:r>
        <w:rPr>
          <w:rFonts w:ascii="Times New Roman"/>
          <w:b w:val="false"/>
          <w:i w:val="false"/>
          <w:color w:val="000000"/>
          <w:sz w:val="28"/>
        </w:rPr>
        <w:t xml:space="preserve">
      If the goods are delivered from other localities, the agent of the seller shall receive the payment for goods, and shall make a payment of service fee to the transport or postal organization. </w:t>
      </w:r>
    </w:p>
    <w:p>
      <w:pPr>
        <w:spacing w:after="0"/>
        <w:ind w:left="0"/>
        <w:jc w:val="both"/>
      </w:pPr>
      <w:r>
        <w:rPr>
          <w:rFonts w:ascii="Times New Roman"/>
          <w:b w:val="false"/>
          <w:i w:val="false"/>
          <w:color w:val="000000"/>
          <w:sz w:val="28"/>
        </w:rPr>
        <w:t>
      5. In the customer doesn't accept the order, performed without breaching the terms of the contract, the customer shall reimburse the seller the service cost resulted from transporting the goods to the customer and back.</w:t>
      </w:r>
    </w:p>
    <w:p>
      <w:pPr>
        <w:spacing w:after="0"/>
        <w:ind w:left="0"/>
        <w:jc w:val="both"/>
      </w:pPr>
      <w:r>
        <w:rPr>
          <w:rFonts w:ascii="Times New Roman"/>
          <w:b/>
          <w:i w:val="false"/>
          <w:color w:val="000000"/>
          <w:sz w:val="28"/>
        </w:rPr>
        <w:t xml:space="preserve">Article 26. Cross-border trade </w:t>
      </w:r>
    </w:p>
    <w:p>
      <w:pPr>
        <w:spacing w:after="0"/>
        <w:ind w:left="0"/>
        <w:jc w:val="both"/>
      </w:pPr>
      <w:r>
        <w:rPr>
          <w:rFonts w:ascii="Times New Roman"/>
          <w:b w:val="false"/>
          <w:i w:val="false"/>
          <w:color w:val="000000"/>
          <w:sz w:val="28"/>
        </w:rPr>
        <w:t xml:space="preserve">
      1. Cross-border trade shall be carried out by individuals and legal entities in the border area of the Republic of Kazakhstan and in the border area of a neighboring state. </w:t>
      </w:r>
    </w:p>
    <w:p>
      <w:pPr>
        <w:spacing w:after="0"/>
        <w:ind w:left="0"/>
        <w:jc w:val="both"/>
      </w:pPr>
      <w:r>
        <w:rPr>
          <w:rFonts w:ascii="Times New Roman"/>
          <w:b w:val="false"/>
          <w:i w:val="false"/>
          <w:color w:val="000000"/>
          <w:sz w:val="28"/>
        </w:rPr>
        <w:t>
      2. The procedure of carrying out the cross-border trade shall be determined in accordance with the rules approved by the Government of the Republic of Kazakhstan as well as with the conditions stipulated by the international treaties concluded with the neighboring states and ratified by the Republic of Kazakhstan.</w:t>
      </w:r>
    </w:p>
    <w:p>
      <w:pPr>
        <w:spacing w:after="0"/>
        <w:ind w:left="0"/>
        <w:jc w:val="both"/>
      </w:pPr>
      <w:r>
        <w:rPr>
          <w:rFonts w:ascii="Times New Roman"/>
          <w:b/>
          <w:i w:val="false"/>
          <w:color w:val="000000"/>
          <w:sz w:val="28"/>
        </w:rPr>
        <w:t xml:space="preserve">Article 27. Itinerant trade </w:t>
      </w:r>
    </w:p>
    <w:p>
      <w:pPr>
        <w:spacing w:after="0"/>
        <w:ind w:left="0"/>
        <w:jc w:val="both"/>
      </w:pPr>
      <w:r>
        <w:rPr>
          <w:rFonts w:ascii="Times New Roman"/>
          <w:b w:val="false"/>
          <w:i w:val="false"/>
          <w:color w:val="000000"/>
          <w:sz w:val="28"/>
        </w:rPr>
        <w:t xml:space="preserve">
      1. The itinerant trade shall be carried out in order to satisfy the customers’ demands in goods missing in the relevant territory, or in the case of the absence of the trading facilities in the mentioned area.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Paragraph 2 as amended by the Law of the Republic of Kazakhstan No. 400-IV dated 26.01.2011 (refer to earlier version)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The subjects of trading activities shall carry out the itinerant trade in specifically designated places determined by the local executive body of the city of republican significance, capital, district, and of the city of the regional significance. </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3 is amended in accordance with the Law of the Republic of Kazakhstan No. 364-V dated 27.10.15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The itinerant trade is carried out from mobile shop and (or) tents (pavilions).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Article 28 as amended by the Law of the Republic of Kazakhstan No. 116-III dated 10.01.06 (entered into force on January 1, 2006) (refer to earlier version); set out in the Law of the Republic of Kazakhstan dated 26.01.11 No. 400-IV (shall be enforced upon expiry of thirty calendar days after its first official publication) (refer to earlier version)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28. Exhibitions and fair activity </w:t>
      </w:r>
    </w:p>
    <w:p>
      <w:pPr>
        <w:spacing w:after="0"/>
        <w:ind w:left="0"/>
        <w:jc w:val="both"/>
      </w:pPr>
      <w:r>
        <w:rPr>
          <w:rFonts w:ascii="Times New Roman"/>
          <w:b w:val="false"/>
          <w:i w:val="false"/>
          <w:color w:val="000000"/>
          <w:sz w:val="28"/>
        </w:rPr>
        <w:t xml:space="preserve">
      1. The exhibitions and fair activity shall be performed through organization of the exhibitions and fairs for the purposes of market research, assisting in the organization of sale of goods, conclusion of agreements and in order to establish new trade links. The exhibitions and fair activities are connected with the demonstration of product sample. </w:t>
      </w:r>
    </w:p>
    <w:p>
      <w:pPr>
        <w:spacing w:after="0"/>
        <w:ind w:left="0"/>
        <w:jc w:val="both"/>
      </w:pPr>
      <w:r>
        <w:rPr>
          <w:rFonts w:ascii="Times New Roman"/>
          <w:b w:val="false"/>
          <w:i w:val="false"/>
          <w:color w:val="000000"/>
          <w:sz w:val="28"/>
        </w:rPr>
        <w:t xml:space="preserve">
      2. If the local executive bodies, individuals and legal entities want to hold exhibitions and fairs of international and republican status they may do so by obtaining a prior approval of the concept of the exhibition or fair from the authorized body. The concept of the exhibition and fair shall contain information about the alleged organizational and financial resources as well as the information about the potential participants. </w:t>
      </w:r>
    </w:p>
    <w:p>
      <w:pPr>
        <w:spacing w:after="0"/>
        <w:ind w:left="0"/>
        <w:jc w:val="both"/>
      </w:pPr>
      <w:r>
        <w:rPr>
          <w:rFonts w:ascii="Times New Roman"/>
          <w:b w:val="false"/>
          <w:i w:val="false"/>
          <w:color w:val="000000"/>
          <w:sz w:val="28"/>
        </w:rPr>
        <w:t xml:space="preserve">
      Article is supplemented with Paragraph 3 in accordance with the Law of the Republic of Kazakhstan No. 151-V dated 03.12.13 </w:t>
      </w:r>
    </w:p>
    <w:p>
      <w:pPr>
        <w:spacing w:after="0"/>
        <w:ind w:left="0"/>
        <w:jc w:val="both"/>
      </w:pPr>
      <w:r>
        <w:rPr>
          <w:rFonts w:ascii="Times New Roman"/>
          <w:b w:val="false"/>
          <w:i w:val="false"/>
          <w:color w:val="000000"/>
          <w:sz w:val="28"/>
        </w:rPr>
        <w:t xml:space="preserve">
      3. Requirements, stipulated in Paragraph 2 of this Article, do not apply to the international specialized exhibition. </w:t>
      </w:r>
    </w:p>
    <w:p>
      <w:pPr>
        <w:spacing w:after="0"/>
        <w:ind w:left="0"/>
        <w:jc w:val="both"/>
      </w:pPr>
      <w:r>
        <w:rPr>
          <w:rFonts w:ascii="Times New Roman"/>
          <w:b w:val="false"/>
          <w:i w:val="false"/>
          <w:color w:val="000000"/>
          <w:sz w:val="28"/>
        </w:rPr>
        <w:t xml:space="preserve">
      The article is supplemented with Paragraph 4 in accordance with the Law of the Republic of Kazakhstan No. 151-V dated 03.12.13; amended in accordance with the Law of the Republic of Kazakhstan No.122-VI dated 25.12.17 (entered into force on January 1, 2018) (refer to earlier version) </w:t>
      </w:r>
    </w:p>
    <w:p>
      <w:pPr>
        <w:spacing w:after="0"/>
        <w:ind w:left="0"/>
        <w:jc w:val="both"/>
      </w:pPr>
      <w:r>
        <w:rPr>
          <w:rFonts w:ascii="Times New Roman"/>
          <w:b w:val="false"/>
          <w:i w:val="false"/>
          <w:color w:val="000000"/>
          <w:sz w:val="28"/>
        </w:rPr>
        <w:t xml:space="preserve">
      4. In order to achieve the goal of the activity, the legal entity with absolute participation of the state in authorized capital, the main activities of which are the organization and holding the international specialized exhibition in the territory of the Republic of Kazakhstan and also post-exhibition use of the territory of the international specialized exhibition, performs the following functions: </w:t>
      </w:r>
    </w:p>
    <w:p>
      <w:pPr>
        <w:spacing w:after="0"/>
        <w:ind w:left="0"/>
        <w:jc w:val="both"/>
      </w:pPr>
      <w:r>
        <w:rPr>
          <w:rFonts w:ascii="Times New Roman"/>
          <w:b w:val="false"/>
          <w:i w:val="false"/>
          <w:color w:val="000000"/>
          <w:sz w:val="28"/>
        </w:rPr>
        <w:t xml:space="preserve">
      1) provides interaction with state bodies during the organization and holding the international specialized exhibition; </w:t>
      </w:r>
    </w:p>
    <w:p>
      <w:pPr>
        <w:spacing w:after="0"/>
        <w:ind w:left="0"/>
        <w:jc w:val="both"/>
      </w:pPr>
      <w:r>
        <w:rPr>
          <w:rFonts w:ascii="Times New Roman"/>
          <w:b w:val="false"/>
          <w:i w:val="false"/>
          <w:color w:val="000000"/>
          <w:sz w:val="28"/>
        </w:rPr>
        <w:t xml:space="preserve">
      2) provides financing of the actions which are directly connected with the organization and holding the international specialized exhibition and also financing of construction of facilities of the international specialized exhibition, located in the territory of the international specialized exhibition; </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3 is set out as amended by the Law of the Republic of Kazakhstan No. 122-VI dated 25.12.17 (entered into force on January 1, 2018)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other functions provided by the articles of legal entity with absolute participation of the state in authorized capital, the main activities of which are the organization and holding the international specialized exhibition in the territory of the Republic of Kazakhstan and also post-exhibition use of the territory of the international specialized exhibition. </w:t>
      </w:r>
    </w:p>
    <w:p>
      <w:pPr>
        <w:spacing w:after="0"/>
        <w:ind w:left="0"/>
        <w:jc w:val="both"/>
      </w:pPr>
      <w:r>
        <w:rPr>
          <w:rFonts w:ascii="Times New Roman"/>
          <w:b w:val="false"/>
          <w:i w:val="false"/>
          <w:color w:val="000000"/>
          <w:sz w:val="28"/>
        </w:rPr>
        <w:t>
      Article is supplemented with Paragraph 5 in accordance with the Law of the Republic of Kazakhstan No. 151-V dated 03.12.13</w:t>
      </w:r>
    </w:p>
    <w:p>
      <w:pPr>
        <w:spacing w:after="0"/>
        <w:ind w:left="0"/>
        <w:jc w:val="both"/>
      </w:pPr>
      <w:r>
        <w:rPr>
          <w:rFonts w:ascii="Times New Roman"/>
          <w:b w:val="false"/>
          <w:i w:val="false"/>
          <w:color w:val="000000"/>
          <w:sz w:val="28"/>
        </w:rPr>
        <w:t xml:space="preserve">
      5. The organization, organizing and holding the international specialized exhibition in the territory of the Republic of Kazakhstan, except for the organizations, specified in Paragraph 6 of this Article, has the right: </w:t>
      </w:r>
    </w:p>
    <w:p>
      <w:pPr>
        <w:spacing w:after="0"/>
        <w:ind w:left="0"/>
        <w:jc w:val="both"/>
      </w:pPr>
      <w:r>
        <w:rPr>
          <w:rFonts w:ascii="Times New Roman"/>
          <w:b w:val="false"/>
          <w:i w:val="false"/>
          <w:color w:val="000000"/>
          <w:sz w:val="28"/>
        </w:rPr>
        <w:t xml:space="preserve">
      1) to request from the central, local representative and executive bodies information necessary for the organization and holding he international specialized exhibition, except for data which are the state secret or protected by the law; </w:t>
      </w:r>
    </w:p>
    <w:p>
      <w:pPr>
        <w:spacing w:after="0"/>
        <w:ind w:left="0"/>
        <w:jc w:val="both"/>
      </w:pPr>
      <w:r>
        <w:rPr>
          <w:rFonts w:ascii="Times New Roman"/>
          <w:b w:val="false"/>
          <w:i w:val="false"/>
          <w:color w:val="000000"/>
          <w:sz w:val="28"/>
        </w:rPr>
        <w:t xml:space="preserve">
      2) to take part in decision making regarding the issues of organization and holding the international specialized exhibition; </w:t>
      </w:r>
    </w:p>
    <w:p>
      <w:pPr>
        <w:spacing w:after="0"/>
        <w:ind w:left="0"/>
        <w:jc w:val="both"/>
      </w:pPr>
      <w:r>
        <w:rPr>
          <w:rFonts w:ascii="Times New Roman"/>
          <w:b w:val="false"/>
          <w:i w:val="false"/>
          <w:color w:val="000000"/>
          <w:sz w:val="28"/>
        </w:rPr>
        <w:t xml:space="preserve">
      3) to attract citizens of the Republic of Kazakhstan and also foreigners and persons without citizenship, who are legally in the territory of the Republic of Kazakhstan, as volunteers to participate in the organization and holding the international specialized exhibition in the territory of the Republic of Kazakhstan on the basis of non-paid agreements, signed with them. </w:t>
      </w:r>
    </w:p>
    <w:p>
      <w:pPr>
        <w:spacing w:after="0"/>
        <w:ind w:left="0"/>
        <w:jc w:val="left"/>
      </w:pPr>
      <w:r>
        <w:rPr>
          <w:rFonts w:ascii="Times New Roman"/>
          <w:b w:val="false"/>
          <w:i w:val="false"/>
          <w:color w:val="000000"/>
          <w:sz w:val="28"/>
        </w:rPr>
        <w:t>
</w:t>
      </w:r>
      <w:r>
        <w:rPr>
          <w:rFonts w:ascii="Times New Roman"/>
          <w:b w:val="false"/>
          <w:i w:val="false"/>
          <w:color w:val="ff0000"/>
          <w:sz w:val="28"/>
        </w:rPr>
        <w:t>      Article is supplemented with Paragraph 6 in accordance with the Law of the Republic of Kazakhstan No. 151-V dated 03.12.13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organizations engaged in organizing and holding an international specialized exhibition in the Republic of Kazakhstan also include legal entities included in the list of organizations carrying out design and (or) construction of objects of the international specialized exhibition in the Republic of Kazakhstan , approved by the Government Kazakhstan.</w:t>
      </w:r>
    </w:p>
    <w:p>
      <w:pPr>
        <w:spacing w:after="0"/>
        <w:ind w:left="0"/>
        <w:jc w:val="both"/>
      </w:pPr>
      <w:r>
        <w:rPr>
          <w:rFonts w:ascii="Times New Roman"/>
          <w:b w:val="false"/>
          <w:i w:val="false"/>
          <w:color w:val="000000"/>
          <w:sz w:val="28"/>
        </w:rPr>
        <w:t xml:space="preserve">
      The article is supplemented with Paragraph 7 in accordance with the Law of the Republic of Kazakhstan No. 151-V dated 03.12.13; set out in accordance with the Law of the Republic of Kazakhstan No. 122-VI dated 25.12.17 (entered into force on January 1, 2018) (refer to earlier version) </w:t>
      </w:r>
    </w:p>
    <w:p>
      <w:pPr>
        <w:spacing w:after="0"/>
        <w:ind w:left="0"/>
        <w:jc w:val="both"/>
      </w:pPr>
      <w:r>
        <w:rPr>
          <w:rFonts w:ascii="Times New Roman"/>
          <w:b w:val="false"/>
          <w:i w:val="false"/>
          <w:color w:val="000000"/>
          <w:sz w:val="28"/>
        </w:rPr>
        <w:t xml:space="preserve">
      7. The taxation of the legal entity with absolute participation of the state in authorized capital the main activities of which are the organization and holding the international specialized exhibition in the territory of the Republic of Kazakhstan and also post-exhibition use of the territory of the international specialized exhibition, is performed according to tax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Article 29 is set out in the Law of the Republic of Kazakhstan No. 364-V dated 27.10.15 (refer to earlier version)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29. Electronic trading (commerce) </w:t>
      </w:r>
    </w:p>
    <w:p>
      <w:pPr>
        <w:spacing w:after="0"/>
        <w:ind w:left="0"/>
        <w:jc w:val="both"/>
      </w:pPr>
      <w:r>
        <w:rPr>
          <w:rFonts w:ascii="Times New Roman"/>
          <w:b w:val="false"/>
          <w:i w:val="false"/>
          <w:color w:val="000000"/>
          <w:sz w:val="28"/>
        </w:rPr>
        <w:t>
</w:t>
      </w:r>
      <w:r>
        <w:rPr>
          <w:rFonts w:ascii="Times New Roman"/>
          <w:b w:val="false"/>
          <w:i w:val="false"/>
          <w:color w:val="ff0000"/>
          <w:sz w:val="28"/>
        </w:rPr>
        <w:t>      Paragraph 1 is set out as amended by the Law of the Republic of Kazakhstan No. 156-VI dated 24.05.18 (refer to earlier version)</w:t>
      </w:r>
    </w:p>
    <w:p>
      <w:pPr>
        <w:spacing w:after="0"/>
        <w:ind w:left="0"/>
        <w:jc w:val="both"/>
      </w:pPr>
      <w:r>
        <w:rPr>
          <w:rFonts w:ascii="Times New Roman"/>
          <w:b w:val="false"/>
          <w:i w:val="false"/>
          <w:color w:val="000000"/>
          <w:sz w:val="28"/>
        </w:rPr>
        <w:t xml:space="preserve">
      1. Electronic trading, including the operation of electronic trading platforms, is carried out in accordance with the rules approved by the authorized body. </w:t>
      </w:r>
    </w:p>
    <w:p>
      <w:pPr>
        <w:spacing w:after="0"/>
        <w:ind w:left="0"/>
        <w:jc w:val="both"/>
      </w:pPr>
      <w:r>
        <w:rPr>
          <w:rFonts w:ascii="Times New Roman"/>
          <w:b w:val="false"/>
          <w:i w:val="false"/>
          <w:color w:val="000000"/>
          <w:sz w:val="28"/>
        </w:rPr>
        <w:t xml:space="preserve">
      2. Protection of the rights and legitimate interests of participants of electronic trading is performed according to legal acts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The Law is supplemented with Article 6 in accordance with the Law of the Republic of Kazakhstan No. 364-V dated 27.10.2015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29-1. Implementation of electronic trading </w:t>
      </w:r>
    </w:p>
    <w:p>
      <w:pPr>
        <w:spacing w:after="0"/>
        <w:ind w:left="0"/>
        <w:jc w:val="both"/>
      </w:pPr>
      <w:r>
        <w:rPr>
          <w:rFonts w:ascii="Times New Roman"/>
          <w:b w:val="false"/>
          <w:i w:val="false"/>
          <w:color w:val="000000"/>
          <w:sz w:val="28"/>
        </w:rPr>
        <w:t xml:space="preserve">
      1. The seller, who submits an electronic offer on his own behalf, is obliged: </w:t>
      </w:r>
    </w:p>
    <w:p>
      <w:pPr>
        <w:spacing w:after="0"/>
        <w:ind w:left="0"/>
        <w:jc w:val="both"/>
      </w:pPr>
      <w:r>
        <w:rPr>
          <w:rFonts w:ascii="Times New Roman"/>
          <w:b w:val="false"/>
          <w:i w:val="false"/>
          <w:color w:val="000000"/>
          <w:sz w:val="28"/>
        </w:rPr>
        <w:t xml:space="preserve">
      1) to include essential terms of the contract in the offer or to specify the order of their determination and also to include other conditions established by legal acts of the Republic of Kazakhstan; </w:t>
      </w:r>
    </w:p>
    <w:p>
      <w:pPr>
        <w:spacing w:after="0"/>
        <w:ind w:left="0"/>
        <w:jc w:val="both"/>
      </w:pPr>
      <w:r>
        <w:rPr>
          <w:rFonts w:ascii="Times New Roman"/>
          <w:b w:val="false"/>
          <w:i w:val="false"/>
          <w:color w:val="000000"/>
          <w:sz w:val="28"/>
        </w:rPr>
        <w:t>
      2) to provide information on the order of signing of the contract;</w:t>
      </w:r>
    </w:p>
    <w:p>
      <w:pPr>
        <w:spacing w:after="0"/>
        <w:ind w:left="0"/>
        <w:jc w:val="both"/>
      </w:pPr>
      <w:r>
        <w:rPr>
          <w:rFonts w:ascii="Times New Roman"/>
          <w:b w:val="false"/>
          <w:i w:val="false"/>
          <w:color w:val="000000"/>
          <w:sz w:val="28"/>
        </w:rPr>
        <w:t xml:space="preserve">
      3) to provide the invoice, in the manner determined by the Code of the Republic of Kazakhstan “On taxes and other obligatory payments in the budget” (Tax code) and also to provide copies of source accounting documents according to the Law of the Republic of Kazakhstan “On financial accounting and the financial reporting”.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Article is supplemented with Paragraph 1-1 in accordance with the Law of the Republic of Kazakhstan No. 156-VI dated 24.05.18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1. The seller, who submits an electronic offer on his own behalf, has the right:</w:t>
      </w:r>
    </w:p>
    <w:p>
      <w:pPr>
        <w:spacing w:after="0"/>
        <w:ind w:left="0"/>
        <w:jc w:val="both"/>
      </w:pPr>
      <w:r>
        <w:rPr>
          <w:rFonts w:ascii="Times New Roman"/>
          <w:b w:val="false"/>
          <w:i w:val="false"/>
          <w:color w:val="000000"/>
          <w:sz w:val="28"/>
        </w:rPr>
        <w:t>
      1) to determine the conditions for ensuring the fulfillment by the buyers of their obligations under the transactions concluded on the electronic trading platform;</w:t>
      </w:r>
    </w:p>
    <w:p>
      <w:pPr>
        <w:spacing w:after="0"/>
        <w:ind w:left="0"/>
        <w:jc w:val="both"/>
      </w:pPr>
      <w:r>
        <w:rPr>
          <w:rFonts w:ascii="Times New Roman"/>
          <w:b w:val="false"/>
          <w:i w:val="false"/>
          <w:color w:val="000000"/>
          <w:sz w:val="28"/>
        </w:rPr>
        <w:t>
      2) to require the intermediary to post information on the results of transactions conducted on the electronic trading platform.</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2 is set out as amended by the Law of the Republic of Kazakhstan No. 12-VІ dated 26.07.16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Payment methods and (or) money transfers according to transactions of electronic trading are performed in the order established by the legislation of the Republic of Kazakhstan on payments and payment service providers.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Article is supplemented with Paragraph 1-1 in accordance with the Law of the Republic of Kazakhstan No.156-VI dated 24.05.18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Electronic trading is carried out through trading on electronic trading platforms, provided by an intermediary in electronic trading.</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3 is set out as amended by the Law of the Republic of Kazakhstan No. 156-VI dated May 24, 2018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intermediary in electronic trading is obliged to provide:</w:t>
      </w:r>
    </w:p>
    <w:p>
      <w:pPr>
        <w:spacing w:after="0"/>
        <w:ind w:left="0"/>
        <w:jc w:val="both"/>
      </w:pPr>
      <w:r>
        <w:rPr>
          <w:rFonts w:ascii="Times New Roman"/>
          <w:b w:val="false"/>
          <w:i w:val="false"/>
          <w:color w:val="000000"/>
          <w:sz w:val="28"/>
        </w:rPr>
        <w:t>
      1) integrity and confidentiality of information which is contained in information resources, including information constituting a commercial or other secret protected by law;</w:t>
      </w:r>
    </w:p>
    <w:p>
      <w:pPr>
        <w:spacing w:after="0"/>
        <w:ind w:left="0"/>
        <w:jc w:val="both"/>
      </w:pPr>
      <w:r>
        <w:rPr>
          <w:rFonts w:ascii="Times New Roman"/>
          <w:b w:val="false"/>
          <w:i w:val="false"/>
          <w:color w:val="000000"/>
          <w:sz w:val="28"/>
        </w:rPr>
        <w:t>
      2) conditions for the buyer to fulfill their obligations under the transactions concluded on the electronic trading platform, if such conditions were determined by the seller;</w:t>
      </w:r>
    </w:p>
    <w:p>
      <w:pPr>
        <w:spacing w:after="0"/>
        <w:ind w:left="0"/>
        <w:jc w:val="both"/>
      </w:pPr>
      <w:r>
        <w:rPr>
          <w:rFonts w:ascii="Times New Roman"/>
          <w:b w:val="false"/>
          <w:i w:val="false"/>
          <w:color w:val="000000"/>
          <w:sz w:val="28"/>
        </w:rPr>
        <w:t>
      3) at the request of the seller to place on its Internet resource information on the results of the auction on the electronic trading platform.</w:t>
      </w:r>
    </w:p>
    <w:p>
      <w:pPr>
        <w:spacing w:after="0"/>
        <w:ind w:left="0"/>
        <w:jc w:val="both"/>
      </w:pPr>
      <w:r>
        <w:rPr>
          <w:rFonts w:ascii="Times New Roman"/>
          <w:b w:val="false"/>
          <w:i w:val="false"/>
          <w:color w:val="000000"/>
          <w:sz w:val="28"/>
        </w:rPr>
        <w:t xml:space="preserve">
      The intermediary in electronic trading has no right: </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1 is set out as amended by the Law of the Republic of Kazakhstan No. 156-VI dated May 24, 2018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to disclose information which is contained in electronic documents or electronic messages, including information constituting a commercial or other secret protected by law; </w:t>
      </w:r>
    </w:p>
    <w:p>
      <w:pPr>
        <w:spacing w:after="0"/>
        <w:ind w:left="0"/>
        <w:jc w:val="both"/>
      </w:pPr>
      <w:r>
        <w:rPr>
          <w:rFonts w:ascii="Times New Roman"/>
          <w:b w:val="false"/>
          <w:i w:val="false"/>
          <w:color w:val="000000"/>
          <w:sz w:val="28"/>
        </w:rPr>
        <w:t xml:space="preserve">
      2) to transfer to the third parties electronic documents, electronic messages or their copies, including information which is contained in them if other is not provided by the agreement signed by it with other participants of electronic trading or laws of the Republic of Kazakhstan; </w:t>
      </w:r>
    </w:p>
    <w:p>
      <w:pPr>
        <w:spacing w:after="0"/>
        <w:ind w:left="0"/>
        <w:jc w:val="both"/>
      </w:pPr>
      <w:r>
        <w:rPr>
          <w:rFonts w:ascii="Times New Roman"/>
          <w:b w:val="false"/>
          <w:i w:val="false"/>
          <w:color w:val="000000"/>
          <w:sz w:val="28"/>
        </w:rPr>
        <w:t xml:space="preserve">
      3) to change contents of electronic documents or electronic messages or an order of their use if other is not provided by the agreement signed by him with other participants of electronic trading or laws of the Republic of Kazakhstan. </w:t>
      </w:r>
    </w:p>
    <w:p>
      <w:pPr>
        <w:spacing w:after="0"/>
        <w:ind w:left="0"/>
        <w:jc w:val="both"/>
      </w:pPr>
      <w:r>
        <w:rPr>
          <w:rFonts w:ascii="Times New Roman"/>
          <w:b w:val="false"/>
          <w:i w:val="false"/>
          <w:color w:val="000000"/>
          <w:sz w:val="28"/>
        </w:rPr>
        <w:t xml:space="preserve">
      5. The seller at implementation of electronic trading shall organize storage of electronic information resources, including through the intermediary in electronic trading. </w:t>
      </w:r>
    </w:p>
    <w:p>
      <w:pPr>
        <w:spacing w:after="0"/>
        <w:ind w:left="0"/>
        <w:jc w:val="both"/>
      </w:pPr>
      <w:r>
        <w:rPr>
          <w:rFonts w:ascii="Times New Roman"/>
          <w:b/>
          <w:i w:val="false"/>
          <w:color w:val="000000"/>
          <w:sz w:val="28"/>
        </w:rPr>
        <w:t xml:space="preserve">Article 30. Exchange trade in goods </w:t>
      </w:r>
    </w:p>
    <w:p>
      <w:pPr>
        <w:spacing w:after="0"/>
        <w:ind w:left="0"/>
        <w:jc w:val="both"/>
      </w:pPr>
      <w:r>
        <w:rPr>
          <w:rFonts w:ascii="Times New Roman"/>
          <w:b w:val="false"/>
          <w:i w:val="false"/>
          <w:color w:val="000000"/>
          <w:sz w:val="28"/>
        </w:rPr>
        <w:t>
      The exchange trade in goods shall be carried out in accordance with the legislation of the Republic of Kazakhstan on goods exchange.</w:t>
      </w:r>
    </w:p>
    <w:p>
      <w:pPr>
        <w:spacing w:after="0"/>
        <w:ind w:left="0"/>
        <w:jc w:val="left"/>
      </w:pPr>
      <w:r>
        <w:rPr>
          <w:rFonts w:ascii="Times New Roman"/>
          <w:b w:val="false"/>
          <w:i w:val="false"/>
          <w:color w:val="000000"/>
          <w:sz w:val="28"/>
        </w:rPr>
        <w:t>
</w:t>
      </w:r>
      <w:r>
        <w:rPr>
          <w:rFonts w:ascii="Times New Roman"/>
          <w:b w:val="false"/>
          <w:i w:val="false"/>
          <w:color w:val="ff0000"/>
          <w:sz w:val="28"/>
        </w:rPr>
        <w:t>       Chapter 6 as amended by the Law of the Republic of Kazakhstan No. 400-IV dated 26.01.11 (shall be enforced upon expiry of thirty calendar days after its first official publication)(refer to earlier version)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Requirements for subjects of trading activities and products</w:t>
      </w:r>
    </w:p>
    <w:p>
      <w:pPr>
        <w:spacing w:after="0"/>
        <w:ind w:left="0"/>
        <w:jc w:val="both"/>
      </w:pPr>
      <w:r>
        <w:rPr>
          <w:rFonts w:ascii="Times New Roman"/>
          <w:b/>
          <w:i w:val="false"/>
          <w:color w:val="000000"/>
          <w:sz w:val="28"/>
        </w:rPr>
        <w:t xml:space="preserve">Article 31. Requirement for subjects of trading activities </w:t>
      </w:r>
    </w:p>
    <w:p>
      <w:pPr>
        <w:spacing w:after="0"/>
        <w:ind w:left="0"/>
        <w:jc w:val="both"/>
      </w:pPr>
      <w:r>
        <w:rPr>
          <w:rFonts w:ascii="Times New Roman"/>
          <w:b w:val="false"/>
          <w:i w:val="false"/>
          <w:color w:val="000000"/>
          <w:sz w:val="28"/>
        </w:rPr>
        <w:t xml:space="preserve">
      1. The subjects of trading activities while exercising such activities shall be required to: </w:t>
      </w:r>
    </w:p>
    <w:p>
      <w:pPr>
        <w:spacing w:after="0"/>
        <w:ind w:left="0"/>
        <w:jc w:val="both"/>
      </w:pPr>
      <w:r>
        <w:rPr>
          <w:rFonts w:ascii="Times New Roman"/>
          <w:b w:val="false"/>
          <w:i w:val="false"/>
          <w:color w:val="000000"/>
          <w:sz w:val="28"/>
        </w:rPr>
        <w:t xml:space="preserve">
      1) sell the goods of satisfactory quality, meeting safety requirements; </w:t>
      </w:r>
    </w:p>
    <w:p>
      <w:pPr>
        <w:spacing w:after="0"/>
        <w:ind w:left="0"/>
        <w:jc w:val="both"/>
      </w:pPr>
      <w:r>
        <w:rPr>
          <w:rFonts w:ascii="Times New Roman"/>
          <w:b w:val="false"/>
          <w:i w:val="false"/>
          <w:color w:val="000000"/>
          <w:sz w:val="28"/>
        </w:rPr>
        <w:t xml:space="preserve">
      2) sell the goods according to the parameters respectively specified in the terms of the public offer, agreements or any other transactions; </w:t>
      </w:r>
    </w:p>
    <w:p>
      <w:pPr>
        <w:spacing w:after="0"/>
        <w:ind w:left="0"/>
        <w:jc w:val="both"/>
      </w:pPr>
      <w:r>
        <w:rPr>
          <w:rFonts w:ascii="Times New Roman"/>
          <w:b w:val="false"/>
          <w:i w:val="false"/>
          <w:color w:val="000000"/>
          <w:sz w:val="28"/>
        </w:rPr>
        <w:t>
      3) provide the buyer with necessary and reliable information about the quality and place of origin of goods, consumer properties, warranty obligations and the procedure for filing claims, methods and rules for using the product, storing it, and in the case of a statement of claim and attached documents submitted to court, also on the location and other details of the seller or manufacturer (performer);</w:t>
      </w:r>
    </w:p>
    <w:p>
      <w:pPr>
        <w:spacing w:after="0"/>
        <w:ind w:left="0"/>
        <w:jc w:val="both"/>
      </w:pPr>
      <w:r>
        <w:rPr>
          <w:rFonts w:ascii="Times New Roman"/>
          <w:b w:val="false"/>
          <w:i w:val="false"/>
          <w:color w:val="000000"/>
          <w:sz w:val="28"/>
        </w:rPr>
        <w:t>
      4) place the control and measuring devices, verified in accordance with the requirements of the State System for Ensuring Uniform Measurement, on the public places of trading activities;</w:t>
      </w:r>
    </w:p>
    <w:p>
      <w:pPr>
        <w:spacing w:after="0"/>
        <w:ind w:left="0"/>
        <w:jc w:val="both"/>
      </w:pPr>
      <w:r>
        <w:rPr>
          <w:rFonts w:ascii="Times New Roman"/>
          <w:b w:val="false"/>
          <w:i w:val="false"/>
          <w:color w:val="000000"/>
          <w:sz w:val="28"/>
        </w:rPr>
        <w:t xml:space="preserve">
      5) give to the buyer the opportunity to check on his own the characteristics by control and measuring devices where this buyer doubts on the weight and length of the product; </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6 is set out in the Law of the Republic of Kazakhstan No. 376-V dated 29.10.15 (enacted from January 1, 2016) (refer to earlier version)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at sales of goods, subject to obligatory confirmation of conformity, in the order established by the legislation of the Republic of Kazakhstan in the field of technical regulation upon the demand of the buyer to show him the certificate of conformity (the copy on forms of the established sample) or the declaration of conformity;</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1 is supplemented with Subparagraph 6-1 in accordance with the Law of the Republic of Kazakhstan No. 36-V dated 07.04.16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upon request of the buyer present a declaration of conformity or certificate of conformity or the copy thereof indicating the date of issuance of the said copy, which is certified with seal and signed by the head of the legal entity or a person authorized to sign the documents, or by the individual entrepreneur, who are the suppliers of the goods, when selling the goods that are subject to obligatory conformity assurance as prescribed by the legislation of the Republic of Kazakhstan on technical regulation;</w:t>
      </w:r>
    </w:p>
    <w:p>
      <w:pPr>
        <w:spacing w:after="0"/>
        <w:ind w:left="0"/>
        <w:jc w:val="both"/>
      </w:pPr>
      <w:r>
        <w:rPr>
          <w:rFonts w:ascii="Times New Roman"/>
          <w:b w:val="false"/>
          <w:i w:val="false"/>
          <w:color w:val="000000"/>
          <w:sz w:val="28"/>
        </w:rPr>
        <w:t xml:space="preserve">
      7) use cash registers with fiscal memory in a manner and in the cases provided for by the tax legislation of the Republic of Kazakhstan; </w:t>
      </w:r>
    </w:p>
    <w:p>
      <w:pPr>
        <w:spacing w:after="0"/>
        <w:ind w:left="0"/>
        <w:jc w:val="both"/>
      </w:pPr>
      <w:r>
        <w:rPr>
          <w:rFonts w:ascii="Times New Roman"/>
          <w:b w:val="false"/>
          <w:i w:val="false"/>
          <w:color w:val="000000"/>
          <w:sz w:val="28"/>
        </w:rPr>
        <w:t xml:space="preserve">
      8) withdraw from circulation the goods that do not meet the safety requirements and standards set forth in Article 32 of the present Law, as well as accept from the buyer the sold goods, compensating its cost in accordance with the legislation of the Republic of Kazakhstan; </w:t>
      </w:r>
    </w:p>
    <w:p>
      <w:pPr>
        <w:spacing w:after="0"/>
        <w:ind w:left="0"/>
        <w:jc w:val="both"/>
      </w:pPr>
      <w:r>
        <w:rPr>
          <w:rFonts w:ascii="Times New Roman"/>
          <w:b w:val="false"/>
          <w:i w:val="false"/>
          <w:color w:val="000000"/>
          <w:sz w:val="28"/>
        </w:rPr>
        <w:t xml:space="preserve">
      9) comply with the instructions of the state authorities in a prescribed manner; </w:t>
      </w:r>
    </w:p>
    <w:p>
      <w:pPr>
        <w:spacing w:after="0"/>
        <w:ind w:left="0"/>
        <w:jc w:val="both"/>
      </w:pPr>
      <w:r>
        <w:rPr>
          <w:rFonts w:ascii="Times New Roman"/>
          <w:b w:val="false"/>
          <w:i w:val="false"/>
          <w:color w:val="000000"/>
          <w:sz w:val="28"/>
        </w:rPr>
        <w:t xml:space="preserve">
      10) comply with other requirements set forth by the legislation of the Republic of Kazakhstan. </w:t>
      </w:r>
    </w:p>
    <w:p>
      <w:pPr>
        <w:spacing w:after="0"/>
        <w:ind w:left="0"/>
        <w:jc w:val="both"/>
      </w:pPr>
      <w:r>
        <w:rPr>
          <w:rFonts w:ascii="Times New Roman"/>
          <w:b w:val="false"/>
          <w:i w:val="false"/>
          <w:color w:val="000000"/>
          <w:sz w:val="28"/>
        </w:rPr>
        <w:t>
      2. Subjects of trading activities engaged in the sale of goods through the organization of a trading network or large shopping facilities are prohibited from restricting the access of goods to trading networks or large shopping facilities, expressed in an unreasonable refusal to conclude a contract for the supply of goods or in the conclusion of a contract that is obviously discriminatory by its nature and contains the following conditions:</w:t>
      </w:r>
    </w:p>
    <w:p>
      <w:pPr>
        <w:spacing w:after="0"/>
        <w:ind w:left="0"/>
        <w:jc w:val="both"/>
      </w:pPr>
      <w:r>
        <w:rPr>
          <w:rFonts w:ascii="Times New Roman"/>
          <w:b w:val="false"/>
          <w:i w:val="false"/>
          <w:color w:val="000000"/>
          <w:sz w:val="28"/>
        </w:rPr>
        <w:t xml:space="preserve">
      1) prohibiting to conclude the supply agreements with other subject of trading activities engaged in the similar activities, as well as with other subjects of trading activities on the same or other conditions; </w:t>
      </w:r>
    </w:p>
    <w:p>
      <w:pPr>
        <w:spacing w:after="0"/>
        <w:ind w:left="0"/>
        <w:jc w:val="both"/>
      </w:pPr>
      <w:r>
        <w:rPr>
          <w:rFonts w:ascii="Times New Roman"/>
          <w:b w:val="false"/>
          <w:i w:val="false"/>
          <w:color w:val="000000"/>
          <w:sz w:val="28"/>
        </w:rPr>
        <w:t xml:space="preserve">
      2) requiring that the subject of trading activities engaged in the supply of goods provides information on the agreements concluded with other subjects of trading activities engaged in the similar activities. </w:t>
      </w:r>
    </w:p>
    <w:p>
      <w:pPr>
        <w:spacing w:after="0"/>
        <w:ind w:left="0"/>
        <w:jc w:val="both"/>
      </w:pPr>
      <w:r>
        <w:rPr>
          <w:rFonts w:ascii="Times New Roman"/>
          <w:b w:val="false"/>
          <w:i w:val="false"/>
          <w:color w:val="000000"/>
          <w:sz w:val="28"/>
        </w:rPr>
        <w:t xml:space="preserve">
      3. The subjects of trading activities shall be prohibited from violating the maximum permissible retail prices on socially important food products, set forth by the normative legal acts and established in accordance with Paragraph 2 of Article 9 of the present Law. </w:t>
      </w:r>
    </w:p>
    <w:p>
      <w:pPr>
        <w:spacing w:after="0"/>
        <w:ind w:left="0"/>
        <w:jc w:val="both"/>
      </w:pPr>
      <w:r>
        <w:rPr>
          <w:rFonts w:ascii="Times New Roman"/>
          <w:b w:val="false"/>
          <w:i w:val="false"/>
          <w:color w:val="000000"/>
          <w:sz w:val="28"/>
        </w:rPr>
        <w:t>
      4. The subjects of trading activities shall bear responsibility under the laws of the Republic of Kazakhstan in the case of violation of Paragraphs 2 and 3 of this Article.</w:t>
      </w:r>
    </w:p>
    <w:p>
      <w:pPr>
        <w:spacing w:after="0"/>
        <w:ind w:left="0"/>
        <w:jc w:val="both"/>
      </w:pPr>
      <w:r>
        <w:rPr>
          <w:rFonts w:ascii="Times New Roman"/>
          <w:b w:val="false"/>
          <w:i w:val="false"/>
          <w:color w:val="000000"/>
          <w:sz w:val="28"/>
        </w:rPr>
        <w:t xml:space="preserve">
      5. If the subject of trading activities involved in the sale of goods by virtue of organization of trade networks and large trading facilities and the supplier conclude the supply agreement under condition that the payment for the goods be made after certain period of time once the goods transmitted to the subject of trading activities involved in the sale of goods by virtue of organization of trade networks and large trading facilities, the payment due date of such goods to be stipulated in the said agreement shall be determined according to the following rules: </w:t>
      </w:r>
    </w:p>
    <w:p>
      <w:pPr>
        <w:spacing w:after="0"/>
        <w:ind w:left="0"/>
        <w:jc w:val="both"/>
      </w:pPr>
      <w:r>
        <w:rPr>
          <w:rFonts w:ascii="Times New Roman"/>
          <w:b w:val="false"/>
          <w:i w:val="false"/>
          <w:color w:val="000000"/>
          <w:sz w:val="28"/>
        </w:rPr>
        <w:t>
      1) food products with expiration date of less than ten calendar days, shall be subject to payment no later than ten working days from the date of transmitting such goods by the subject of trading activities involved in the sale of goods by virtue of organization of trade networks and large trading facilities;</w:t>
      </w:r>
    </w:p>
    <w:p>
      <w:pPr>
        <w:spacing w:after="0"/>
        <w:ind w:left="0"/>
        <w:jc w:val="both"/>
      </w:pPr>
      <w:r>
        <w:rPr>
          <w:rFonts w:ascii="Times New Roman"/>
          <w:b w:val="false"/>
          <w:i w:val="false"/>
          <w:color w:val="000000"/>
          <w:sz w:val="28"/>
        </w:rPr>
        <w:t>
      2) food products with expiration date of ten calendar days or more produced in the Republic of Kazakhstan, shall be subject to payment no later than thirty calendar days from the date of transmitting such goods by the subject of trading activities involved in the sale of goods by virtue of organization of trade networks and large trading facilities.</w:t>
      </w:r>
    </w:p>
    <w:p>
      <w:pPr>
        <w:spacing w:after="0"/>
        <w:ind w:left="0"/>
        <w:jc w:val="both"/>
      </w:pPr>
      <w:r>
        <w:rPr>
          <w:rFonts w:ascii="Times New Roman"/>
          <w:b w:val="false"/>
          <w:i w:val="false"/>
          <w:color w:val="000000"/>
          <w:sz w:val="28"/>
        </w:rPr>
        <w:t>
      6. Payment for goods within the timeframe established by Paragraph 5 of this Article is made if the subject of the trading activity performing the delivery of goods has fulfilled the obligation to transfer documents relating to the goods in accordance with laws, regulations of the Republic of Kazakhstan or the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The Law is amended with Article 31in accordance with the Law of the Republic of Kazakhstan No. 297-IV dated 30.06.10 (enacted from January 1, 2012); set out in the Law of the Republic of Kazakhstan dated 27.10.15 No. 376-V (enacted from January 1, 2017) (refer to earlier version)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31-1. The requirement to taxpayers – to the individual entrepreneurs and legal entities providing in rent (use) shopping facilities, trade places in shopping facilities, including those in the trade markets</w:t>
      </w:r>
    </w:p>
    <w:p>
      <w:pPr>
        <w:spacing w:after="0"/>
        <w:ind w:left="0"/>
        <w:jc w:val="both"/>
      </w:pPr>
      <w:r>
        <w:rPr>
          <w:rFonts w:ascii="Times New Roman"/>
          <w:b w:val="false"/>
          <w:i w:val="false"/>
          <w:color w:val="000000"/>
          <w:sz w:val="28"/>
        </w:rPr>
        <w:t xml:space="preserve">
      1. Individual entrepreneurs and legal entities are obliged to sign written agreements of rent (use) within one calendar month when providing in rent (use) of shopping facilities, trade places in shopping facilities, including in the trade markets for the term of more than three calendar days. At the same time are subject to obligatory reflection in rent agreements (use): </w:t>
      </w:r>
    </w:p>
    <w:p>
      <w:pPr>
        <w:spacing w:after="0"/>
        <w:ind w:left="0"/>
        <w:jc w:val="both"/>
      </w:pPr>
      <w:r>
        <w:rPr>
          <w:rFonts w:ascii="Times New Roman"/>
          <w:b w:val="false"/>
          <w:i w:val="false"/>
          <w:color w:val="000000"/>
          <w:sz w:val="28"/>
        </w:rPr>
        <w:t xml:space="preserve">
      1) surname, name, patronymic (if any) the physical person tenant; </w:t>
      </w:r>
    </w:p>
    <w:p>
      <w:pPr>
        <w:spacing w:after="0"/>
        <w:ind w:left="0"/>
        <w:jc w:val="both"/>
      </w:pPr>
      <w:r>
        <w:rPr>
          <w:rFonts w:ascii="Times New Roman"/>
          <w:b w:val="false"/>
          <w:i w:val="false"/>
          <w:color w:val="000000"/>
          <w:sz w:val="28"/>
        </w:rPr>
        <w:t xml:space="preserve">
      2) full name of the tenant – the individual entrepreneur or the legal entity; </w:t>
      </w:r>
    </w:p>
    <w:p>
      <w:pPr>
        <w:spacing w:after="0"/>
        <w:ind w:left="0"/>
        <w:jc w:val="both"/>
      </w:pPr>
      <w:r>
        <w:rPr>
          <w:rFonts w:ascii="Times New Roman"/>
          <w:b w:val="false"/>
          <w:i w:val="false"/>
          <w:color w:val="000000"/>
          <w:sz w:val="28"/>
        </w:rPr>
        <w:t xml:space="preserve">
      3) number and document date, the individual tenant proving the identity; </w:t>
      </w:r>
    </w:p>
    <w:p>
      <w:pPr>
        <w:spacing w:after="0"/>
        <w:ind w:left="0"/>
        <w:jc w:val="both"/>
      </w:pPr>
      <w:r>
        <w:rPr>
          <w:rFonts w:ascii="Times New Roman"/>
          <w:b w:val="false"/>
          <w:i w:val="false"/>
          <w:color w:val="000000"/>
          <w:sz w:val="28"/>
        </w:rPr>
        <w:t xml:space="preserve">
      4) identification number of the tenant; </w:t>
      </w:r>
    </w:p>
    <w:p>
      <w:pPr>
        <w:spacing w:after="0"/>
        <w:ind w:left="0"/>
        <w:jc w:val="both"/>
      </w:pPr>
      <w:r>
        <w:rPr>
          <w:rFonts w:ascii="Times New Roman"/>
          <w:b w:val="false"/>
          <w:i w:val="false"/>
          <w:color w:val="000000"/>
          <w:sz w:val="28"/>
        </w:rPr>
        <w:t xml:space="preserve">
      5) number (in the presence) and date of signing of the contract of rent (use); </w:t>
      </w:r>
    </w:p>
    <w:p>
      <w:pPr>
        <w:spacing w:after="0"/>
        <w:ind w:left="0"/>
        <w:jc w:val="both"/>
      </w:pPr>
      <w:r>
        <w:rPr>
          <w:rFonts w:ascii="Times New Roman"/>
          <w:b w:val="false"/>
          <w:i w:val="false"/>
          <w:color w:val="000000"/>
          <w:sz w:val="28"/>
        </w:rPr>
        <w:t xml:space="preserve">
      6) the period of rent (use) with indication of date of its beginning and the termination; </w:t>
      </w:r>
    </w:p>
    <w:p>
      <w:pPr>
        <w:spacing w:after="0"/>
        <w:ind w:left="0"/>
        <w:jc w:val="both"/>
      </w:pPr>
      <w:r>
        <w:rPr>
          <w:rFonts w:ascii="Times New Roman"/>
          <w:b w:val="false"/>
          <w:i w:val="false"/>
          <w:color w:val="000000"/>
          <w:sz w:val="28"/>
        </w:rPr>
        <w:t xml:space="preserve">
      7) the amount of the rent and (or) the amount of the refunded expenses; </w:t>
      </w:r>
    </w:p>
    <w:p>
      <w:pPr>
        <w:spacing w:after="0"/>
        <w:ind w:left="0"/>
        <w:jc w:val="both"/>
      </w:pPr>
      <w:r>
        <w:rPr>
          <w:rFonts w:ascii="Times New Roman"/>
          <w:b w:val="false"/>
          <w:i w:val="false"/>
          <w:color w:val="000000"/>
          <w:sz w:val="28"/>
        </w:rPr>
        <w:t xml:space="preserve">
      8) purpose of the shopping facility, trade place in the shopping facility, including in the trade market; </w:t>
      </w:r>
    </w:p>
    <w:p>
      <w:pPr>
        <w:spacing w:after="0"/>
        <w:ind w:left="0"/>
        <w:jc w:val="both"/>
      </w:pPr>
      <w:r>
        <w:rPr>
          <w:rFonts w:ascii="Times New Roman"/>
          <w:b w:val="false"/>
          <w:i w:val="false"/>
          <w:color w:val="000000"/>
          <w:sz w:val="28"/>
        </w:rPr>
        <w:t xml:space="preserve">
      9) the location of the shopping facility, the trade place in the shopping facility, including in the trade market; </w:t>
      </w:r>
    </w:p>
    <w:p>
      <w:pPr>
        <w:spacing w:after="0"/>
        <w:ind w:left="0"/>
        <w:jc w:val="both"/>
      </w:pPr>
      <w:r>
        <w:rPr>
          <w:rFonts w:ascii="Times New Roman"/>
          <w:b w:val="false"/>
          <w:i w:val="false"/>
          <w:color w:val="000000"/>
          <w:sz w:val="28"/>
        </w:rPr>
        <w:t xml:space="preserve">
      10) signatures and a seal (if available) the lessor and the tenant; </w:t>
      </w:r>
    </w:p>
    <w:p>
      <w:pPr>
        <w:spacing w:after="0"/>
        <w:ind w:left="0"/>
        <w:jc w:val="both"/>
      </w:pPr>
      <w:r>
        <w:rPr>
          <w:rFonts w:ascii="Times New Roman"/>
          <w:b w:val="false"/>
          <w:i w:val="false"/>
          <w:color w:val="000000"/>
          <w:sz w:val="28"/>
        </w:rPr>
        <w:t xml:space="preserve">
      11) other conditions according to the agreement. </w:t>
      </w:r>
    </w:p>
    <w:p>
      <w:pPr>
        <w:spacing w:after="0"/>
        <w:ind w:left="0"/>
        <w:jc w:val="both"/>
      </w:pPr>
      <w:r>
        <w:rPr>
          <w:rFonts w:ascii="Times New Roman"/>
          <w:b w:val="false"/>
          <w:i w:val="false"/>
          <w:color w:val="000000"/>
          <w:sz w:val="28"/>
        </w:rPr>
        <w:t xml:space="preserve">
      2. The individual entrepreneurs and legal entities providing in rent (use) shopping facilities, trade places in shopping facilities including those in the trade markets, are obliged to keep the register of rent agreements (use) and to direct it to bodies of state revenues in terms and in a form which are approved by authorized body in the field of ensuring receipts of taxes and other obligatory payments in the budget. </w:t>
      </w:r>
    </w:p>
    <w:p>
      <w:pPr>
        <w:spacing w:after="0"/>
        <w:ind w:left="0"/>
        <w:jc w:val="both"/>
      </w:pPr>
      <w:r>
        <w:rPr>
          <w:rFonts w:ascii="Times New Roman"/>
          <w:b/>
          <w:i w:val="false"/>
          <w:color w:val="000000"/>
          <w:sz w:val="28"/>
        </w:rPr>
        <w:t xml:space="preserve">Article 32. Requirements for goods </w:t>
      </w:r>
    </w:p>
    <w:p>
      <w:pPr>
        <w:spacing w:after="0"/>
        <w:ind w:left="0"/>
        <w:jc w:val="both"/>
      </w:pPr>
      <w:r>
        <w:rPr>
          <w:rFonts w:ascii="Times New Roman"/>
          <w:b w:val="false"/>
          <w:i w:val="false"/>
          <w:color w:val="000000"/>
          <w:sz w:val="28"/>
        </w:rPr>
        <w:t>
      1. Appropriate quality goods that meet safety requirements and comply with regulatory documents and technical specifications approved in the established manner, are subject to circulation in the domestic market of the Republic of Kazakhstan.</w:t>
      </w:r>
    </w:p>
    <w:p>
      <w:pPr>
        <w:spacing w:after="0"/>
        <w:ind w:left="0"/>
        <w:jc w:val="both"/>
      </w:pPr>
      <w:r>
        <w:rPr>
          <w:rFonts w:ascii="Times New Roman"/>
          <w:b w:val="false"/>
          <w:i w:val="false"/>
          <w:color w:val="000000"/>
          <w:sz w:val="28"/>
        </w:rPr>
        <w:t xml:space="preserve">
      2. Quality of goods shall be proved with the following information: </w:t>
      </w:r>
    </w:p>
    <w:p>
      <w:pPr>
        <w:spacing w:after="0"/>
        <w:ind w:left="0"/>
        <w:jc w:val="both"/>
      </w:pPr>
      <w:r>
        <w:rPr>
          <w:rFonts w:ascii="Times New Roman"/>
          <w:b w:val="false"/>
          <w:i w:val="false"/>
          <w:color w:val="000000"/>
          <w:sz w:val="28"/>
        </w:rPr>
        <w:t>
      1) the trademark of the manufacturer;</w:t>
      </w:r>
    </w:p>
    <w:p>
      <w:pPr>
        <w:spacing w:after="0"/>
        <w:ind w:left="0"/>
        <w:jc w:val="both"/>
      </w:pPr>
      <w:r>
        <w:rPr>
          <w:rFonts w:ascii="Times New Roman"/>
          <w:b w:val="false"/>
          <w:i w:val="false"/>
          <w:color w:val="000000"/>
          <w:sz w:val="28"/>
        </w:rPr>
        <w:t>
      2) the country of origin;</w:t>
      </w:r>
    </w:p>
    <w:p>
      <w:pPr>
        <w:spacing w:after="0"/>
        <w:ind w:left="0"/>
        <w:jc w:val="both"/>
      </w:pPr>
      <w:r>
        <w:rPr>
          <w:rFonts w:ascii="Times New Roman"/>
          <w:b w:val="false"/>
          <w:i w:val="false"/>
          <w:color w:val="000000"/>
          <w:sz w:val="28"/>
        </w:rPr>
        <w:t>
      3) the composition of the product;</w:t>
      </w:r>
    </w:p>
    <w:p>
      <w:pPr>
        <w:spacing w:after="0"/>
        <w:ind w:left="0"/>
        <w:jc w:val="both"/>
      </w:pPr>
      <w:r>
        <w:rPr>
          <w:rFonts w:ascii="Times New Roman"/>
          <w:b w:val="false"/>
          <w:i w:val="false"/>
          <w:color w:val="000000"/>
          <w:sz w:val="28"/>
        </w:rPr>
        <w:t xml:space="preserve">
      4) nutritional value for food products; </w:t>
      </w:r>
    </w:p>
    <w:p>
      <w:pPr>
        <w:spacing w:after="0"/>
        <w:ind w:left="0"/>
        <w:jc w:val="both"/>
      </w:pPr>
      <w:r>
        <w:rPr>
          <w:rFonts w:ascii="Times New Roman"/>
          <w:b w:val="false"/>
          <w:i w:val="false"/>
          <w:color w:val="000000"/>
          <w:sz w:val="28"/>
        </w:rPr>
        <w:t xml:space="preserve">
      5) the date of manufacture; </w:t>
      </w:r>
    </w:p>
    <w:p>
      <w:pPr>
        <w:spacing w:after="0"/>
        <w:ind w:left="0"/>
        <w:jc w:val="both"/>
      </w:pPr>
      <w:r>
        <w:rPr>
          <w:rFonts w:ascii="Times New Roman"/>
          <w:b w:val="false"/>
          <w:i w:val="false"/>
          <w:color w:val="000000"/>
          <w:sz w:val="28"/>
        </w:rPr>
        <w:t>
      6) period of storage;</w:t>
      </w:r>
    </w:p>
    <w:p>
      <w:pPr>
        <w:spacing w:after="0"/>
        <w:ind w:left="0"/>
        <w:jc w:val="both"/>
      </w:pPr>
      <w:r>
        <w:rPr>
          <w:rFonts w:ascii="Times New Roman"/>
          <w:b w:val="false"/>
          <w:i w:val="false"/>
          <w:color w:val="000000"/>
          <w:sz w:val="28"/>
        </w:rPr>
        <w:t>
      7) indication of the normative document on standardization;</w:t>
      </w:r>
    </w:p>
    <w:p>
      <w:pPr>
        <w:spacing w:after="0"/>
        <w:ind w:left="0"/>
        <w:jc w:val="both"/>
      </w:pPr>
      <w:r>
        <w:rPr>
          <w:rFonts w:ascii="Times New Roman"/>
          <w:b w:val="false"/>
          <w:i w:val="false"/>
          <w:color w:val="000000"/>
          <w:sz w:val="28"/>
        </w:rPr>
        <w:t>
      8) other information as provided in the normative documents on standardization.</w:t>
      </w:r>
    </w:p>
    <w:p>
      <w:pPr>
        <w:spacing w:after="0"/>
        <w:ind w:left="0"/>
        <w:jc w:val="both"/>
      </w:pPr>
      <w:r>
        <w:rPr>
          <w:rFonts w:ascii="Times New Roman"/>
          <w:b w:val="false"/>
          <w:i w:val="false"/>
          <w:color w:val="000000"/>
          <w:sz w:val="28"/>
        </w:rPr>
        <w:t>
      Information on the abovementioned requirements to the quality of goods shall be contained on the tags, labels, inserts in the Kazakh and Russian languages.</w:t>
      </w:r>
    </w:p>
    <w:p>
      <w:pPr>
        <w:spacing w:after="0"/>
        <w:ind w:left="0"/>
        <w:jc w:val="both"/>
      </w:pPr>
      <w:r>
        <w:rPr>
          <w:rFonts w:ascii="Times New Roman"/>
          <w:b w:val="false"/>
          <w:i w:val="false"/>
          <w:color w:val="000000"/>
          <w:sz w:val="28"/>
        </w:rPr>
        <w:t xml:space="preserve">
      The goods shall be stored and transported in conditions ensuring their quality integrity and compliance with the safety requirements for the consumption, including the compliance with the prescribed conditions of storage in specially equipped premises and of transportation in vehicles specially designed for such purposes, and where provided for the compliance with such requirements shall be confirmed by recording in the relevant documents. </w:t>
      </w:r>
    </w:p>
    <w:p>
      <w:pPr>
        <w:spacing w:after="0"/>
        <w:ind w:left="0"/>
        <w:jc w:val="both"/>
      </w:pPr>
      <w:r>
        <w:rPr>
          <w:rFonts w:ascii="Times New Roman"/>
          <w:b w:val="false"/>
          <w:i w:val="false"/>
          <w:color w:val="000000"/>
          <w:sz w:val="28"/>
        </w:rPr>
        <w:t xml:space="preserve">
      3. It shall be prohibited to sell: </w:t>
      </w:r>
    </w:p>
    <w:p>
      <w:pPr>
        <w:spacing w:after="0"/>
        <w:ind w:left="0"/>
        <w:jc w:val="both"/>
      </w:pPr>
      <w:r>
        <w:rPr>
          <w:rFonts w:ascii="Times New Roman"/>
          <w:b w:val="false"/>
          <w:i w:val="false"/>
          <w:color w:val="000000"/>
          <w:sz w:val="28"/>
        </w:rPr>
        <w:t>
      1) the goods that have been seized from circulation;</w:t>
      </w:r>
    </w:p>
    <w:p>
      <w:pPr>
        <w:spacing w:after="0"/>
        <w:ind w:left="0"/>
        <w:jc w:val="both"/>
      </w:pPr>
      <w:r>
        <w:rPr>
          <w:rFonts w:ascii="Times New Roman"/>
          <w:b w:val="false"/>
          <w:i w:val="false"/>
          <w:color w:val="000000"/>
          <w:sz w:val="28"/>
        </w:rPr>
        <w:t>
      2) the goods without special permit that are restrictedly tradable;</w:t>
      </w:r>
    </w:p>
    <w:p>
      <w:pPr>
        <w:spacing w:after="0"/>
        <w:ind w:left="0"/>
        <w:jc w:val="both"/>
      </w:pPr>
      <w:r>
        <w:rPr>
          <w:rFonts w:ascii="Times New Roman"/>
          <w:b w:val="false"/>
          <w:i w:val="false"/>
          <w:color w:val="000000"/>
          <w:sz w:val="28"/>
        </w:rPr>
        <w:t xml:space="preserve">
      3) the excisable goods that are to be marked in a prescribed manner, but having no excise stamp or accounting and control marks; </w:t>
      </w:r>
    </w:p>
    <w:p>
      <w:pPr>
        <w:spacing w:after="0"/>
        <w:ind w:left="0"/>
        <w:jc w:val="both"/>
      </w:pPr>
      <w:r>
        <w:rPr>
          <w:rFonts w:ascii="Times New Roman"/>
          <w:b w:val="false"/>
          <w:i w:val="false"/>
          <w:color w:val="000000"/>
          <w:sz w:val="28"/>
        </w:rPr>
        <w:t>
      4) the goods that do not comply with the requirements provided for by Paragraph 1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The Paragraph is supplemented with Subparagraphs 4-1 - 4-2 in accordance with the </w:t>
      </w:r>
      <w:r>
        <w:rPr>
          <w:rFonts w:ascii="Times New Roman"/>
          <w:b w:val="false"/>
          <w:i/>
          <w:color w:val="ff0000"/>
          <w:sz w:val="28"/>
        </w:rPr>
        <w:t>Law</w:t>
      </w:r>
      <w:r>
        <w:rPr>
          <w:rFonts w:ascii="Times New Roman"/>
          <w:b w:val="false"/>
          <w:i w:val="false"/>
          <w:color w:val="ff0000"/>
          <w:sz w:val="28"/>
        </w:rPr>
        <w:t xml:space="preserve"> of the Republic of Kazakhstan No. 364-V dated 27.10.15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goods related to military or special uniforms, other uniforms, insignia of servicemen of the Armed Forces, other troops and military formations, law enforcement officers, special state bodies in accordance with the list approved by the authorized body, in coordination with the concerned state bodies, with the exception of procurement under the state defense order and the Law of the Republic of Kazakhstan “On public procurement”;</w:t>
      </w:r>
    </w:p>
    <w:p>
      <w:pPr>
        <w:spacing w:after="0"/>
        <w:ind w:left="0"/>
        <w:jc w:val="both"/>
      </w:pPr>
      <w:r>
        <w:rPr>
          <w:rFonts w:ascii="Times New Roman"/>
          <w:b w:val="false"/>
          <w:i w:val="false"/>
          <w:color w:val="000000"/>
          <w:sz w:val="28"/>
        </w:rPr>
        <w:t xml:space="preserve">
      4-2) the goods relating to objects of a uniform of bodies of state revenues, except as specified acquisitions of the specified goods according to the Law of the Republic of Kazakhstan "On public procurements";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The Paragraph is supplemented with Subparagraphs 4-3 - 4-4 in accordance with the </w:t>
      </w:r>
      <w:r>
        <w:rPr>
          <w:rFonts w:ascii="Times New Roman"/>
          <w:b w:val="false"/>
          <w:i/>
          <w:color w:val="ff0000"/>
          <w:sz w:val="28"/>
        </w:rPr>
        <w:t>Law</w:t>
      </w:r>
      <w:r>
        <w:rPr>
          <w:rFonts w:ascii="Times New Roman"/>
          <w:b w:val="false"/>
          <w:i w:val="false"/>
          <w:color w:val="ff0000"/>
          <w:sz w:val="28"/>
        </w:rPr>
        <w:t xml:space="preserve"> of the Republic of Kazakhstan No. 73-VI dated 15.06.17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tools of fishing of fish resources and other water animals the use of which is forbidden by the legislation of the Republic of Kazakhstan;</w:t>
      </w:r>
    </w:p>
    <w:p>
      <w:pPr>
        <w:spacing w:after="0"/>
        <w:ind w:left="0"/>
        <w:jc w:val="both"/>
      </w:pPr>
      <w:r>
        <w:rPr>
          <w:rFonts w:ascii="Times New Roman"/>
          <w:b w:val="false"/>
          <w:i w:val="false"/>
          <w:color w:val="000000"/>
          <w:sz w:val="28"/>
        </w:rPr>
        <w:t xml:space="preserve">
      4-4) wood products of saxaul during the period of the prohibition of felling of saxaul plantations in areas of the state forest fund, except for its sale by state forest owners in accordance with the forest legislation of the Republic of Kazakhstan; </w:t>
      </w:r>
    </w:p>
    <w:p>
      <w:pPr>
        <w:spacing w:after="0"/>
        <w:ind w:left="0"/>
        <w:jc w:val="both"/>
      </w:pPr>
      <w:r>
        <w:rPr>
          <w:rFonts w:ascii="Times New Roman"/>
          <w:b w:val="false"/>
          <w:i w:val="false"/>
          <w:color w:val="000000"/>
          <w:sz w:val="28"/>
        </w:rPr>
        <w:t xml:space="preserve">
      5) other goods prohibited for sale under legislation of the Republic of Kazakhstan. </w:t>
      </w:r>
    </w:p>
    <w:p>
      <w:pPr>
        <w:spacing w:after="0"/>
        <w:ind w:left="0"/>
        <w:jc w:val="both"/>
      </w:pPr>
      <w:r>
        <w:rPr>
          <w:rFonts w:ascii="Times New Roman"/>
          <w:b/>
          <w:i w:val="false"/>
          <w:color w:val="000000"/>
          <w:sz w:val="28"/>
        </w:rPr>
        <w:t xml:space="preserve">Article 32-1. Rights of subjects of trading activities </w:t>
      </w:r>
    </w:p>
    <w:p>
      <w:pPr>
        <w:spacing w:after="0"/>
        <w:ind w:left="0"/>
        <w:jc w:val="both"/>
      </w:pPr>
      <w:r>
        <w:rPr>
          <w:rFonts w:ascii="Times New Roman"/>
          <w:b w:val="false"/>
          <w:i w:val="false"/>
          <w:color w:val="000000"/>
          <w:sz w:val="28"/>
        </w:rPr>
        <w:t xml:space="preserve">
      1. The subjects of trading activities shall have the right to carry out trading activities in accordance with this Law and legislation of the Republic of Kazakhstan. </w:t>
      </w:r>
    </w:p>
    <w:p>
      <w:pPr>
        <w:spacing w:after="0"/>
        <w:ind w:left="0"/>
        <w:jc w:val="both"/>
      </w:pPr>
      <w:r>
        <w:rPr>
          <w:rFonts w:ascii="Times New Roman"/>
          <w:b w:val="false"/>
          <w:i w:val="false"/>
          <w:color w:val="000000"/>
          <w:sz w:val="28"/>
        </w:rPr>
        <w:t xml:space="preserve">
      2. The subject of trading activities shall, at his own discretion, determine: </w:t>
      </w:r>
    </w:p>
    <w:p>
      <w:pPr>
        <w:spacing w:after="0"/>
        <w:ind w:left="0"/>
        <w:jc w:val="both"/>
      </w:pPr>
      <w:r>
        <w:rPr>
          <w:rFonts w:ascii="Times New Roman"/>
          <w:b w:val="false"/>
          <w:i w:val="false"/>
          <w:color w:val="000000"/>
          <w:sz w:val="28"/>
        </w:rPr>
        <w:t xml:space="preserve">
      1) the specialization of trade (universal and (or) specialized trade); </w:t>
      </w:r>
    </w:p>
    <w:p>
      <w:pPr>
        <w:spacing w:after="0"/>
        <w:ind w:left="0"/>
        <w:jc w:val="both"/>
      </w:pPr>
      <w:r>
        <w:rPr>
          <w:rFonts w:ascii="Times New Roman"/>
          <w:b w:val="false"/>
          <w:i w:val="false"/>
          <w:color w:val="000000"/>
          <w:sz w:val="28"/>
        </w:rPr>
        <w:t xml:space="preserve">
      2) range of goods for sale; </w:t>
      </w:r>
    </w:p>
    <w:p>
      <w:pPr>
        <w:spacing w:after="0"/>
        <w:ind w:left="0"/>
        <w:jc w:val="both"/>
      </w:pPr>
      <w:r>
        <w:rPr>
          <w:rFonts w:ascii="Times New Roman"/>
          <w:b w:val="false"/>
          <w:i w:val="false"/>
          <w:color w:val="000000"/>
          <w:sz w:val="28"/>
        </w:rPr>
        <w:t>
      3) mode of operation;</w:t>
      </w:r>
    </w:p>
    <w:p>
      <w:pPr>
        <w:spacing w:after="0"/>
        <w:ind w:left="0"/>
        <w:jc w:val="both"/>
      </w:pPr>
      <w:r>
        <w:rPr>
          <w:rFonts w:ascii="Times New Roman"/>
          <w:b w:val="false"/>
          <w:i w:val="false"/>
          <w:color w:val="000000"/>
          <w:sz w:val="28"/>
        </w:rPr>
        <w:t xml:space="preserve">
      4) prices of traded goods, except for the cases stipulated by Article 9 of this Law. </w:t>
      </w:r>
    </w:p>
    <w:p>
      <w:pPr>
        <w:spacing w:after="0"/>
        <w:ind w:left="0"/>
        <w:jc w:val="both"/>
      </w:pPr>
      <w:r>
        <w:rPr>
          <w:rFonts w:ascii="Times New Roman"/>
          <w:b w:val="false"/>
          <w:i w:val="false"/>
          <w:color w:val="000000"/>
          <w:sz w:val="28"/>
        </w:rPr>
        <w:t>
      3. The subject of trading activities may submit with the state authorities the proposals on the improvement of normative legal acts concerning the interests of the subjects of trading activities.</w:t>
      </w:r>
    </w:p>
    <w:p>
      <w:pPr>
        <w:spacing w:after="0"/>
        <w:ind w:left="0"/>
        <w:jc w:val="left"/>
      </w:pPr>
      <w:r>
        <w:rPr>
          <w:rFonts w:ascii="Times New Roman"/>
          <w:b/>
          <w:i w:val="false"/>
          <w:color w:val="000000"/>
        </w:rPr>
        <w:t xml:space="preserve"> Chapter 7. Final provisions</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Article 33. Excluded by the Law of the Republic of Kazakhstan No. 188-IV dated 17.07.09 (refer to earlier version) </w:t>
      </w:r>
      <w:r>
        <w:br/>
      </w:r>
      <w:r>
        <w:rPr>
          <w:rFonts w:ascii="Times New Roman"/>
          <w:b w:val="false"/>
          <w:i w:val="false"/>
          <w:color w:val="000000"/>
          <w:sz w:val="28"/>
        </w:rPr>
        <w:t>
</w:t>
      </w:r>
      <w:r>
        <w:rPr>
          <w:rFonts w:ascii="Times New Roman"/>
          <w:b w:val="false"/>
          <w:i w:val="false"/>
          <w:color w:val="ff0000"/>
          <w:sz w:val="28"/>
        </w:rPr>
        <w:t>      Law is supplemented by Article 33-1 in accordance with the Law of the Republic of Kazakhstan No. 400-IV dated 26.01.2011 (shall be enforced upon expiry of thirty calendar days after its first official publication); amended in accordance with the Law of the Republic of Kazakhstan No. 376-V dated 29.10.15 (enacted from January 1, 2016) (refer to earlier version)</w:t>
      </w:r>
    </w:p>
    <w:p>
      <w:pPr>
        <w:spacing w:after="0"/>
        <w:ind w:left="0"/>
        <w:jc w:val="both"/>
      </w:pPr>
      <w:r>
        <w:rPr>
          <w:rFonts w:ascii="Times New Roman"/>
          <w:b/>
          <w:i w:val="false"/>
          <w:color w:val="000000"/>
          <w:sz w:val="28"/>
        </w:rPr>
        <w:t>Article 33-1. Control over the restricting of access of the goods to trade networks and large trading facilities</w:t>
      </w:r>
    </w:p>
    <w:p>
      <w:pPr>
        <w:spacing w:after="0"/>
        <w:ind w:left="0"/>
        <w:jc w:val="both"/>
      </w:pPr>
      <w:r>
        <w:rPr>
          <w:rFonts w:ascii="Times New Roman"/>
          <w:b w:val="false"/>
          <w:i w:val="false"/>
          <w:color w:val="000000"/>
          <w:sz w:val="28"/>
        </w:rPr>
        <w:t>
      Control over the restricting of access of the goods to trade networks and large trading facilities is performed by antimonopoly authority in the order established by the Commercial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Law is supplemented by Article 33-2 in accordance with the Law of the Republic of Kazakhstan No. 400-IV dated 26.01.2011 (shall be enforced upon expiry of thirty calendar days after its first official publication); set out in the the Law of the Republic of Kazakhstan dated 05.07.11, No. 452-IV (shall be enforced upon expiry of three months after its first official publication) (refer to earlier version); Law of the Republic of Kazakhstan dated 24.05.18, No. 156-VI (refer to earlier version)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33-2. Article 33-2. State control over compliance with the size of the maximum permissible retail prices for socially important food products</w:t>
      </w:r>
    </w:p>
    <w:p>
      <w:pPr>
        <w:spacing w:after="0"/>
        <w:ind w:left="0"/>
        <w:jc w:val="both"/>
      </w:pPr>
      <w:r>
        <w:rPr>
          <w:rFonts w:ascii="Times New Roman"/>
          <w:b w:val="false"/>
          <w:i w:val="false"/>
          <w:color w:val="000000"/>
          <w:sz w:val="28"/>
        </w:rPr>
        <w:t>
      State control over compliance with the size of the maximum permissible retail prices for socially important food products shall be carried out in the form of inspection and preventive control with a visit to the subject (object) of control.</w:t>
      </w:r>
    </w:p>
    <w:p>
      <w:pPr>
        <w:spacing w:after="0"/>
        <w:ind w:left="0"/>
        <w:jc w:val="left"/>
      </w:pPr>
      <w:r>
        <w:rPr>
          <w:rFonts w:ascii="Times New Roman"/>
          <w:b w:val="false"/>
          <w:i w:val="false"/>
          <w:color w:val="000000"/>
          <w:sz w:val="28"/>
        </w:rPr>
        <w:t>
</w:t>
      </w:r>
      <w:r>
        <w:rPr>
          <w:rFonts w:ascii="Times New Roman"/>
          <w:b w:val="false"/>
          <w:i w:val="false"/>
          <w:color w:val="ff0000"/>
          <w:sz w:val="28"/>
        </w:rPr>
        <w:t>      Refer to: Order of the Minister of National Economy of the Republic of Kazakhstan No. 49 "On approval of the checklist for compliance with the legislation of the Republic of Kazakhstan on the regulation of trading activities" dated February 1, 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Inspection is carried out in accordance with the Commercial Code of the Republic of Kazakhstan. Preventive control with a visit to the subject (object) of control is carried out in accordance with the Commercial Code of the Republic of Kazakhstan and this Law.</w:t>
      </w:r>
    </w:p>
    <w:p>
      <w:pPr>
        <w:spacing w:after="0"/>
        <w:ind w:left="0"/>
        <w:jc w:val="both"/>
      </w:pPr>
      <w:r>
        <w:rPr>
          <w:rFonts w:ascii="Times New Roman"/>
          <w:b w:val="false"/>
          <w:i w:val="false"/>
          <w:color w:val="000000"/>
          <w:sz w:val="28"/>
        </w:rPr>
        <w:t xml:space="preserve">
      3. Preventive control with a visit to the subject (object) of control is carried out by visiting shopping facilities and is aimed at monitoring compliance with the level of the maximum permissible retail prices for socially important food products. </w:t>
      </w:r>
    </w:p>
    <w:p>
      <w:pPr>
        <w:spacing w:after="0"/>
        <w:ind w:left="0"/>
        <w:jc w:val="both"/>
      </w:pPr>
      <w:r>
        <w:rPr>
          <w:rFonts w:ascii="Times New Roman"/>
          <w:b w:val="false"/>
          <w:i w:val="false"/>
          <w:color w:val="000000"/>
          <w:sz w:val="28"/>
        </w:rPr>
        <w:t xml:space="preserve">
      4. Preventive control with a visit to the subject (object) of control is carried out on behalf of akims of the region, city of republican significance, the capital. </w:t>
      </w:r>
    </w:p>
    <w:p>
      <w:pPr>
        <w:spacing w:after="0"/>
        <w:ind w:left="0"/>
        <w:jc w:val="both"/>
      </w:pPr>
      <w:r>
        <w:rPr>
          <w:rFonts w:ascii="Times New Roman"/>
          <w:b w:val="false"/>
          <w:i w:val="false"/>
          <w:color w:val="000000"/>
          <w:sz w:val="28"/>
        </w:rPr>
        <w:t>
      5. In case of detection of exceeding the level of the maximum permissible retail prices for socially important food products, according to the results of preventive control with a visit the subject (object) of control, an order is made to eliminate the revealed violation in the form established by the authorized body in the field of legal statistics and special accounts.</w:t>
      </w:r>
    </w:p>
    <w:p>
      <w:pPr>
        <w:spacing w:after="0"/>
        <w:ind w:left="0"/>
        <w:jc w:val="both"/>
      </w:pPr>
      <w:r>
        <w:rPr>
          <w:rFonts w:ascii="Times New Roman"/>
          <w:b w:val="false"/>
          <w:i w:val="false"/>
          <w:color w:val="000000"/>
          <w:sz w:val="28"/>
        </w:rPr>
        <w:t xml:space="preserve">
      6. Control of execution of instructions about immediate elimination of the violations revealed by results of other forms of control is carried out by means of the unscheduled inspections which are carried out according to the Commercial Code of the Republic of Kazakhstan. </w:t>
      </w:r>
    </w:p>
    <w:p>
      <w:pPr>
        <w:spacing w:after="0"/>
        <w:ind w:left="0"/>
        <w:jc w:val="both"/>
      </w:pPr>
      <w:r>
        <w:rPr>
          <w:rFonts w:ascii="Times New Roman"/>
          <w:b/>
          <w:i w:val="false"/>
          <w:color w:val="000000"/>
          <w:sz w:val="28"/>
        </w:rPr>
        <w:t xml:space="preserve">Article 34. Settlement of disputes </w:t>
      </w:r>
    </w:p>
    <w:p>
      <w:pPr>
        <w:spacing w:after="0"/>
        <w:ind w:left="0"/>
        <w:jc w:val="both"/>
      </w:pPr>
      <w:r>
        <w:rPr>
          <w:rFonts w:ascii="Times New Roman"/>
          <w:b w:val="false"/>
          <w:i w:val="false"/>
          <w:color w:val="000000"/>
          <w:sz w:val="28"/>
        </w:rPr>
        <w:t>
      Any dispute arising in the course of the state regulation of trading activities shall be settled in accordance with the legislation of the Republic of Kazakhstan.</w:t>
      </w:r>
    </w:p>
    <w:p>
      <w:pPr>
        <w:spacing w:after="0"/>
        <w:ind w:left="0"/>
        <w:jc w:val="both"/>
      </w:pPr>
      <w:r>
        <w:rPr>
          <w:rFonts w:ascii="Times New Roman"/>
          <w:b/>
          <w:i w:val="false"/>
          <w:color w:val="000000"/>
          <w:sz w:val="28"/>
        </w:rPr>
        <w:t xml:space="preserve">Article 35. Responsibility for violating legislation of the Republic of Kazakhstan on trading activities </w:t>
      </w:r>
    </w:p>
    <w:p>
      <w:pPr>
        <w:spacing w:after="0"/>
        <w:ind w:left="0"/>
        <w:jc w:val="both"/>
      </w:pPr>
      <w:r>
        <w:rPr>
          <w:rFonts w:ascii="Times New Roman"/>
          <w:b w:val="false"/>
          <w:i w:val="false"/>
          <w:color w:val="000000"/>
          <w:sz w:val="28"/>
        </w:rPr>
        <w:t>
      Any person guilty of violating the legislation of the Republic of Kazakhstan on trading activities shall bear liability under the laws of the Republic of Kazakhstan.</w:t>
      </w:r>
    </w:p>
    <w:p>
      <w:pPr>
        <w:spacing w:after="0"/>
        <w:ind w:left="0"/>
        <w:jc w:val="both"/>
      </w:pPr>
      <w:r>
        <w:rPr>
          <w:rFonts w:ascii="Times New Roman"/>
          <w:b/>
          <w:i w:val="false"/>
          <w:color w:val="000000"/>
          <w:sz w:val="28"/>
        </w:rPr>
        <w:t xml:space="preserve">Article 36. The order of enforcement of this Law </w:t>
      </w:r>
    </w:p>
    <w:p>
      <w:pPr>
        <w:spacing w:after="0"/>
        <w:ind w:left="0"/>
        <w:jc w:val="both"/>
      </w:pPr>
      <w:r>
        <w:rPr>
          <w:rFonts w:ascii="Times New Roman"/>
          <w:b w:val="false"/>
          <w:i w:val="false"/>
          <w:color w:val="000000"/>
          <w:sz w:val="28"/>
        </w:rPr>
        <w:t xml:space="preserve">
      This Law shall be enforced from the date of its official publication. </w:t>
      </w:r>
    </w:p>
    <w:tbl>
      <w:tblPr>
        <w:tblW w:w="0" w:type="auto"/>
        <w:tblCellSpacing w:w="0" w:type="auto"/>
        <w:tblBorders>
          <w:top w:val="none"/>
          <w:left w:val="none"/>
          <w:bottom w:val="none"/>
          <w:right w:val="none"/>
          <w:insideH w:val="none"/>
          <w:insideV w:val="none"/>
        </w:tblBorders>
      </w:tblPr>
      <w:tblGrid>
        <w:gridCol w:w="7766"/>
        <w:gridCol w:w="4234"/>
      </w:tblGrid>
      <w:tr>
        <w:trPr>
          <w:trHeight w:val="30" w:hRule="atLeast"/>
        </w:trPr>
        <w:tc>
          <w:tcPr>
            <w:tcW w:w="776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776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3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