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39f2" w14:textId="2f83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regulation of development of agricultural complex and rural territories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8 July 2005 No. 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determines legal, organizational, economic and social grounds of carrying out the state regulation of development of agricultural complex and rural territories in the Republic of Kazakhstan.</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agricultural market – set of relations linked with acquisition, sale and other elements of turnover of agricultural products and the products of its high level processing;</w:t>
      </w:r>
    </w:p>
    <w:p>
      <w:pPr>
        <w:spacing w:after="0"/>
        <w:ind w:left="0"/>
        <w:jc w:val="both"/>
      </w:pPr>
      <w:r>
        <w:rPr>
          <w:rFonts w:ascii="Times New Roman"/>
          <w:b w:val="false"/>
          <w:i w:val="false"/>
          <w:color w:val="000000"/>
          <w:sz w:val="28"/>
        </w:rPr>
        <w:t>
      2) agrometeorological monitoring – set of measures oriented to conduct of supervisions of landline agrometeorological network; system of collection, transfer, analysis and processing of information on planning the agronomical works and agricultural meteorology forecasting in behalf of rural economy;</w:t>
      </w:r>
    </w:p>
    <w:p>
      <w:pPr>
        <w:spacing w:after="0"/>
        <w:ind w:left="0"/>
        <w:jc w:val="both"/>
      </w:pPr>
      <w:r>
        <w:rPr>
          <w:rFonts w:ascii="Times New Roman"/>
          <w:b w:val="false"/>
          <w:i w:val="false"/>
          <w:color w:val="000000"/>
          <w:sz w:val="28"/>
        </w:rPr>
        <w:t>
      3) agroindustrial complex – set of branches of economy including production, procurement, storage, transportation, processing and sale of products of rural economy, fish nidustry, as well as food industry, concurrent productions and scopes of activity supplying them by current technology, technological equipment, money, informational and other resources, veterinary and sanitary and phytosanitary safety, scientific support and personnel training;</w:t>
      </w:r>
    </w:p>
    <w:p>
      <w:pPr>
        <w:spacing w:after="0"/>
        <w:ind w:left="0"/>
        <w:jc w:val="both"/>
      </w:pPr>
      <w:r>
        <w:rPr>
          <w:rFonts w:ascii="Times New Roman"/>
          <w:b w:val="false"/>
          <w:i w:val="false"/>
          <w:color w:val="000000"/>
          <w:sz w:val="28"/>
        </w:rPr>
        <w:t>
      4) subjects of agroindustrial complex – individuals and legal entities carrying out the activity in agroindustrial complex;</w:t>
      </w:r>
    </w:p>
    <w:p>
      <w:pPr>
        <w:spacing w:after="0"/>
        <w:ind w:left="0"/>
        <w:jc w:val="both"/>
      </w:pPr>
      <w:r>
        <w:rPr>
          <w:rFonts w:ascii="Times New Roman"/>
          <w:b w:val="false"/>
          <w:i w:val="false"/>
          <w:color w:val="000000"/>
          <w:sz w:val="28"/>
        </w:rPr>
        <w:t>
      5) authorized body in the field of development of agroindustrial complex – the state body carrying out the state regulation in the field of development of agroindustrial complex, with the exception of development of fish industry;</w:t>
      </w:r>
    </w:p>
    <w:p>
      <w:pPr>
        <w:spacing w:after="0"/>
        <w:ind w:left="0"/>
        <w:jc w:val="both"/>
      </w:pPr>
      <w:r>
        <w:rPr>
          <w:rFonts w:ascii="Times New Roman"/>
          <w:b w:val="false"/>
          <w:i w:val="false"/>
          <w:color w:val="000000"/>
          <w:sz w:val="28"/>
        </w:rPr>
        <w:t>
      6) informational marketing system of agroindustrial complex – the unified system of informational, technical, electronic informational resources of central and local executive bodies, as well as specialized organizations oriented to informational marketing and consultative support of the subjects of agroindustrial complex;</w:t>
      </w:r>
    </w:p>
    <w:p>
      <w:pPr>
        <w:spacing w:after="0"/>
        <w:ind w:left="0"/>
        <w:jc w:val="both"/>
      </w:pPr>
      <w:r>
        <w:rPr>
          <w:rFonts w:ascii="Times New Roman"/>
          <w:b w:val="false"/>
          <w:i w:val="false"/>
          <w:color w:val="000000"/>
          <w:sz w:val="28"/>
        </w:rPr>
        <w:t>
      6-1) agronomical (land clearance) melioration measures – complex of technical measures on fundamental improvement of lands that shall include:</w:t>
      </w:r>
    </w:p>
    <w:p>
      <w:pPr>
        <w:spacing w:after="0"/>
        <w:ind w:left="0"/>
        <w:jc w:val="both"/>
      </w:pPr>
      <w:r>
        <w:rPr>
          <w:rFonts w:ascii="Times New Roman"/>
          <w:b w:val="false"/>
          <w:i w:val="false"/>
          <w:color w:val="000000"/>
          <w:sz w:val="28"/>
        </w:rPr>
        <w:t>
      clearance of meliorated lands from woody and grassland vegetation, stones and other subjects;</w:t>
      </w:r>
    </w:p>
    <w:p>
      <w:pPr>
        <w:spacing w:after="0"/>
        <w:ind w:left="0"/>
        <w:jc w:val="both"/>
      </w:pPr>
      <w:r>
        <w:rPr>
          <w:rFonts w:ascii="Times New Roman"/>
          <w:b w:val="false"/>
          <w:i w:val="false"/>
          <w:color w:val="000000"/>
          <w:sz w:val="28"/>
        </w:rPr>
        <w:t>
      deep tillage, sanding, earthing, trench plowing, claying;</w:t>
      </w:r>
    </w:p>
    <w:p>
      <w:pPr>
        <w:spacing w:after="0"/>
        <w:ind w:left="0"/>
        <w:jc w:val="both"/>
      </w:pPr>
      <w:r>
        <w:rPr>
          <w:rFonts w:ascii="Times New Roman"/>
          <w:b w:val="false"/>
          <w:i w:val="false"/>
          <w:color w:val="000000"/>
          <w:sz w:val="28"/>
        </w:rPr>
        <w:t>
      soil protection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6-2)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food commodities – agricultural, fish production and the products of their high level processing, as well as drinking water and salt that are designed for eating by human;</w:t>
      </w:r>
    </w:p>
    <w:p>
      <w:pPr>
        <w:spacing w:after="0"/>
        <w:ind w:left="0"/>
        <w:jc w:val="both"/>
      </w:pPr>
      <w:r>
        <w:rPr>
          <w:rFonts w:ascii="Times New Roman"/>
          <w:b w:val="false"/>
          <w:i w:val="false"/>
          <w:color w:val="000000"/>
          <w:sz w:val="28"/>
        </w:rPr>
        <w:t>
      8) physical accessibility of food commodities – existence of food commodities in the whole territory of the republic at each point of time and in the volumes sufficient for satisfying the needs of population;</w:t>
      </w:r>
    </w:p>
    <w:p>
      <w:pPr>
        <w:spacing w:after="0"/>
        <w:ind w:left="0"/>
        <w:jc w:val="both"/>
      </w:pPr>
      <w:r>
        <w:rPr>
          <w:rFonts w:ascii="Times New Roman"/>
          <w:b w:val="false"/>
          <w:i w:val="false"/>
          <w:color w:val="000000"/>
          <w:sz w:val="28"/>
        </w:rPr>
        <w:t xml:space="preserve">
      9) economic accessibility of food commodities – availability of acquisition of food commodities by the population in accordance with physiological consumption rates upon existing food commodities </w:t>
      </w:r>
    </w:p>
    <w:p>
      <w:pPr>
        <w:spacing w:after="0"/>
        <w:ind w:left="0"/>
        <w:jc w:val="both"/>
      </w:pPr>
      <w:r>
        <w:rPr>
          <w:rFonts w:ascii="Times New Roman"/>
          <w:b w:val="false"/>
          <w:i w:val="false"/>
          <w:color w:val="000000"/>
          <w:sz w:val="28"/>
        </w:rPr>
        <w:t xml:space="preserve">
      10) regional stabilization fund of food products - an operational supply of food products, created to exert a regulatory impact on the agro-food market and to ensure food security in the regions, cities of republican significance, the capital; </w:t>
      </w:r>
    </w:p>
    <w:p>
      <w:pPr>
        <w:spacing w:after="0"/>
        <w:ind w:left="0"/>
        <w:jc w:val="left"/>
      </w:pPr>
      <w:r>
        <w:rPr>
          <w:rFonts w:ascii="Times New Roman"/>
          <w:b w:val="false"/>
          <w:i w:val="false"/>
          <w:color w:val="000000"/>
          <w:sz w:val="28"/>
        </w:rPr>
        <w:t>
</w:t>
      </w:r>
      <w:r>
        <w:rPr>
          <w:rFonts w:ascii="Times New Roman"/>
          <w:b w:val="false"/>
          <w:i w:val="false"/>
          <w:color w:val="ff0000"/>
          <w:sz w:val="28"/>
        </w:rPr>
        <w:t>      10-1)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10-2)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10-3)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10-4)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food independence – state of economy upon which the state may ensure physical accessibility of food commodities at the expense of domestic production in case of termination of their deliveries from other states;</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26.01.2011 No. 400-IV (shall be enforced upon expiry of thirty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agrochemical service of agricultural production – the activity carried out by the state institution determined by the Government of the Republic of Kazakhstan in accordance with this Law;</w:t>
      </w:r>
    </w:p>
    <w:p>
      <w:pPr>
        <w:spacing w:after="0"/>
        <w:ind w:left="0"/>
        <w:jc w:val="both"/>
      </w:pPr>
      <w:r>
        <w:rPr>
          <w:rFonts w:ascii="Times New Roman"/>
          <w:b w:val="false"/>
          <w:i w:val="false"/>
          <w:color w:val="000000"/>
          <w:sz w:val="28"/>
        </w:rPr>
        <w:t xml:space="preserve">
      13) agricultural products - raw materials and products of plant growing and livestock, including beekeeping, including those obtained through organic production, as well as products obtained through their primary processing; </w:t>
      </w:r>
    </w:p>
    <w:p>
      <w:pPr>
        <w:spacing w:after="0"/>
        <w:ind w:left="0"/>
        <w:jc w:val="both"/>
      </w:pPr>
      <w:r>
        <w:rPr>
          <w:rFonts w:ascii="Times New Roman"/>
          <w:b w:val="false"/>
          <w:i w:val="false"/>
          <w:color w:val="000000"/>
          <w:sz w:val="28"/>
        </w:rPr>
        <w:t>
      14) high level processing of agricultural products – technological process of processing of agricultural products with change of their physical and mechanical properties;</w:t>
      </w:r>
    </w:p>
    <w:p>
      <w:pPr>
        <w:spacing w:after="0"/>
        <w:ind w:left="0"/>
        <w:jc w:val="both"/>
      </w:pPr>
      <w:r>
        <w:rPr>
          <w:rFonts w:ascii="Times New Roman"/>
          <w:b w:val="false"/>
          <w:i w:val="false"/>
          <w:color w:val="000000"/>
          <w:sz w:val="28"/>
        </w:rPr>
        <w:t>
      15) agricultural census – the national census conducted for the purpose of collection of information on structure and state of rural economy on particular date;</w:t>
      </w:r>
    </w:p>
    <w:p>
      <w:pPr>
        <w:spacing w:after="0"/>
        <w:ind w:left="0"/>
        <w:jc w:val="both"/>
      </w:pPr>
      <w:r>
        <w:rPr>
          <w:rFonts w:ascii="Times New Roman"/>
          <w:b w:val="false"/>
          <w:i w:val="false"/>
          <w:color w:val="000000"/>
          <w:sz w:val="28"/>
        </w:rPr>
        <w:t>
      16) optimal rural resettlement – location of rural inhabited localities based on ensuring of necessary level of living of rural inhabitants in accordance with the specified level of life support services;</w:t>
      </w:r>
    </w:p>
    <w:p>
      <w:pPr>
        <w:spacing w:after="0"/>
        <w:ind w:left="0"/>
        <w:jc w:val="both"/>
      </w:pPr>
      <w:r>
        <w:rPr>
          <w:rFonts w:ascii="Times New Roman"/>
          <w:b w:val="false"/>
          <w:i w:val="false"/>
          <w:color w:val="000000"/>
          <w:sz w:val="28"/>
        </w:rPr>
        <w:t>
      17) rural territories – set of rural inhabited localities and the lands adjoining to them;</w:t>
      </w:r>
    </w:p>
    <w:p>
      <w:pPr>
        <w:spacing w:after="0"/>
        <w:ind w:left="0"/>
        <w:jc w:val="both"/>
      </w:pPr>
      <w:r>
        <w:rPr>
          <w:rFonts w:ascii="Times New Roman"/>
          <w:b w:val="false"/>
          <w:i w:val="false"/>
          <w:color w:val="000000"/>
          <w:sz w:val="28"/>
        </w:rPr>
        <w:t>
      18) authorized body in the field of development of rural territories – the state body carrying out state regulation in the field of development of rural territories;</w:t>
      </w:r>
    </w:p>
    <w:p>
      <w:pPr>
        <w:spacing w:after="0"/>
        <w:ind w:left="0"/>
        <w:jc w:val="both"/>
      </w:pPr>
      <w:r>
        <w:rPr>
          <w:rFonts w:ascii="Times New Roman"/>
          <w:b w:val="false"/>
          <w:i w:val="false"/>
          <w:color w:val="000000"/>
          <w:sz w:val="28"/>
        </w:rPr>
        <w:t>
      19) social and engineering infrastructure of rural territories – system of vital infrastructure objects including the objects of health care service, education, culture, sports, telecommunications, communications, roads, postal saving system, gas, electrical, heating, water supply and water disposal, collection and utilization of the wastes of production and consumption;</w:t>
      </w:r>
    </w:p>
    <w:p>
      <w:pPr>
        <w:spacing w:after="0"/>
        <w:ind w:left="0"/>
        <w:jc w:val="both"/>
      </w:pPr>
      <w:r>
        <w:rPr>
          <w:rFonts w:ascii="Times New Roman"/>
          <w:b w:val="false"/>
          <w:i w:val="false"/>
          <w:color w:val="000000"/>
          <w:sz w:val="28"/>
        </w:rPr>
        <w:t>
      19-1) agricultural producer - an individual or legal entity engaged in production of agricultural products;</w:t>
      </w:r>
    </w:p>
    <w:p>
      <w:pPr>
        <w:spacing w:after="0"/>
        <w:ind w:left="0"/>
        <w:jc w:val="both"/>
      </w:pPr>
      <w:r>
        <w:rPr>
          <w:rFonts w:ascii="Times New Roman"/>
          <w:b w:val="false"/>
          <w:i w:val="false"/>
          <w:color w:val="000000"/>
          <w:sz w:val="28"/>
        </w:rPr>
        <w:t>
      20) socially significant food products - food products, due to which the physiological needs of a person are satisfied, the list of which is approved by the Government of the Republic of Kazakhstan;</w:t>
      </w:r>
    </w:p>
    <w:p>
      <w:pPr>
        <w:spacing w:after="0"/>
        <w:ind w:left="0"/>
        <w:jc w:val="both"/>
      </w:pPr>
      <w:r>
        <w:rPr>
          <w:rFonts w:ascii="Times New Roman"/>
          <w:b w:val="false"/>
          <w:i w:val="false"/>
          <w:color w:val="000000"/>
          <w:sz w:val="28"/>
        </w:rPr>
        <w:t xml:space="preserve">
      20-1) a mechanism for stabilizing prices for socially significant food products - the implementation of the following mechanisms: the activities of stabilization funds; provision of a loan to business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10.07.2012 No. 33 (shall be enforced from 01.01.2012);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space monitoring – set of measures oriented to conduct of supervisions of land use; transfer of information on the basis of data of the remote Earth sensing from the space, its processing for assessment and forecasting of the state and productivity of agricultural plants’ sowings;</w:t>
      </w:r>
    </w:p>
    <w:p>
      <w:pPr>
        <w:spacing w:after="0"/>
        <w:ind w:left="0"/>
        <w:jc w:val="both"/>
      </w:pPr>
      <w:r>
        <w:rPr>
          <w:rFonts w:ascii="Times New Roman"/>
          <w:b w:val="false"/>
          <w:i w:val="false"/>
          <w:color w:val="000000"/>
          <w:sz w:val="28"/>
        </w:rPr>
        <w:t>
      22-1) person engaged in personal subsidiary economy – the individual having the personal subsidiary economy registered in book of households recording in accordance with the legislation of the Republic of Kazakhstan, or family member of this individual recorded in the book of household recording as the member of personal subsidiary economy;</w:t>
      </w:r>
    </w:p>
    <w:p>
      <w:pPr>
        <w:spacing w:after="0"/>
        <w:ind w:left="0"/>
        <w:jc w:val="both"/>
      </w:pPr>
      <w:r>
        <w:rPr>
          <w:rFonts w:ascii="Times New Roman"/>
          <w:b w:val="false"/>
          <w:i w:val="false"/>
          <w:color w:val="000000"/>
          <w:sz w:val="28"/>
        </w:rPr>
        <w:t>
      22-2) investments – expenses oriented to creation of new or expansion of current production capacities;</w:t>
      </w:r>
    </w:p>
    <w:p>
      <w:pPr>
        <w:spacing w:after="0"/>
        <w:ind w:left="0"/>
        <w:jc w:val="both"/>
      </w:pPr>
      <w:r>
        <w:rPr>
          <w:rFonts w:ascii="Times New Roman"/>
          <w:b w:val="false"/>
          <w:i w:val="false"/>
          <w:color w:val="000000"/>
          <w:sz w:val="28"/>
        </w:rPr>
        <w:t>
      22-3) guaranteed purchase price – the price according to which the purchase of agricultural products is carried out from the agricultural commodity producers established considering the prime cost and profitability;</w:t>
      </w:r>
    </w:p>
    <w:p>
      <w:pPr>
        <w:spacing w:after="0"/>
        <w:ind w:left="0"/>
        <w:jc w:val="both"/>
      </w:pPr>
      <w:r>
        <w:rPr>
          <w:rFonts w:ascii="Times New Roman"/>
          <w:b w:val="false"/>
          <w:i w:val="false"/>
          <w:color w:val="000000"/>
          <w:sz w:val="28"/>
        </w:rPr>
        <w:t>
      22-4) processing enterprises – the subjects of agroindustrial complex carrying out primary and (or) high level processing of agricultural products;</w:t>
      </w:r>
    </w:p>
    <w:p>
      <w:pPr>
        <w:spacing w:after="0"/>
        <w:ind w:left="0"/>
        <w:jc w:val="both"/>
      </w:pPr>
      <w:r>
        <w:rPr>
          <w:rFonts w:ascii="Times New Roman"/>
          <w:b w:val="false"/>
          <w:i w:val="false"/>
          <w:color w:val="000000"/>
          <w:sz w:val="28"/>
        </w:rPr>
        <w:t>
      23) specialized organization – the organization created under decision of the Government of the Republic of Kazakhstan, local executive body of oblast, city of republican significance, the capital or the national management holding in the scope of agroindustrial complex for the purpose of stable development of the branches of agroindustrial complex, provision of separate types of services for the subjects of agroindustrial complex being absent or poorly represented at competitive market or created for assistance of economic development of regions (socially entrepreneurial corporation);</w:t>
      </w:r>
    </w:p>
    <w:p>
      <w:pPr>
        <w:spacing w:after="0"/>
        <w:ind w:left="0"/>
        <w:jc w:val="both"/>
      </w:pPr>
      <w:r>
        <w:rPr>
          <w:rFonts w:ascii="Times New Roman"/>
          <w:b w:val="false"/>
          <w:i w:val="false"/>
          <w:color w:val="000000"/>
          <w:sz w:val="28"/>
        </w:rPr>
        <w:t>
      23-1) meliorated lands – the lands on which the melioration measures are conducted;</w:t>
      </w:r>
    </w:p>
    <w:p>
      <w:pPr>
        <w:spacing w:after="0"/>
        <w:ind w:left="0"/>
        <w:jc w:val="both"/>
      </w:pPr>
      <w:r>
        <w:rPr>
          <w:rFonts w:ascii="Times New Roman"/>
          <w:b w:val="false"/>
          <w:i w:val="false"/>
          <w:color w:val="000000"/>
          <w:sz w:val="28"/>
        </w:rPr>
        <w:t>
      24) state technical inspection – state registration, state technical examination of tractors and driving chassis and mechanisms assembled on their base, trailers to them including the trailers with special assembled equipment, self-mobile agricultural, melioration and road-building machines and mechanisms carried out in the manner established by the legislation of the Republic of Kazakhstan, as well as special machines with cross-country capacity with the issuance of the relevant documents and state registration numbers, acceptance of exams, grading exams and issuance of certificates for the right of their management, supervision of compliance with the rules of their operation;</w:t>
      </w:r>
    </w:p>
    <w:p>
      <w:pPr>
        <w:spacing w:after="0"/>
        <w:ind w:left="0"/>
        <w:jc w:val="both"/>
      </w:pPr>
      <w:r>
        <w:rPr>
          <w:rFonts w:ascii="Times New Roman"/>
          <w:b w:val="false"/>
          <w:i w:val="false"/>
          <w:color w:val="000000"/>
          <w:sz w:val="28"/>
        </w:rPr>
        <w:t>
      24-1) expert council - a collegiate body created under an operator in the field of insurance in the agro-industrial complex, whose purpose is to examine insurance products, and consisting of representatives of insurance organizations, branches of non-resident insurance organizations of the Republic of Kazakhstan, an authorized body in the agro-industrial complex development, an operator in the field of insurance in the agro-industrial complex, independent experts and other persons;</w:t>
      </w:r>
    </w:p>
    <w:p>
      <w:pPr>
        <w:spacing w:after="0"/>
        <w:ind w:left="0"/>
        <w:jc w:val="both"/>
      </w:pPr>
      <w:r>
        <w:rPr>
          <w:rFonts w:ascii="Times New Roman"/>
          <w:b w:val="false"/>
          <w:i w:val="false"/>
          <w:color w:val="000000"/>
          <w:sz w:val="28"/>
        </w:rPr>
        <w:t>
      24-2) purchase price – the price that processing enterprises can offer for agricultural products for the production of competitive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25)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service and procurement center - an object owned by an agricultural cooperative or a legal entity on the basis of the right of ownership or other rights, one of the participants of which is one or more agricultural cooperatives, and intended to render services for production, supply, procurement, storage, transportation and sale of products of agriculture and fisheries, repair and maintenance of agricultural machinery and equipment; </w:t>
      </w:r>
    </w:p>
    <w:p>
      <w:pPr>
        <w:spacing w:after="0"/>
        <w:ind w:left="0"/>
        <w:jc w:val="both"/>
      </w:pPr>
      <w:r>
        <w:rPr>
          <w:rFonts w:ascii="Times New Roman"/>
          <w:b w:val="false"/>
          <w:i w:val="false"/>
          <w:color w:val="000000"/>
          <w:sz w:val="28"/>
        </w:rPr>
        <w:t xml:space="preserve">
      26-1) monitoring and assessment of the reclamation state of irrigated lands - a set of survey works aimed at assessing the reclamation state of irrigated lands and developing recommendations for their improvement; </w:t>
      </w:r>
    </w:p>
    <w:p>
      <w:pPr>
        <w:spacing w:after="0"/>
        <w:ind w:left="0"/>
        <w:jc w:val="left"/>
      </w:pPr>
      <w:r>
        <w:rPr>
          <w:rFonts w:ascii="Times New Roman"/>
          <w:b w:val="false"/>
          <w:i w:val="false"/>
          <w:color w:val="000000"/>
          <w:sz w:val="28"/>
        </w:rPr>
        <w:t>
</w:t>
      </w:r>
      <w:r>
        <w:rPr>
          <w:rFonts w:ascii="Times New Roman"/>
          <w:b w:val="false"/>
          <w:i w:val="false"/>
          <w:color w:val="ff0000"/>
          <w:sz w:val="28"/>
        </w:rPr>
        <w:t>      26-2)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26-3) subsidizing - financing of specific recipients of subsidies on a gratuitous and non-refundable basis, carried out at the expense of budget funds;</w:t>
      </w:r>
    </w:p>
    <w:p>
      <w:pPr>
        <w:spacing w:after="0"/>
        <w:ind w:left="0"/>
        <w:jc w:val="both"/>
      </w:pPr>
      <w:r>
        <w:rPr>
          <w:rFonts w:ascii="Times New Roman"/>
          <w:b w:val="false"/>
          <w:i w:val="false"/>
          <w:color w:val="000000"/>
          <w:sz w:val="28"/>
        </w:rPr>
        <w:t>
      27) physiological consumption rates – scientifically substantiated consumption standards of food products approved by the Government of the Republic of Kazakhstan considering their food and energy value, upon which the physiological need of healthy human is satisfied;</w:t>
      </w:r>
    </w:p>
    <w:p>
      <w:pPr>
        <w:spacing w:after="0"/>
        <w:ind w:left="0"/>
        <w:jc w:val="both"/>
      </w:pPr>
      <w:r>
        <w:rPr>
          <w:rFonts w:ascii="Times New Roman"/>
          <w:b w:val="false"/>
          <w:i w:val="false"/>
          <w:color w:val="000000"/>
          <w:sz w:val="28"/>
        </w:rPr>
        <w:t>
      28) phytosanitary safety – state of protection of the objects of agricultural purpose and plant production from the pests, plant diseases and undesirable plants;</w:t>
      </w:r>
    </w:p>
    <w:p>
      <w:pPr>
        <w:spacing w:after="0"/>
        <w:ind w:left="0"/>
        <w:jc w:val="both"/>
      </w:pPr>
      <w:r>
        <w:rPr>
          <w:rFonts w:ascii="Times New Roman"/>
          <w:b w:val="false"/>
          <w:i w:val="false"/>
          <w:color w:val="000000"/>
          <w:sz w:val="28"/>
        </w:rPr>
        <w:t>
      28-1) chemical melioration measures – the system of methods of chemical effect on soil for properties improvement and increase in productivity of agricultural plants;</w:t>
      </w:r>
    </w:p>
    <w:p>
      <w:pPr>
        <w:spacing w:after="0"/>
        <w:ind w:left="0"/>
        <w:jc w:val="both"/>
      </w:pPr>
      <w:r>
        <w:rPr>
          <w:rFonts w:ascii="Times New Roman"/>
          <w:b w:val="false"/>
          <w:i w:val="false"/>
          <w:color w:val="000000"/>
          <w:sz w:val="28"/>
        </w:rPr>
        <w:t xml:space="preserve">
      29) domestic food resources – existence of food commodities produced in the territory of the republic in particular period of time; </w:t>
      </w:r>
    </w:p>
    <w:p>
      <w:pPr>
        <w:spacing w:after="0"/>
        <w:ind w:left="0"/>
        <w:jc w:val="both"/>
      </w:pPr>
      <w:r>
        <w:rPr>
          <w:rFonts w:ascii="Times New Roman"/>
          <w:b w:val="false"/>
          <w:i w:val="false"/>
          <w:color w:val="000000"/>
          <w:sz w:val="28"/>
        </w:rPr>
        <w:t>
      30) an electronic platform - an organized electronic platform where the subjects of the agro-industrial complex expose and place their agricultural risks, functioning on the basis of an information insurance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is in the wording of the Law of the Republic of Kazakhstan dated 11.12.2009 No. 229-IV (the order of enforcement see Article 2); as amended by the Laws of the Republic of Kazakhstan dated 19.03.2010 No. 258-IV; dated 26.01.2011 No. 400-IV (shall be enforced upon expiry of thirty calendar days after its first official publication); dated 10.07.2012 No. 33-V (shall be enforced from 01.01.2012); dated 13.06.2013 No. 102-V (shall be enforced upon expiry of ten calendar days after its first official publication); dated 17.01.2014 No. 165-V (shall be enforced upon expiry of ten calendar days after the date of its first official publication); dated 28.11.2014 No. 257 (shall be enforced from 01.01.2015); dated 29.12.2014 No. 269-V (shall be enforced from 01.01.2015); dated 29.10.2015 № 373-V (shall be enforced from 01.01.2016); dated 27.11.2015 № 424-V (shall be enforced upon expiry of six months after the day of its first official publication); dated 04.12.2015 </w:t>
      </w:r>
      <w:r>
        <w:rPr>
          <w:rFonts w:ascii="Times New Roman"/>
          <w:b w:val="false"/>
          <w:i w:val="false"/>
          <w:color w:val="000000"/>
          <w:sz w:val="28"/>
        </w:rPr>
        <w:t>№ 435-V</w:t>
      </w:r>
      <w:r>
        <w:rPr>
          <w:rFonts w:ascii="Times New Roman"/>
          <w:b w:val="false"/>
          <w:i w:val="false"/>
          <w:color w:val="ff0000"/>
          <w:sz w:val="28"/>
        </w:rPr>
        <w:t xml:space="preserve"> (shall be enforced from 01.01.2016); dated 02.04.2019 No. 241-VІ (shall be enforced upon expiry of ten calendar days after its first official publication); dated 28.10.2019 No. 268-VI (the order of enforcement see Art. 2); dated 02.01.2021 No. 399-VI (effective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state regulation of development of agroindustrial complex and rural territories</w:t>
      </w:r>
    </w:p>
    <w:p>
      <w:pPr>
        <w:spacing w:after="0"/>
        <w:ind w:left="0"/>
        <w:jc w:val="both"/>
      </w:pPr>
      <w:r>
        <w:rPr>
          <w:rFonts w:ascii="Times New Roman"/>
          <w:b w:val="false"/>
          <w:i w:val="false"/>
          <w:color w:val="000000"/>
          <w:sz w:val="28"/>
        </w:rPr>
        <w:t>
      1. Legislation of the Republic of Kazakhstan on state regulation of development of agroindustrial complex and rural territories shall be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In international treaty ratified by the Republic of Kazakhstan established other rules than those contained in this Law, the rules of international treaty shall be applied.</w:t>
      </w:r>
    </w:p>
    <w:p>
      <w:pPr>
        <w:spacing w:after="0"/>
        <w:ind w:left="0"/>
        <w:jc w:val="left"/>
      </w:pPr>
      <w:r>
        <w:rPr>
          <w:rFonts w:ascii="Times New Roman"/>
          <w:b/>
          <w:i w:val="false"/>
          <w:color w:val="000000"/>
        </w:rPr>
        <w:t xml:space="preserve"> Article 3. Purposes and principles of state regulation of development of agroindustrial complex and rural territories</w:t>
      </w:r>
    </w:p>
    <w:p>
      <w:pPr>
        <w:spacing w:after="0"/>
        <w:ind w:left="0"/>
        <w:jc w:val="both"/>
      </w:pPr>
      <w:r>
        <w:rPr>
          <w:rFonts w:ascii="Times New Roman"/>
          <w:b w:val="false"/>
          <w:i w:val="false"/>
          <w:color w:val="000000"/>
          <w:sz w:val="28"/>
        </w:rPr>
        <w:t>
      1. Purposes of state regulation of development of agroindustrial complex and rural territories are:</w:t>
      </w:r>
    </w:p>
    <w:p>
      <w:pPr>
        <w:spacing w:after="0"/>
        <w:ind w:left="0"/>
        <w:jc w:val="both"/>
      </w:pPr>
      <w:r>
        <w:rPr>
          <w:rFonts w:ascii="Times New Roman"/>
          <w:b w:val="false"/>
          <w:i w:val="false"/>
          <w:color w:val="000000"/>
          <w:sz w:val="28"/>
        </w:rPr>
        <w:t>
      1) development of social and engineering infrastructure of rural territories and provision of favorable living conditions for rural population;</w:t>
      </w:r>
    </w:p>
    <w:p>
      <w:pPr>
        <w:spacing w:after="0"/>
        <w:ind w:left="0"/>
        <w:jc w:val="both"/>
      </w:pPr>
      <w:r>
        <w:rPr>
          <w:rFonts w:ascii="Times New Roman"/>
          <w:b w:val="false"/>
          <w:i w:val="false"/>
          <w:color w:val="000000"/>
          <w:sz w:val="28"/>
        </w:rPr>
        <w:t>
      2) food supply security of the state;</w:t>
      </w:r>
    </w:p>
    <w:p>
      <w:pPr>
        <w:spacing w:after="0"/>
        <w:ind w:left="0"/>
        <w:jc w:val="both"/>
      </w:pPr>
      <w:r>
        <w:rPr>
          <w:rFonts w:ascii="Times New Roman"/>
          <w:b w:val="false"/>
          <w:i w:val="false"/>
          <w:color w:val="000000"/>
          <w:sz w:val="28"/>
        </w:rPr>
        <w:t>
      3) provision of stable economic and social development of agroindustrial complex and rural territories;</w:t>
      </w:r>
    </w:p>
    <w:p>
      <w:pPr>
        <w:spacing w:after="0"/>
        <w:ind w:left="0"/>
        <w:jc w:val="both"/>
      </w:pPr>
      <w:r>
        <w:rPr>
          <w:rFonts w:ascii="Times New Roman"/>
          <w:b w:val="false"/>
          <w:i w:val="false"/>
          <w:color w:val="000000"/>
          <w:sz w:val="28"/>
        </w:rPr>
        <w:t>
      4) creation of economic conditions for production of competitive agricultural products and products of its processing.</w:t>
      </w:r>
    </w:p>
    <w:p>
      <w:pPr>
        <w:spacing w:after="0"/>
        <w:ind w:left="0"/>
        <w:jc w:val="both"/>
      </w:pPr>
      <w:r>
        <w:rPr>
          <w:rFonts w:ascii="Times New Roman"/>
          <w:b w:val="false"/>
          <w:i w:val="false"/>
          <w:color w:val="000000"/>
          <w:sz w:val="28"/>
        </w:rPr>
        <w:t>
      5) ensuring development of organic production.</w:t>
      </w:r>
    </w:p>
    <w:p>
      <w:pPr>
        <w:spacing w:after="0"/>
        <w:ind w:left="0"/>
        <w:jc w:val="both"/>
      </w:pPr>
      <w:r>
        <w:rPr>
          <w:rFonts w:ascii="Times New Roman"/>
          <w:b w:val="false"/>
          <w:i w:val="false"/>
          <w:color w:val="000000"/>
          <w:sz w:val="28"/>
        </w:rPr>
        <w:t>
      2. State regulation of development of agroindustrial complex and rural territories shall be carried out in accordance with the following principles:</w:t>
      </w:r>
    </w:p>
    <w:p>
      <w:pPr>
        <w:spacing w:after="0"/>
        <w:ind w:left="0"/>
        <w:jc w:val="both"/>
      </w:pPr>
      <w:r>
        <w:rPr>
          <w:rFonts w:ascii="Times New Roman"/>
          <w:b w:val="false"/>
          <w:i w:val="false"/>
          <w:color w:val="000000"/>
          <w:sz w:val="28"/>
        </w:rPr>
        <w:t>
      1) priority of development of agroindustrial complex and rural territories having potential of economic growth;</w:t>
      </w:r>
    </w:p>
    <w:p>
      <w:pPr>
        <w:spacing w:after="0"/>
        <w:ind w:left="0"/>
        <w:jc w:val="both"/>
      </w:pPr>
      <w:r>
        <w:rPr>
          <w:rFonts w:ascii="Times New Roman"/>
          <w:b w:val="false"/>
          <w:i w:val="false"/>
          <w:color w:val="000000"/>
          <w:sz w:val="28"/>
        </w:rPr>
        <w:t>
      2) conformance to requirements of international treaties on rural economy, sanitary and phytosanitary standards;</w:t>
      </w:r>
    </w:p>
    <w:p>
      <w:pPr>
        <w:spacing w:after="0"/>
        <w:ind w:left="0"/>
        <w:jc w:val="both"/>
      </w:pPr>
      <w:r>
        <w:rPr>
          <w:rFonts w:ascii="Times New Roman"/>
          <w:b w:val="false"/>
          <w:i w:val="false"/>
          <w:color w:val="000000"/>
          <w:sz w:val="28"/>
        </w:rPr>
        <w:t>
      3) transparency of measures carried out by the state;</w:t>
      </w:r>
    </w:p>
    <w:p>
      <w:pPr>
        <w:spacing w:after="0"/>
        <w:ind w:left="0"/>
        <w:jc w:val="both"/>
      </w:pPr>
      <w:r>
        <w:rPr>
          <w:rFonts w:ascii="Times New Roman"/>
          <w:b w:val="false"/>
          <w:i w:val="false"/>
          <w:color w:val="000000"/>
          <w:sz w:val="28"/>
        </w:rPr>
        <w:t>
      4) addressness in provision of measures of state support;</w:t>
      </w:r>
    </w:p>
    <w:p>
      <w:pPr>
        <w:spacing w:after="0"/>
        <w:ind w:left="0"/>
        <w:jc w:val="both"/>
      </w:pPr>
      <w:r>
        <w:rPr>
          <w:rFonts w:ascii="Times New Roman"/>
          <w:b w:val="false"/>
          <w:i w:val="false"/>
          <w:color w:val="000000"/>
          <w:sz w:val="28"/>
        </w:rPr>
        <w:t>
      5) development of competitive advantages of domestic agroindustrial production;</w:t>
      </w:r>
    </w:p>
    <w:p>
      <w:pPr>
        <w:spacing w:after="0"/>
        <w:ind w:left="0"/>
        <w:jc w:val="both"/>
      </w:pPr>
      <w:r>
        <w:rPr>
          <w:rFonts w:ascii="Times New Roman"/>
          <w:b w:val="false"/>
          <w:i w:val="false"/>
          <w:color w:val="000000"/>
          <w:sz w:val="28"/>
        </w:rPr>
        <w:t>
      6) protection of internal market from unfair competition;</w:t>
      </w:r>
    </w:p>
    <w:p>
      <w:pPr>
        <w:spacing w:after="0"/>
        <w:ind w:left="0"/>
        <w:jc w:val="both"/>
      </w:pPr>
      <w:r>
        <w:rPr>
          <w:rFonts w:ascii="Times New Roman"/>
          <w:b w:val="false"/>
          <w:i w:val="false"/>
          <w:color w:val="000000"/>
          <w:sz w:val="28"/>
        </w:rPr>
        <w:t>
      7) delineation of powers between the levels of state management;</w:t>
      </w:r>
    </w:p>
    <w:p>
      <w:pPr>
        <w:spacing w:after="0"/>
        <w:ind w:left="0"/>
        <w:jc w:val="both"/>
      </w:pPr>
      <w:r>
        <w:rPr>
          <w:rFonts w:ascii="Times New Roman"/>
          <w:b w:val="false"/>
          <w:i w:val="false"/>
          <w:color w:val="000000"/>
          <w:sz w:val="28"/>
        </w:rPr>
        <w:t>
      8) economic safety of activity of agroindustrial complex and living of the residents in rural inhabited localities;</w:t>
      </w:r>
    </w:p>
    <w:p>
      <w:pPr>
        <w:spacing w:after="0"/>
        <w:ind w:left="0"/>
        <w:jc w:val="both"/>
      </w:pPr>
      <w:r>
        <w:rPr>
          <w:rFonts w:ascii="Times New Roman"/>
          <w:b w:val="false"/>
          <w:i w:val="false"/>
          <w:color w:val="000000"/>
          <w:sz w:val="28"/>
        </w:rPr>
        <w:t>
      9) interaction with public associations, associations (unions) of entrepreneurs;</w:t>
      </w:r>
    </w:p>
    <w:p>
      <w:pPr>
        <w:spacing w:after="0"/>
        <w:ind w:left="0"/>
        <w:jc w:val="both"/>
      </w:pPr>
      <w:r>
        <w:rPr>
          <w:rFonts w:ascii="Times New Roman"/>
          <w:b w:val="false"/>
          <w:i w:val="false"/>
          <w:color w:val="000000"/>
          <w:sz w:val="28"/>
        </w:rPr>
        <w:t>
      10) effectiveness of the measures of state regulation;</w:t>
      </w:r>
    </w:p>
    <w:p>
      <w:pPr>
        <w:spacing w:after="0"/>
        <w:ind w:left="0"/>
        <w:jc w:val="both"/>
      </w:pPr>
      <w:r>
        <w:rPr>
          <w:rFonts w:ascii="Times New Roman"/>
          <w:b w:val="false"/>
          <w:i w:val="false"/>
          <w:color w:val="000000"/>
          <w:sz w:val="28"/>
        </w:rPr>
        <w:t>
      11) provision of necessary annual volume of state support of development of agroindustrial complex and rural territories;</w:t>
      </w:r>
    </w:p>
    <w:p>
      <w:pPr>
        <w:spacing w:after="0"/>
        <w:ind w:left="0"/>
        <w:jc w:val="both"/>
      </w:pPr>
      <w:r>
        <w:rPr>
          <w:rFonts w:ascii="Times New Roman"/>
          <w:b w:val="false"/>
          <w:i w:val="false"/>
          <w:color w:val="000000"/>
          <w:sz w:val="28"/>
        </w:rPr>
        <w:t>
      12) development of optimal forms of interaction of the subjects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27.11.2015 № 424-V (shall be enforced upon expiry of six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Competence of state bodies and bodies of local self-government in the field of state</w:t>
      </w:r>
      <w:r>
        <w:br/>
      </w:r>
      <w:r>
        <w:rPr>
          <w:rFonts w:ascii="Times New Roman"/>
          <w:b/>
          <w:i w:val="false"/>
          <w:color w:val="000000"/>
        </w:rPr>
        <w:t>regulation of development of agroindustrial complex and rural territories Article 4. Competence of the Parliament of the Republic of Kazakhstan in the field of state regulation of development of agroindustrial complex and rural territories</w:t>
      </w:r>
    </w:p>
    <w:p>
      <w:pPr>
        <w:spacing w:after="0"/>
        <w:ind w:left="0"/>
        <w:jc w:val="both"/>
      </w:pPr>
      <w:r>
        <w:rPr>
          <w:rFonts w:ascii="Times New Roman"/>
          <w:b w:val="false"/>
          <w:i w:val="false"/>
          <w:color w:val="ff0000"/>
          <w:sz w:val="28"/>
        </w:rPr>
        <w:t>
      Footnote. Article 4 excluded by the Law of the Republic of Kazakhstan dated 19.04.2023 No. 223-VII (shall be enforced upon expiry of ten calendar days after the date of its first official publication).</w:t>
      </w:r>
    </w:p>
    <w:p>
      <w:pPr>
        <w:spacing w:after="0"/>
        <w:ind w:left="0"/>
        <w:jc w:val="left"/>
      </w:pPr>
      <w:r>
        <w:rPr>
          <w:rFonts w:ascii="Times New Roman"/>
          <w:b/>
          <w:i w:val="false"/>
          <w:color w:val="000000"/>
        </w:rPr>
        <w:t xml:space="preserve"> Article 5. Competence of the Government of the Republic of Kazakhstan in the field of state regulation of development of agroindustrial complex and rural territories</w:t>
      </w:r>
    </w:p>
    <w:p>
      <w:pPr>
        <w:spacing w:after="0"/>
        <w:ind w:left="0"/>
        <w:jc w:val="both"/>
      </w:pPr>
      <w:r>
        <w:rPr>
          <w:rFonts w:ascii="Times New Roman"/>
          <w:b w:val="false"/>
          <w:i w:val="false"/>
          <w:color w:val="000000"/>
          <w:sz w:val="28"/>
        </w:rPr>
        <w:t>
      Competence of the Government of the Republic of Kazakhstan in the field of state regulation of development of agroindustrial complex and rural territories shall include:</w:t>
      </w:r>
    </w:p>
    <w:p>
      <w:pPr>
        <w:spacing w:after="0"/>
        <w:ind w:left="0"/>
        <w:jc w:val="both"/>
      </w:pPr>
      <w:r>
        <w:rPr>
          <w:rFonts w:ascii="Times New Roman"/>
          <w:b w:val="false"/>
          <w:i w:val="false"/>
          <w:color w:val="000000"/>
          <w:sz w:val="28"/>
        </w:rPr>
        <w:t>
      1) development of principal directions of the state policy in the field of development of agroindustrial complex and rural territories;</w:t>
      </w:r>
    </w:p>
    <w:p>
      <w:pPr>
        <w:spacing w:after="0"/>
        <w:ind w:left="0"/>
        <w:jc w:val="left"/>
      </w:pPr>
      <w:r>
        <w:rPr>
          <w:rFonts w:ascii="Times New Roman"/>
          <w:b w:val="false"/>
          <w:i w:val="false"/>
          <w:color w:val="000000"/>
          <w:sz w:val="28"/>
        </w:rPr>
        <w:t>
</w:t>
      </w:r>
      <w:r>
        <w:rPr>
          <w:rFonts w:ascii="Times New Roman"/>
          <w:b w:val="false"/>
          <w:i w:val="false"/>
          <w:color w:val="ff0000"/>
          <w:sz w:val="28"/>
        </w:rPr>
        <w:t>      1-1) was valid until December 31, 2020 in accordance with the Law of the Republic of Kazakhstan dated 28.11.2014 No. 257-V;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ensuring of conducting the unified state policy in the field of food supply security;</w:t>
      </w:r>
    </w:p>
    <w:p>
      <w:pPr>
        <w:spacing w:after="0"/>
        <w:ind w:left="0"/>
        <w:jc w:val="both"/>
      </w:pPr>
      <w:r>
        <w:rPr>
          <w:rFonts w:ascii="Times New Roman"/>
          <w:b w:val="false"/>
          <w:i w:val="false"/>
          <w:color w:val="000000"/>
          <w:sz w:val="28"/>
        </w:rPr>
        <w:t>
      2-1) development of the main directions of state policy in the field of organic production and organization of their fulfillment;</w:t>
      </w:r>
    </w:p>
    <w:p>
      <w:pPr>
        <w:spacing w:after="0"/>
        <w:ind w:left="0"/>
        <w:jc w:val="both"/>
      </w:pPr>
      <w:r>
        <w:rPr>
          <w:rFonts w:ascii="Times New Roman"/>
          <w:b w:val="false"/>
          <w:i w:val="false"/>
          <w:color w:val="000000"/>
          <w:sz w:val="28"/>
        </w:rPr>
        <w:t>
      3) approval of the procedure for conducting monitoring of the state of food supply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creation of specialized organizations and determination of the procedure of support of agroindustrial complex with their participation;</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approval of the schedule of optimal rural resettlement in accordance with the General Schedule of organizing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 is in the wording of the Law of the Republic of Kazakhstan dated 29.09.2014 No. 239-V (shall be enforced upon expiry of ten calendar days after the date of its first official publication); dated 28.11.2014 No. 257 (the order of enforcement see Article 10); dated 27.11.2015 № 424-V (shall be enforced upon expiry of six months after the day its first official publication); dated 02.04.2019 No. 241-VІ (shall be enforced upon expiry of ten calendar days after its first official publication); dated 28.10.2019 No. 268-VI (shall be enforced upon expiry of ten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The competence of the authorized bodies</w:t>
      </w:r>
    </w:p>
    <w:p>
      <w:pPr>
        <w:spacing w:after="0"/>
        <w:ind w:left="0"/>
        <w:jc w:val="both"/>
      </w:pPr>
      <w:r>
        <w:rPr>
          <w:rFonts w:ascii="Times New Roman"/>
          <w:b w:val="false"/>
          <w:i w:val="false"/>
          <w:color w:val="ff0000"/>
          <w:sz w:val="28"/>
        </w:rPr>
        <w:t>
      Footnote. The heading as amended by the Law of the Republic of Kazakhstan dated 19.04.2023 No. 223-VII (shall be enforced upon expiry of ten calendar days after the date of its first official publication).</w:t>
      </w:r>
    </w:p>
    <w:p>
      <w:pPr>
        <w:spacing w:after="0"/>
        <w:ind w:left="0"/>
        <w:jc w:val="both"/>
      </w:pPr>
      <w:r>
        <w:rPr>
          <w:rFonts w:ascii="Times New Roman"/>
          <w:b w:val="false"/>
          <w:i w:val="false"/>
          <w:color w:val="000000"/>
          <w:sz w:val="28"/>
        </w:rPr>
        <w:t>
      1. Competence of the authorized body in the field of development of agroindustrial complex shall include:</w:t>
      </w:r>
    </w:p>
    <w:p>
      <w:pPr>
        <w:spacing w:after="0"/>
        <w:ind w:left="0"/>
        <w:jc w:val="both"/>
      </w:pPr>
      <w:r>
        <w:rPr>
          <w:rFonts w:ascii="Times New Roman"/>
          <w:b w:val="false"/>
          <w:i w:val="false"/>
          <w:color w:val="000000"/>
          <w:sz w:val="28"/>
        </w:rPr>
        <w:t>
      1) formation and implementation of the state policy in the field of development of the agro-industrial complex;</w:t>
      </w:r>
    </w:p>
    <w:p>
      <w:pPr>
        <w:spacing w:after="0"/>
        <w:ind w:left="0"/>
        <w:jc w:val="both"/>
      </w:pPr>
      <w:r>
        <w:rPr>
          <w:rFonts w:ascii="Times New Roman"/>
          <w:b w:val="false"/>
          <w:i w:val="false"/>
          <w:color w:val="000000"/>
          <w:sz w:val="28"/>
        </w:rPr>
        <w:t>
      2) development of principal directions of technical policy in the field of agroindustrial complex;</w:t>
      </w:r>
    </w:p>
    <w:p>
      <w:pPr>
        <w:spacing w:after="0"/>
        <w:ind w:left="0"/>
        <w:jc w:val="both"/>
      </w:pPr>
      <w:r>
        <w:rPr>
          <w:rFonts w:ascii="Times New Roman"/>
          <w:b w:val="false"/>
          <w:i w:val="false"/>
          <w:color w:val="000000"/>
          <w:sz w:val="28"/>
        </w:rPr>
        <w:t>
      2-1) formation and implementation of the state policy in the field of production of organic products and organization of its execution;</w:t>
      </w:r>
    </w:p>
    <w:p>
      <w:pPr>
        <w:spacing w:after="0"/>
        <w:ind w:left="0"/>
        <w:jc w:val="both"/>
      </w:pPr>
      <w:r>
        <w:rPr>
          <w:rFonts w:ascii="Times New Roman"/>
          <w:b w:val="false"/>
          <w:i w:val="false"/>
          <w:color w:val="000000"/>
          <w:sz w:val="28"/>
        </w:rPr>
        <w:t>
      3) development and approval of recommended schedule of specialization of the regions on optimal use of agricultural lands for production of particular types of agricultural products;</w:t>
      </w:r>
    </w:p>
    <w:p>
      <w:pPr>
        <w:spacing w:after="0"/>
        <w:ind w:left="0"/>
        <w:jc w:val="both"/>
      </w:pPr>
      <w:r>
        <w:rPr>
          <w:rFonts w:ascii="Times New Roman"/>
          <w:b w:val="false"/>
          <w:i w:val="false"/>
          <w:color w:val="000000"/>
          <w:sz w:val="28"/>
        </w:rPr>
        <w:t>
      3-1) development and approval of a standard form of an agreement (memorandum) on diversification of the structure of sown areas of agricultural crops;</w:t>
      </w:r>
    </w:p>
    <w:p>
      <w:pPr>
        <w:spacing w:after="0"/>
        <w:ind w:left="0"/>
        <w:jc w:val="both"/>
      </w:pPr>
      <w:r>
        <w:rPr>
          <w:rFonts w:ascii="Times New Roman"/>
          <w:b w:val="false"/>
          <w:i w:val="false"/>
          <w:color w:val="000000"/>
          <w:sz w:val="28"/>
        </w:rPr>
        <w:t xml:space="preserve">
      3-2) conclusion of an agreement (memorandum) on diversification of the structure of sown areas of agricultural crops; </w:t>
      </w:r>
    </w:p>
    <w:p>
      <w:pPr>
        <w:spacing w:after="0"/>
        <w:ind w:left="0"/>
        <w:jc w:val="both"/>
      </w:pPr>
      <w:r>
        <w:rPr>
          <w:rFonts w:ascii="Times New Roman"/>
          <w:b w:val="false"/>
          <w:i w:val="false"/>
          <w:color w:val="000000"/>
          <w:sz w:val="28"/>
        </w:rPr>
        <w:t>
      3-3) development and approval of standard rules for grazing of farm animals;</w:t>
      </w:r>
    </w:p>
    <w:p>
      <w:pPr>
        <w:spacing w:after="0"/>
        <w:ind w:left="0"/>
        <w:jc w:val="both"/>
      </w:pPr>
      <w:r>
        <w:rPr>
          <w:rFonts w:ascii="Times New Roman"/>
          <w:b w:val="false"/>
          <w:i w:val="false"/>
          <w:color w:val="000000"/>
          <w:sz w:val="28"/>
        </w:rPr>
        <w:t>
      4) development of priority directions of interstate economic links in the field of agroindustrial complex, realization of international projects in the field of development of agroindustrial complex within the competence;</w:t>
      </w:r>
    </w:p>
    <w:p>
      <w:pPr>
        <w:spacing w:after="0"/>
        <w:ind w:left="0"/>
        <w:jc w:val="both"/>
      </w:pPr>
      <w:r>
        <w:rPr>
          <w:rFonts w:ascii="Times New Roman"/>
          <w:b w:val="false"/>
          <w:i w:val="false"/>
          <w:color w:val="000000"/>
          <w:sz w:val="28"/>
        </w:rPr>
        <w:t>
      4-1) approval of the list of specialized organizations implementing mechanisms for stabilizing prices for socially important food products, with the exception of measures to establish maximum prices for socially important food products;</w:t>
      </w:r>
    </w:p>
    <w:p>
      <w:pPr>
        <w:spacing w:after="0"/>
        <w:ind w:left="0"/>
        <w:jc w:val="both"/>
      </w:pPr>
      <w:r>
        <w:rPr>
          <w:rFonts w:ascii="Times New Roman"/>
          <w:b w:val="false"/>
          <w:i w:val="false"/>
          <w:color w:val="000000"/>
          <w:sz w:val="28"/>
        </w:rPr>
        <w:t>
      5) organization of state measures on veterinary, protection and plant quarantine in accordance with the Laws of the Republic of Kazakhstan;</w:t>
      </w:r>
    </w:p>
    <w:p>
      <w:pPr>
        <w:spacing w:after="0"/>
        <w:ind w:left="0"/>
        <w:jc w:val="both"/>
      </w:pPr>
      <w:r>
        <w:rPr>
          <w:rFonts w:ascii="Times New Roman"/>
          <w:b w:val="false"/>
          <w:i w:val="false"/>
          <w:color w:val="000000"/>
          <w:sz w:val="28"/>
        </w:rPr>
        <w:t>
      6) implementation of state veterinary and sanitary control and supervision, quarantine phytosanitary control and supervision, phytosanitary control in accordance with the legislation of the Republic of Kazakhstan;</w:t>
      </w:r>
    </w:p>
    <w:p>
      <w:pPr>
        <w:spacing w:after="0"/>
        <w:ind w:left="0"/>
        <w:jc w:val="both"/>
      </w:pPr>
      <w:r>
        <w:rPr>
          <w:rFonts w:ascii="Times New Roman"/>
          <w:b w:val="false"/>
          <w:i w:val="false"/>
          <w:color w:val="000000"/>
          <w:sz w:val="28"/>
        </w:rPr>
        <w:t xml:space="preserve">
      6-1) development and approval of a list of harmful organisms, the fight against which is carried out at the expense of budgetary funds, and the procedure for conduct of phytosanitary measures; </w:t>
      </w:r>
    </w:p>
    <w:p>
      <w:pPr>
        <w:spacing w:after="0"/>
        <w:ind w:left="0"/>
        <w:jc w:val="both"/>
      </w:pPr>
      <w:r>
        <w:rPr>
          <w:rFonts w:ascii="Times New Roman"/>
          <w:b w:val="false"/>
          <w:i w:val="false"/>
          <w:color w:val="000000"/>
          <w:sz w:val="28"/>
        </w:rPr>
        <w:t>
      7) monitoring of:</w:t>
      </w:r>
    </w:p>
    <w:p>
      <w:pPr>
        <w:spacing w:after="0"/>
        <w:ind w:left="0"/>
        <w:jc w:val="both"/>
      </w:pPr>
      <w:r>
        <w:rPr>
          <w:rFonts w:ascii="Times New Roman"/>
          <w:b w:val="false"/>
          <w:i w:val="false"/>
          <w:color w:val="000000"/>
          <w:sz w:val="28"/>
        </w:rPr>
        <w:t>
      development of agroindustrial complex;</w:t>
      </w:r>
    </w:p>
    <w:p>
      <w:pPr>
        <w:spacing w:after="0"/>
        <w:ind w:left="0"/>
        <w:jc w:val="both"/>
      </w:pPr>
      <w:r>
        <w:rPr>
          <w:rFonts w:ascii="Times New Roman"/>
          <w:b w:val="false"/>
          <w:i w:val="false"/>
          <w:color w:val="000000"/>
          <w:sz w:val="28"/>
        </w:rPr>
        <w:t>
      food products;</w:t>
      </w:r>
    </w:p>
    <w:p>
      <w:pPr>
        <w:spacing w:after="0"/>
        <w:ind w:left="0"/>
        <w:jc w:val="both"/>
      </w:pPr>
      <w:r>
        <w:rPr>
          <w:rFonts w:ascii="Times New Roman"/>
          <w:b w:val="false"/>
          <w:i w:val="false"/>
          <w:color w:val="000000"/>
          <w:sz w:val="28"/>
        </w:rPr>
        <w:t>
      state of food supply security;</w:t>
      </w:r>
    </w:p>
    <w:p>
      <w:pPr>
        <w:spacing w:after="0"/>
        <w:ind w:left="0"/>
        <w:jc w:val="both"/>
      </w:pPr>
      <w:r>
        <w:rPr>
          <w:rFonts w:ascii="Times New Roman"/>
          <w:b w:val="false"/>
          <w:i w:val="false"/>
          <w:color w:val="000000"/>
          <w:sz w:val="28"/>
        </w:rPr>
        <w:t>
      7-1) regulation of land relations developing in the agro-industrial complex and rural areas, in accordance with the legislation of the Republic of Kazakhstan;</w:t>
      </w:r>
    </w:p>
    <w:p>
      <w:pPr>
        <w:spacing w:after="0"/>
        <w:ind w:left="0"/>
        <w:jc w:val="both"/>
      </w:pPr>
      <w:r>
        <w:rPr>
          <w:rFonts w:ascii="Times New Roman"/>
          <w:b w:val="false"/>
          <w:i w:val="false"/>
          <w:color w:val="000000"/>
          <w:sz w:val="28"/>
        </w:rPr>
        <w:t>
      8) approval of the forms of accounting of the food commodities reserves by the regions and procedure for representation of reporting;</w:t>
      </w:r>
    </w:p>
    <w:p>
      <w:pPr>
        <w:spacing w:after="0"/>
        <w:ind w:left="0"/>
        <w:jc w:val="both"/>
      </w:pPr>
      <w:r>
        <w:rPr>
          <w:rFonts w:ascii="Times New Roman"/>
          <w:b w:val="false"/>
          <w:i w:val="false"/>
          <w:color w:val="000000"/>
          <w:sz w:val="28"/>
        </w:rPr>
        <w:t>
      9) development of the list of information and services subjected to representation to the subjects of agroindustrial complex on a grant basis;</w:t>
      </w:r>
    </w:p>
    <w:p>
      <w:pPr>
        <w:spacing w:after="0"/>
        <w:ind w:left="0"/>
        <w:jc w:val="both"/>
      </w:pPr>
      <w:r>
        <w:rPr>
          <w:rFonts w:ascii="Times New Roman"/>
          <w:b w:val="false"/>
          <w:i w:val="false"/>
          <w:color w:val="000000"/>
          <w:sz w:val="28"/>
        </w:rPr>
        <w:t>
      10) development and approval of the rules of subsidizing the expenses of processing enterprises for purchasing the agricultural products for production of products of its high level processing;</w:t>
      </w:r>
    </w:p>
    <w:p>
      <w:pPr>
        <w:spacing w:after="0"/>
        <w:ind w:left="0"/>
        <w:jc w:val="both"/>
      </w:pPr>
      <w:r>
        <w:rPr>
          <w:rFonts w:ascii="Times New Roman"/>
          <w:b w:val="false"/>
          <w:i w:val="false"/>
          <w:color w:val="000000"/>
          <w:sz w:val="28"/>
        </w:rPr>
        <w:t>
      11) development and approval of a list of agricultural products for which a guaranteed purchase price and a purchase price are established;</w:t>
      </w:r>
    </w:p>
    <w:p>
      <w:pPr>
        <w:spacing w:after="0"/>
        <w:ind w:left="0"/>
        <w:jc w:val="both"/>
      </w:pPr>
      <w:r>
        <w:rPr>
          <w:rFonts w:ascii="Times New Roman"/>
          <w:b w:val="false"/>
          <w:i w:val="false"/>
          <w:color w:val="000000"/>
          <w:sz w:val="28"/>
        </w:rPr>
        <w:t>
      12) making suggestions on the issues of improving the regulatory legal base, price, technical, customs, tax, credit, insurance activity, as well as in the scope of technical regulation and policy of the state in the field of agroindustrial complex;</w:t>
      </w:r>
    </w:p>
    <w:p>
      <w:pPr>
        <w:spacing w:after="0"/>
        <w:ind w:left="0"/>
        <w:jc w:val="both"/>
      </w:pPr>
      <w:r>
        <w:rPr>
          <w:rFonts w:ascii="Times New Roman"/>
          <w:b w:val="false"/>
          <w:i w:val="false"/>
          <w:color w:val="000000"/>
          <w:sz w:val="28"/>
        </w:rPr>
        <w:t>
      13) development of measures on technical equipping of the subjects of agroindustrial complex and development of agricultural machinery industry;</w:t>
      </w:r>
    </w:p>
    <w:p>
      <w:pPr>
        <w:spacing w:after="0"/>
        <w:ind w:left="0"/>
        <w:jc w:val="both"/>
      </w:pPr>
      <w:r>
        <w:rPr>
          <w:rFonts w:ascii="Times New Roman"/>
          <w:b w:val="false"/>
          <w:i w:val="false"/>
          <w:color w:val="000000"/>
          <w:sz w:val="28"/>
        </w:rPr>
        <w:t>
      14) development and approval of the rules of subsidizing within the guaranteeing and insurance of loans of the subjects of agroindustrial complex;</w:t>
      </w:r>
    </w:p>
    <w:p>
      <w:pPr>
        <w:spacing w:after="0"/>
        <w:ind w:left="0"/>
        <w:jc w:val="both"/>
      </w:pPr>
      <w:r>
        <w:rPr>
          <w:rFonts w:ascii="Times New Roman"/>
          <w:b w:val="false"/>
          <w:i w:val="false"/>
          <w:color w:val="000000"/>
          <w:sz w:val="28"/>
        </w:rPr>
        <w:t>
      15) development and approval of the rules of subsidizing on compensation of a part of expenses incurred by the subject of agroindustrial complex in case of investments;</w:t>
      </w:r>
    </w:p>
    <w:p>
      <w:pPr>
        <w:spacing w:after="0"/>
        <w:ind w:left="0"/>
        <w:jc w:val="both"/>
      </w:pPr>
      <w:r>
        <w:rPr>
          <w:rFonts w:ascii="Times New Roman"/>
          <w:b w:val="false"/>
          <w:i w:val="false"/>
          <w:color w:val="000000"/>
          <w:sz w:val="28"/>
        </w:rPr>
        <w:t>
      16) development and approval of the rules of state registration of tractors and driving chassis and mechanisms assembled on their base, trailers to them including the trailers with special assembled equipment, self-mobile agricultural, melioration and road-building machines and mechanisms, special machines with cross-country capacity;</w:t>
      </w:r>
    </w:p>
    <w:p>
      <w:pPr>
        <w:spacing w:after="0"/>
        <w:ind w:left="0"/>
        <w:jc w:val="both"/>
      </w:pPr>
      <w:r>
        <w:rPr>
          <w:rFonts w:ascii="Times New Roman"/>
          <w:b w:val="false"/>
          <w:i w:val="false"/>
          <w:color w:val="000000"/>
          <w:sz w:val="28"/>
        </w:rPr>
        <w:t>
      17) development and approval of the rules of state registration of the tractors’ loan and driving chassis and mechanisms assembled on their base, trailers to them including the trailers with special assembled equipment, self-mobile agricultural, melioration and road-building machines and mechanisms, special machines with cross-country capacity;</w:t>
      </w:r>
    </w:p>
    <w:p>
      <w:pPr>
        <w:spacing w:after="0"/>
        <w:ind w:left="0"/>
        <w:jc w:val="both"/>
      </w:pPr>
      <w:r>
        <w:rPr>
          <w:rFonts w:ascii="Times New Roman"/>
          <w:b w:val="false"/>
          <w:i w:val="false"/>
          <w:color w:val="000000"/>
          <w:sz w:val="28"/>
        </w:rPr>
        <w:t>
      18) development and approval of the rules of annual state technical inspection of tractors and driving chassis and mechanisms assembled on their base, trailers to them including the trailers with special assembled equipment, self-mobile agricultural, melioration and road-building machines and mechanisms, special machines with cross-country capacity;</w:t>
      </w:r>
    </w:p>
    <w:p>
      <w:pPr>
        <w:spacing w:after="0"/>
        <w:ind w:left="0"/>
        <w:jc w:val="both"/>
      </w:pPr>
      <w:r>
        <w:rPr>
          <w:rFonts w:ascii="Times New Roman"/>
          <w:b w:val="false"/>
          <w:i w:val="false"/>
          <w:color w:val="000000"/>
          <w:sz w:val="28"/>
        </w:rPr>
        <w:t>
      19) development and approval of the rules of grading the exams and issuance of certificates for the right of operation of tractors and driving chassis and mechanisms assembled on their base, self-mobile agricultural, melioration and road-building machines, as well as special machines with cross-country capacity;</w:t>
      </w:r>
    </w:p>
    <w:p>
      <w:pPr>
        <w:spacing w:after="0"/>
        <w:ind w:left="0"/>
        <w:jc w:val="left"/>
      </w:pPr>
      <w:r>
        <w:rPr>
          <w:rFonts w:ascii="Times New Roman"/>
          <w:b w:val="false"/>
          <w:i w:val="false"/>
          <w:color w:val="000000"/>
          <w:sz w:val="28"/>
        </w:rPr>
        <w:t>
</w:t>
      </w:r>
      <w:r>
        <w:rPr>
          <w:rFonts w:ascii="Times New Roman"/>
          <w:b w:val="false"/>
          <w:i w:val="false"/>
          <w:color w:val="ff0000"/>
          <w:sz w:val="28"/>
        </w:rPr>
        <w:t>      20)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development and approval of the rules of conducting agrochemical soil survey;</w:t>
      </w:r>
    </w:p>
    <w:p>
      <w:pPr>
        <w:spacing w:after="0"/>
        <w:ind w:left="0"/>
        <w:jc w:val="both"/>
      </w:pPr>
      <w:r>
        <w:rPr>
          <w:rFonts w:ascii="Times New Roman"/>
          <w:b w:val="false"/>
          <w:i w:val="false"/>
          <w:color w:val="000000"/>
          <w:sz w:val="28"/>
        </w:rPr>
        <w:t xml:space="preserve">
      21-1) development and approval of the rules and procedures for state monitoring and assessment of meliorative state of irrigated lands in the Republic of Kazakhstan and an information bank on meliorative state of agricultural lands;  </w:t>
      </w:r>
    </w:p>
    <w:p>
      <w:pPr>
        <w:spacing w:after="0"/>
        <w:ind w:left="0"/>
        <w:jc w:val="both"/>
      </w:pPr>
      <w:r>
        <w:rPr>
          <w:rFonts w:ascii="Times New Roman"/>
          <w:b w:val="false"/>
          <w:i w:val="false"/>
          <w:color w:val="000000"/>
          <w:sz w:val="28"/>
        </w:rPr>
        <w:t>
      22) development and approval of natural norms of agrochemical service of agricultural production in concurrence with central authorized body on budget planning;</w:t>
      </w:r>
    </w:p>
    <w:p>
      <w:pPr>
        <w:spacing w:after="0"/>
        <w:ind w:left="0"/>
        <w:jc w:val="both"/>
      </w:pPr>
      <w:r>
        <w:rPr>
          <w:rFonts w:ascii="Times New Roman"/>
          <w:b w:val="false"/>
          <w:i w:val="false"/>
          <w:color w:val="000000"/>
          <w:sz w:val="28"/>
        </w:rPr>
        <w:t xml:space="preserve">
      22-1) development and approval in agreement with the central authorized body for budget planning: </w:t>
      </w:r>
    </w:p>
    <w:p>
      <w:pPr>
        <w:spacing w:after="0"/>
        <w:ind w:left="0"/>
        <w:jc w:val="both"/>
      </w:pPr>
      <w:r>
        <w:rPr>
          <w:rFonts w:ascii="Times New Roman"/>
          <w:b w:val="false"/>
          <w:i w:val="false"/>
          <w:color w:val="000000"/>
          <w:sz w:val="28"/>
        </w:rPr>
        <w:t>
      natural norms for monitoring and assessing the reclamation state of irrigated lands;</w:t>
      </w:r>
    </w:p>
    <w:p>
      <w:pPr>
        <w:spacing w:after="0"/>
        <w:ind w:left="0"/>
        <w:jc w:val="both"/>
      </w:pPr>
      <w:r>
        <w:rPr>
          <w:rFonts w:ascii="Times New Roman"/>
          <w:b w:val="false"/>
          <w:i w:val="false"/>
          <w:color w:val="000000"/>
          <w:sz w:val="28"/>
        </w:rPr>
        <w:t>
      natural norms of consumption of materials for operating costs when performing work to assess the reclamation state of irrigated lands;</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24)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approval of the rules of creation and maintenance of informational databank on agrochemical state of lands of agricultural purpose;</w:t>
      </w:r>
    </w:p>
    <w:p>
      <w:pPr>
        <w:spacing w:after="0"/>
        <w:ind w:left="0"/>
        <w:jc w:val="both"/>
      </w:pPr>
      <w:r>
        <w:rPr>
          <w:rFonts w:ascii="Times New Roman"/>
          <w:b w:val="false"/>
          <w:i w:val="false"/>
          <w:color w:val="000000"/>
          <w:sz w:val="28"/>
        </w:rPr>
        <w:t>
      26) development and approval of the norms of natural loss, moisture loss, утряска, waste of agricultural products and products of its processing;</w:t>
      </w:r>
    </w:p>
    <w:p>
      <w:pPr>
        <w:spacing w:after="0"/>
        <w:ind w:left="0"/>
        <w:jc w:val="both"/>
      </w:pPr>
      <w:r>
        <w:rPr>
          <w:rFonts w:ascii="Times New Roman"/>
          <w:b w:val="false"/>
          <w:i w:val="false"/>
          <w:color w:val="000000"/>
          <w:sz w:val="28"/>
        </w:rPr>
        <w:t>
      27) organization of informational marketing ensuring of agroindustrial complex;</w:t>
      </w:r>
    </w:p>
    <w:p>
      <w:pPr>
        <w:spacing w:after="0"/>
        <w:ind w:left="0"/>
        <w:jc w:val="both"/>
      </w:pPr>
      <w:r>
        <w:rPr>
          <w:rFonts w:ascii="Times New Roman"/>
          <w:b w:val="false"/>
          <w:i w:val="false"/>
          <w:color w:val="000000"/>
          <w:sz w:val="28"/>
        </w:rPr>
        <w:t xml:space="preserve">
      28) implementation of state policy in the field of scientific support of the agro-industrial complex and personnel training, including organization of activities for development of subordinate higher educational institutions, research and experimental organizations; </w:t>
      </w:r>
    </w:p>
    <w:p>
      <w:pPr>
        <w:spacing w:after="0"/>
        <w:ind w:left="0"/>
        <w:jc w:val="both"/>
      </w:pPr>
      <w:r>
        <w:rPr>
          <w:rFonts w:ascii="Times New Roman"/>
          <w:b w:val="false"/>
          <w:i w:val="false"/>
          <w:color w:val="000000"/>
          <w:sz w:val="28"/>
        </w:rPr>
        <w:t>
      28-1) conducting, within its competence, an assessment of vulnerability to climate change;</w:t>
      </w:r>
    </w:p>
    <w:p>
      <w:pPr>
        <w:spacing w:after="0"/>
        <w:ind w:left="0"/>
        <w:jc w:val="both"/>
      </w:pPr>
      <w:r>
        <w:rPr>
          <w:rFonts w:ascii="Times New Roman"/>
          <w:b w:val="false"/>
          <w:i w:val="false"/>
          <w:color w:val="000000"/>
          <w:sz w:val="28"/>
        </w:rPr>
        <w:t>
      28-2) determining, within its competence, priorities and measures for adaptation to climate change;</w:t>
      </w:r>
    </w:p>
    <w:p>
      <w:pPr>
        <w:spacing w:after="0"/>
        <w:ind w:left="0"/>
        <w:jc w:val="both"/>
      </w:pPr>
      <w:r>
        <w:rPr>
          <w:rFonts w:ascii="Times New Roman"/>
          <w:b w:val="false"/>
          <w:i w:val="false"/>
          <w:color w:val="000000"/>
          <w:sz w:val="28"/>
        </w:rPr>
        <w:t>
      28-3) implementation within its competence of measures for adaptation to climate change;</w:t>
      </w:r>
    </w:p>
    <w:p>
      <w:pPr>
        <w:spacing w:after="0"/>
        <w:ind w:left="0"/>
        <w:jc w:val="both"/>
      </w:pPr>
      <w:r>
        <w:rPr>
          <w:rFonts w:ascii="Times New Roman"/>
          <w:b w:val="false"/>
          <w:i w:val="false"/>
          <w:color w:val="000000"/>
          <w:sz w:val="28"/>
        </w:rPr>
        <w:t>
      28-4) monitoring and evaluating the effectiveness of measures for adaptation to climate change, determined within their competence, and adjusting these measures basing on the monitoring and evaluation results;</w:t>
      </w:r>
    </w:p>
    <w:p>
      <w:pPr>
        <w:spacing w:after="0"/>
        <w:ind w:left="0"/>
        <w:jc w:val="both"/>
      </w:pPr>
      <w:r>
        <w:rPr>
          <w:rFonts w:ascii="Times New Roman"/>
          <w:b w:val="false"/>
          <w:i w:val="false"/>
          <w:color w:val="000000"/>
          <w:sz w:val="28"/>
        </w:rPr>
        <w:t>
      29) development and approval of the list of positions of specialists of agroindustrial complex engaged in rural inhabited localities;</w:t>
      </w:r>
    </w:p>
    <w:p>
      <w:pPr>
        <w:spacing w:after="0"/>
        <w:ind w:left="0"/>
        <w:jc w:val="both"/>
      </w:pPr>
      <w:r>
        <w:rPr>
          <w:rFonts w:ascii="Times New Roman"/>
          <w:b w:val="false"/>
          <w:i w:val="false"/>
          <w:color w:val="000000"/>
          <w:sz w:val="28"/>
        </w:rPr>
        <w:t>
      30) coordination and methodological guideline of local executive bodies in the field of development of agroindustrial complex;</w:t>
      </w:r>
    </w:p>
    <w:p>
      <w:pPr>
        <w:spacing w:after="0"/>
        <w:ind w:left="0"/>
        <w:jc w:val="both"/>
      </w:pPr>
      <w:r>
        <w:rPr>
          <w:rFonts w:ascii="Times New Roman"/>
          <w:b w:val="false"/>
          <w:i w:val="false"/>
          <w:color w:val="000000"/>
          <w:sz w:val="28"/>
        </w:rPr>
        <w:t>
      31) making proposals to the Government of the Republic of Kazakhstan on issuance of material values from the state reserve for provision of regulating influence on market and according to the list of organizations participated in the issuance of material values from the state reserve, according to volumes and prices of the issued material values;</w:t>
      </w:r>
    </w:p>
    <w:p>
      <w:pPr>
        <w:spacing w:after="0"/>
        <w:ind w:left="0"/>
        <w:jc w:val="both"/>
      </w:pPr>
      <w:r>
        <w:rPr>
          <w:rFonts w:ascii="Times New Roman"/>
          <w:b w:val="false"/>
          <w:i w:val="false"/>
          <w:color w:val="000000"/>
          <w:sz w:val="28"/>
        </w:rPr>
        <w:t>
      32) organization of physical distribution system of agroindustrial complex;</w:t>
      </w:r>
    </w:p>
    <w:p>
      <w:pPr>
        <w:spacing w:after="0"/>
        <w:ind w:left="0"/>
        <w:jc w:val="both"/>
      </w:pPr>
      <w:r>
        <w:rPr>
          <w:rFonts w:ascii="Times New Roman"/>
          <w:b w:val="false"/>
          <w:i w:val="false"/>
          <w:color w:val="000000"/>
          <w:sz w:val="28"/>
        </w:rPr>
        <w:t>
      33) approval of the branch incentive scheme;</w:t>
      </w:r>
    </w:p>
    <w:p>
      <w:pPr>
        <w:spacing w:after="0"/>
        <w:ind w:left="0"/>
        <w:jc w:val="both"/>
      </w:pPr>
      <w:r>
        <w:rPr>
          <w:rFonts w:ascii="Times New Roman"/>
          <w:b w:val="false"/>
          <w:i w:val="false"/>
          <w:color w:val="000000"/>
          <w:sz w:val="28"/>
        </w:rPr>
        <w:t xml:space="preserve">
      34) development and approval of the rules for the competition "Best in profession in the agro-industrial complex"; </w:t>
      </w:r>
    </w:p>
    <w:p>
      <w:pPr>
        <w:spacing w:after="0"/>
        <w:ind w:left="0"/>
        <w:jc w:val="both"/>
      </w:pPr>
      <w:r>
        <w:rPr>
          <w:rFonts w:ascii="Times New Roman"/>
          <w:b w:val="false"/>
          <w:i w:val="false"/>
          <w:color w:val="000000"/>
          <w:sz w:val="28"/>
        </w:rPr>
        <w:t>
      35) organization of republican exhibitions, fairs of the products of agroindustrial complex;</w:t>
      </w:r>
    </w:p>
    <w:p>
      <w:pPr>
        <w:spacing w:after="0"/>
        <w:ind w:left="0"/>
        <w:jc w:val="both"/>
      </w:pPr>
      <w:r>
        <w:rPr>
          <w:rFonts w:ascii="Times New Roman"/>
          <w:b w:val="false"/>
          <w:i w:val="false"/>
          <w:color w:val="000000"/>
          <w:sz w:val="28"/>
        </w:rPr>
        <w:t>
      36) approval of the form of obligation of the subsidies’ recipient;</w:t>
      </w:r>
    </w:p>
    <w:p>
      <w:pPr>
        <w:spacing w:after="0"/>
        <w:ind w:left="0"/>
        <w:jc w:val="both"/>
      </w:pPr>
      <w:r>
        <w:rPr>
          <w:rFonts w:ascii="Times New Roman"/>
          <w:b w:val="false"/>
          <w:i w:val="false"/>
          <w:color w:val="000000"/>
          <w:sz w:val="28"/>
        </w:rPr>
        <w:t>
      37) organization of conducting the monitoring and assessment of melioration state of irrigated lands by the specialized state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38) is excluded by the Law of the Republic of Kazakhstan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development and approval of model rules for the implementation of price stabilization mechanisms for socially important food products; </w:t>
      </w:r>
    </w:p>
    <w:p>
      <w:pPr>
        <w:spacing w:after="0"/>
        <w:ind w:left="0"/>
        <w:jc w:val="both"/>
      </w:pPr>
      <w:r>
        <w:rPr>
          <w:rFonts w:ascii="Times New Roman"/>
          <w:b w:val="false"/>
          <w:i w:val="false"/>
          <w:color w:val="000000"/>
          <w:sz w:val="28"/>
        </w:rPr>
        <w:t>
      39-1) development and approval of rules for subsidizing the reimbursement of expenses incurred by the national company in the field of the agro-industrial complex in the sale of food grain for regulatory impact on the domestic market;</w:t>
      </w:r>
    </w:p>
    <w:p>
      <w:pPr>
        <w:spacing w:after="0"/>
        <w:ind w:left="0"/>
        <w:jc w:val="both"/>
      </w:pPr>
      <w:r>
        <w:rPr>
          <w:rFonts w:ascii="Times New Roman"/>
          <w:b w:val="false"/>
          <w:i w:val="false"/>
          <w:color w:val="000000"/>
          <w:sz w:val="28"/>
        </w:rPr>
        <w:t>
      40) carrying out of the monitoring of microcredit system development in rural locality;</w:t>
      </w:r>
    </w:p>
    <w:p>
      <w:pPr>
        <w:spacing w:after="0"/>
        <w:ind w:left="0"/>
        <w:jc w:val="both"/>
      </w:pPr>
      <w:r>
        <w:rPr>
          <w:rFonts w:ascii="Times New Roman"/>
          <w:b w:val="false"/>
          <w:i w:val="false"/>
          <w:color w:val="000000"/>
          <w:sz w:val="28"/>
        </w:rPr>
        <w:t>
      40-1) development and approval of rules for provision of paid types of services by a republican state institution during monitoring and assessment of the reclamation state of irrigated lands;</w:t>
      </w:r>
    </w:p>
    <w:p>
      <w:pPr>
        <w:spacing w:after="0"/>
        <w:ind w:left="0"/>
        <w:jc w:val="both"/>
      </w:pPr>
      <w:r>
        <w:rPr>
          <w:rFonts w:ascii="Times New Roman"/>
          <w:b w:val="false"/>
          <w:i w:val="false"/>
          <w:color w:val="000000"/>
          <w:sz w:val="28"/>
        </w:rPr>
        <w:t>
      40-2) development and approval of tariffs for the rendered paid types of services by a republican state institution when monitoring and assessing the reclamation state of irrigated lands;</w:t>
      </w:r>
    </w:p>
    <w:p>
      <w:pPr>
        <w:spacing w:after="0"/>
        <w:ind w:left="0"/>
        <w:jc w:val="both"/>
      </w:pPr>
      <w:r>
        <w:rPr>
          <w:rFonts w:ascii="Times New Roman"/>
          <w:b w:val="false"/>
          <w:i w:val="false"/>
          <w:color w:val="000000"/>
          <w:sz w:val="28"/>
        </w:rPr>
        <w:t>
      41) development and approval of subsidizing rules:</w:t>
      </w:r>
    </w:p>
    <w:p>
      <w:pPr>
        <w:spacing w:after="0"/>
        <w:ind w:left="0"/>
        <w:jc w:val="both"/>
      </w:pPr>
      <w:r>
        <w:rPr>
          <w:rFonts w:ascii="Times New Roman"/>
          <w:b w:val="false"/>
          <w:i w:val="false"/>
          <w:color w:val="000000"/>
          <w:sz w:val="28"/>
        </w:rPr>
        <w:t>
      increasing the productivity and quality of livestock products;</w:t>
      </w:r>
    </w:p>
    <w:p>
      <w:pPr>
        <w:spacing w:after="0"/>
        <w:ind w:left="0"/>
        <w:jc w:val="both"/>
      </w:pPr>
      <w:r>
        <w:rPr>
          <w:rFonts w:ascii="Times New Roman"/>
          <w:b w:val="false"/>
          <w:i w:val="false"/>
          <w:color w:val="000000"/>
          <w:sz w:val="28"/>
        </w:rPr>
        <w:t>
      development of livestock breeding;</w:t>
      </w:r>
    </w:p>
    <w:p>
      <w:pPr>
        <w:spacing w:after="0"/>
        <w:ind w:left="0"/>
        <w:jc w:val="both"/>
      </w:pPr>
      <w:r>
        <w:rPr>
          <w:rFonts w:ascii="Times New Roman"/>
          <w:b w:val="false"/>
          <w:i w:val="false"/>
          <w:color w:val="000000"/>
          <w:sz w:val="28"/>
        </w:rPr>
        <w:t>
      increasing the yield and quality of crop production;</w:t>
      </w:r>
    </w:p>
    <w:p>
      <w:pPr>
        <w:spacing w:after="0"/>
        <w:ind w:left="0"/>
        <w:jc w:val="both"/>
      </w:pPr>
      <w:r>
        <w:rPr>
          <w:rFonts w:ascii="Times New Roman"/>
          <w:b w:val="false"/>
          <w:i w:val="false"/>
          <w:color w:val="000000"/>
          <w:sz w:val="28"/>
        </w:rPr>
        <w:t>
      the cost of water supply services to agricultural producers;</w:t>
      </w:r>
    </w:p>
    <w:p>
      <w:pPr>
        <w:spacing w:after="0"/>
        <w:ind w:left="0"/>
        <w:jc w:val="both"/>
      </w:pPr>
      <w:r>
        <w:rPr>
          <w:rFonts w:ascii="Times New Roman"/>
          <w:b w:val="false"/>
          <w:i w:val="false"/>
          <w:color w:val="000000"/>
          <w:sz w:val="28"/>
        </w:rPr>
        <w:t>
      the cost of the costs of growing crops in greenhouses;</w:t>
      </w:r>
    </w:p>
    <w:p>
      <w:pPr>
        <w:spacing w:after="0"/>
        <w:ind w:left="0"/>
        <w:jc w:val="both"/>
      </w:pPr>
      <w:r>
        <w:rPr>
          <w:rFonts w:ascii="Times New Roman"/>
          <w:b w:val="false"/>
          <w:i w:val="false"/>
          <w:color w:val="000000"/>
          <w:sz w:val="28"/>
        </w:rPr>
        <w:t>
      increasing the share of processing of domestic agricultural products;</w:t>
      </w:r>
    </w:p>
    <w:p>
      <w:pPr>
        <w:spacing w:after="0"/>
        <w:ind w:left="0"/>
        <w:jc w:val="both"/>
      </w:pPr>
      <w:r>
        <w:rPr>
          <w:rFonts w:ascii="Times New Roman"/>
          <w:b w:val="false"/>
          <w:i w:val="false"/>
          <w:color w:val="000000"/>
          <w:sz w:val="28"/>
        </w:rPr>
        <w:t>
      interest rates for lending to subjects of the agro-industrial complex, as well as leasing for the purchase of farm animals, machinery and technological equipment;</w:t>
      </w:r>
    </w:p>
    <w:p>
      <w:pPr>
        <w:spacing w:after="0"/>
        <w:ind w:left="0"/>
        <w:jc w:val="both"/>
      </w:pPr>
      <w:r>
        <w:rPr>
          <w:rFonts w:ascii="Times New Roman"/>
          <w:b w:val="false"/>
          <w:i w:val="false"/>
          <w:color w:val="000000"/>
          <w:sz w:val="28"/>
        </w:rPr>
        <w:t xml:space="preserve">
      development of agricultural production management systems; </w:t>
      </w:r>
    </w:p>
    <w:p>
      <w:pPr>
        <w:spacing w:after="0"/>
        <w:ind w:left="0"/>
        <w:jc w:val="both"/>
      </w:pPr>
      <w:r>
        <w:rPr>
          <w:rFonts w:ascii="Times New Roman"/>
          <w:b w:val="false"/>
          <w:i w:val="false"/>
          <w:color w:val="000000"/>
          <w:sz w:val="28"/>
        </w:rPr>
        <w:t>
      interest rates on credit and leasing obligations in the framework of the direction of financial rehabilitation of subjects of the agro-industrial complex;</w:t>
      </w:r>
    </w:p>
    <w:p>
      <w:pPr>
        <w:spacing w:after="0"/>
        <w:ind w:left="0"/>
        <w:jc w:val="both"/>
      </w:pPr>
      <w:r>
        <w:rPr>
          <w:rFonts w:ascii="Times New Roman"/>
          <w:b w:val="false"/>
          <w:i w:val="false"/>
          <w:color w:val="000000"/>
          <w:sz w:val="28"/>
        </w:rPr>
        <w:t>
      coupon interest on bonds;</w:t>
      </w:r>
    </w:p>
    <w:p>
      <w:pPr>
        <w:spacing w:after="0"/>
        <w:ind w:left="0"/>
        <w:jc w:val="both"/>
      </w:pPr>
      <w:r>
        <w:rPr>
          <w:rFonts w:ascii="Times New Roman"/>
          <w:b w:val="false"/>
          <w:i w:val="false"/>
          <w:color w:val="000000"/>
          <w:sz w:val="28"/>
        </w:rPr>
        <w:t>
      the cost of development and implementation of research and development work;</w:t>
      </w:r>
    </w:p>
    <w:p>
      <w:pPr>
        <w:spacing w:after="0"/>
        <w:ind w:left="0"/>
        <w:jc w:val="left"/>
      </w:pPr>
      <w:r>
        <w:rPr>
          <w:rFonts w:ascii="Times New Roman"/>
          <w:b w:val="false"/>
          <w:i w:val="false"/>
          <w:color w:val="000000"/>
          <w:sz w:val="28"/>
        </w:rPr>
        <w:t>
</w:t>
      </w:r>
      <w:r>
        <w:rPr>
          <w:rFonts w:ascii="Times New Roman"/>
          <w:b w:val="false"/>
          <w:i w:val="false"/>
          <w:color w:val="ff0000"/>
          <w:sz w:val="28"/>
        </w:rPr>
        <w:t>      41-1)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41-2)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xml:space="preserve">      41-3) is excluded by the Law of the Republic of Kazakhstan dated 27.11.2015 </w:t>
      </w:r>
      <w:r>
        <w:rPr>
          <w:rFonts w:ascii="Times New Roman"/>
          <w:b w:val="false"/>
          <w:i w:val="false"/>
          <w:color w:val="000000"/>
          <w:sz w:val="28"/>
        </w:rPr>
        <w:t>№ 424-V</w:t>
      </w:r>
      <w:r>
        <w:rPr>
          <w:rFonts w:ascii="Times New Roman"/>
          <w:b w:val="false"/>
          <w:i w:val="false"/>
          <w:color w:val="ff0000"/>
          <w:sz w:val="28"/>
        </w:rPr>
        <w:t xml:space="preserve"> (shall be enforced upon expiry of six months after the day its first official publication);</w:t>
      </w:r>
      <w:r>
        <w:br/>
      </w:r>
      <w:r>
        <w:rPr>
          <w:rFonts w:ascii="Times New Roman"/>
          <w:b w:val="false"/>
          <w:i w:val="false"/>
          <w:color w:val="000000"/>
          <w:sz w:val="28"/>
        </w:rPr>
        <w:t>
</w:t>
      </w:r>
      <w:r>
        <w:rPr>
          <w:rFonts w:ascii="Times New Roman"/>
          <w:b w:val="false"/>
          <w:i w:val="false"/>
          <w:color w:val="ff0000"/>
          <w:sz w:val="28"/>
        </w:rPr>
        <w:t>      41-4) was valid until 31.12.2020 in accordance with the Law of the Republic of Kazakhstan dated 28.11. 2014 No. 257-V;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41-5) development and approval of the rules for subsidizing the costs of the audit unions of agricultural cooperatives to conduct internal audit of agricultural cooperatives; </w:t>
      </w:r>
    </w:p>
    <w:p>
      <w:pPr>
        <w:spacing w:after="0"/>
        <w:ind w:left="0"/>
        <w:jc w:val="both"/>
      </w:pPr>
      <w:r>
        <w:rPr>
          <w:rFonts w:ascii="Times New Roman"/>
          <w:b w:val="false"/>
          <w:i w:val="false"/>
          <w:color w:val="000000"/>
          <w:sz w:val="28"/>
        </w:rPr>
        <w:t xml:space="preserve">
      41-6) development and approval of the list of activities of agricultural cooperatives for performing (rendering) works (services) for their members, as well as a list of goods, sold by the agricultural cooperative to its members;  </w:t>
      </w:r>
    </w:p>
    <w:p>
      <w:pPr>
        <w:spacing w:after="0"/>
        <w:ind w:left="0"/>
        <w:jc w:val="both"/>
      </w:pPr>
      <w:r>
        <w:rPr>
          <w:rFonts w:ascii="Times New Roman"/>
          <w:b w:val="false"/>
          <w:i w:val="false"/>
          <w:color w:val="000000"/>
          <w:sz w:val="28"/>
        </w:rPr>
        <w:t>
      41-7) approval of the norms of natural loss (death loss) of farm livestock in agreement with the central authorized body on budget planning;</w:t>
      </w:r>
    </w:p>
    <w:p>
      <w:pPr>
        <w:spacing w:after="0"/>
        <w:ind w:left="0"/>
        <w:jc w:val="both"/>
      </w:pPr>
      <w:r>
        <w:rPr>
          <w:rFonts w:ascii="Times New Roman"/>
          <w:b w:val="false"/>
          <w:i w:val="false"/>
          <w:color w:val="000000"/>
          <w:sz w:val="28"/>
        </w:rPr>
        <w:t>
      41-8) determination of an operator in the field of insurance in the agro-industrial complex;</w:t>
      </w:r>
    </w:p>
    <w:p>
      <w:pPr>
        <w:spacing w:after="0"/>
        <w:ind w:left="0"/>
        <w:jc w:val="both"/>
      </w:pPr>
      <w:r>
        <w:rPr>
          <w:rFonts w:ascii="Times New Roman"/>
          <w:b w:val="false"/>
          <w:i w:val="false"/>
          <w:color w:val="000000"/>
          <w:sz w:val="28"/>
        </w:rPr>
        <w:t>
      41-9) development and approval of the rules for subsidizing insurance premiums;</w:t>
      </w:r>
    </w:p>
    <w:p>
      <w:pPr>
        <w:spacing w:after="0"/>
        <w:ind w:left="0"/>
        <w:jc w:val="both"/>
      </w:pPr>
      <w:r>
        <w:rPr>
          <w:rFonts w:ascii="Times New Roman"/>
          <w:b w:val="false"/>
          <w:i w:val="false"/>
          <w:color w:val="000000"/>
          <w:sz w:val="28"/>
        </w:rPr>
        <w:t>
      41-10) determination of the procedure for development and approval of insurance products;</w:t>
      </w:r>
    </w:p>
    <w:p>
      <w:pPr>
        <w:spacing w:after="0"/>
        <w:ind w:left="0"/>
        <w:jc w:val="both"/>
      </w:pPr>
      <w:r>
        <w:rPr>
          <w:rFonts w:ascii="Times New Roman"/>
          <w:b w:val="false"/>
          <w:i w:val="false"/>
          <w:color w:val="000000"/>
          <w:sz w:val="28"/>
        </w:rPr>
        <w:t xml:space="preserve">
      41-11) participation in formation of the state educational order for training of specialists with higher and postgraduate education in educational organizations that train personnel for the agro-industrial complex, funded from the republican budget; </w:t>
      </w:r>
    </w:p>
    <w:p>
      <w:pPr>
        <w:spacing w:after="0"/>
        <w:ind w:left="0"/>
        <w:jc w:val="both"/>
      </w:pPr>
      <w:r>
        <w:rPr>
          <w:rFonts w:ascii="Times New Roman"/>
          <w:b w:val="false"/>
          <w:i w:val="false"/>
          <w:color w:val="000000"/>
          <w:sz w:val="28"/>
        </w:rPr>
        <w:t>
      41-12) approval of distribution and placement of the state educational order for training of specialists with higher and postgraduate education in educational organizations that train personnel for the agro-industrial complex, financed from the republican budget;</w:t>
      </w:r>
    </w:p>
    <w:p>
      <w:pPr>
        <w:spacing w:after="0"/>
        <w:ind w:left="0"/>
        <w:jc w:val="both"/>
      </w:pPr>
      <w:r>
        <w:rPr>
          <w:rFonts w:ascii="Times New Roman"/>
          <w:b w:val="false"/>
          <w:i w:val="false"/>
          <w:color w:val="000000"/>
          <w:sz w:val="28"/>
        </w:rPr>
        <w:t xml:space="preserve">
      41-13) development and approval of the procedure for concluding an agreement with the manufacturers of chocolate, sugary confectionery, biscuits, and flour confectionery of long-term storage in order to offset the additional amount of value-added tax; </w:t>
      </w:r>
    </w:p>
    <w:p>
      <w:pPr>
        <w:spacing w:after="0"/>
        <w:ind w:left="0"/>
        <w:jc w:val="both"/>
      </w:pPr>
      <w:r>
        <w:rPr>
          <w:rFonts w:ascii="Times New Roman"/>
          <w:b w:val="false"/>
          <w:i w:val="false"/>
          <w:color w:val="000000"/>
          <w:sz w:val="28"/>
        </w:rPr>
        <w:t>
      41-14) subsidizing coupon interest on bonds;</w:t>
      </w:r>
    </w:p>
    <w:p>
      <w:pPr>
        <w:spacing w:after="0"/>
        <w:ind w:left="0"/>
        <w:jc w:val="both"/>
      </w:pPr>
      <w:r>
        <w:rPr>
          <w:rFonts w:ascii="Times New Roman"/>
          <w:b w:val="false"/>
          <w:i w:val="false"/>
          <w:color w:val="000000"/>
          <w:sz w:val="28"/>
        </w:rPr>
        <w:t>
      42) exercise of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Competence of the authorized body in the field of development of rural territories shall include:</w:t>
      </w:r>
    </w:p>
    <w:p>
      <w:pPr>
        <w:spacing w:after="0"/>
        <w:ind w:left="0"/>
        <w:jc w:val="both"/>
      </w:pPr>
      <w:r>
        <w:rPr>
          <w:rFonts w:ascii="Times New Roman"/>
          <w:b w:val="false"/>
          <w:i w:val="false"/>
          <w:color w:val="000000"/>
          <w:sz w:val="28"/>
        </w:rPr>
        <w:t>
      1) formation and implementation of state policy in the field of rural development;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from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coordination of activity of central and local executive bodies on the issues of development of rural territories;</w:t>
      </w:r>
    </w:p>
    <w:p>
      <w:pPr>
        <w:spacing w:after="0"/>
        <w:ind w:left="0"/>
        <w:jc w:val="both"/>
      </w:pPr>
      <w:r>
        <w:rPr>
          <w:rFonts w:ascii="Times New Roman"/>
          <w:b w:val="false"/>
          <w:i w:val="false"/>
          <w:color w:val="000000"/>
          <w:sz w:val="28"/>
        </w:rPr>
        <w:t>
      3-1) determination of the procedure and amount of provision of social support measures provided for in paragraph 8 of Article 18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is excluded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carrying out of methodological management of activity of local executive bodies in the scope of development of rural territories;</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exercise of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3. The competence of the authorized body in the field of regulation of trade activities shall include the approval of the list of socially significant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26.07.2007 No. 313 (the order of enforcement see Article 2); dated 11.12.2009 No. 229-IV (the order of enforcement see Article 2); dated 19.03.2010 No. 258-IV; dated 06.01.2011 No. 378-IV (shall be enforced upon expiry of ten calendar days after its first official publication); dated 26.01.2011 No. 400-IV (shall be enforced upon expiry of thirty calendar days after its first official publication); dated 05.07.2011 No. 452-IV (shall be enforced from 13.10.2011); dated 12.01.2012 No. 540-IV (shall be enforced upon expiry of ten calendar days after its first official publication); dated 10.07.2012 No. 33-V (shall be enforced from 01.01.2012); dated 13.06.2013 No. 102-V (shall be enforced upon expiry of ten calendar days after its first official publication); by the Constitutional Law of the Republic of Kazakhstan dated 03.07.2013 NO. 121-V (shall be enforced upon expiry of ten calendar days after its first official publication); dated 03.07.2013 No. 124-V (shall be enforced upon expiry of ten calendar days after its first official publication); dated 17.01.2014 No. 165-V (shall be enforced upon expiry of ten calendar days after its first official publication); dated 29.09.2014 No. 239-V (shall be enforced upon expiry of ten calendar days after the date of its first official publication); dated 28.11.2014 No. 257 (the order of enforcement see Article 10); dated 29.10.2015 № 376-V (shall be enforced from 01.01.2015); dated 29.10.2015 № 373-V (shall be enforced from 01.01.2016); dated 27.11.2015 № 424-V (shall be enforced upon expiry of six months after the day its first official publication); dated 28.04.2016 № 506-V (shall be enforced upon expiry of sixty calendar days after the day its first official publication); dated 24.05.2018 No. 156-VI (shall be enforced upon expiry of ten calendar days after its first official publication); dated 02.04.2019 No. 241-VІ (shall be enforced upon expiry of ten calendar days after its first official publication); dated 28.10.2019 No. 268-VI (the order of enforcement see Art. 2); dated 02.01.2021 No. 401-VI (effective from 01.07.2021); dated 24.11.2021 No. 75-VII (effective  ten calendar days after the date of its first official publication); dated 31.12.2021 No. 100 (shall be enforced upon expiry of ten calendar days after the day of its first official publication); dated 10.10.2022 No. 144-VII (the order of entry into force, see Article 2); dated 30.12.2022 No. 177-VII (shall be enforced upon expiry of ten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Competence of local representative bodies (maslikhats) and local executive bodies (akimats) in the field of state regulations of development of agroindustrial complex and rural territories</w:t>
      </w:r>
    </w:p>
    <w:p>
      <w:pPr>
        <w:spacing w:after="0"/>
        <w:ind w:left="0"/>
        <w:jc w:val="both"/>
      </w:pPr>
      <w:r>
        <w:rPr>
          <w:rFonts w:ascii="Times New Roman"/>
          <w:b w:val="false"/>
          <w:i w:val="false"/>
          <w:color w:val="000000"/>
          <w:sz w:val="28"/>
        </w:rPr>
        <w:t>
      1. Competence of local representative bodies (maslikhats) of oblasts, cities of republican significance, the capital shall include:</w:t>
      </w:r>
    </w:p>
    <w:p>
      <w:pPr>
        <w:spacing w:after="0"/>
        <w:ind w:left="0"/>
        <w:jc w:val="both"/>
      </w:pPr>
      <w:r>
        <w:rPr>
          <w:rFonts w:ascii="Times New Roman"/>
          <w:b w:val="false"/>
          <w:i w:val="false"/>
          <w:color w:val="000000"/>
          <w:sz w:val="28"/>
        </w:rPr>
        <w:t>
      1) approval of the plans, economic and social programs of development of agroindustrial complex and rural territories;</w:t>
      </w:r>
    </w:p>
    <w:p>
      <w:pPr>
        <w:spacing w:after="0"/>
        <w:ind w:left="0"/>
        <w:jc w:val="both"/>
      </w:pPr>
      <w:r>
        <w:rPr>
          <w:rFonts w:ascii="Times New Roman"/>
          <w:b w:val="false"/>
          <w:i w:val="false"/>
          <w:color w:val="000000"/>
          <w:sz w:val="28"/>
        </w:rPr>
        <w:t>
      2) approval of local budget for the relevant financial year with a foresight of necessary volumes of financing the measures in there in the scope of agroindustrial complex and rural territories;</w:t>
      </w:r>
    </w:p>
    <w:p>
      <w:pPr>
        <w:spacing w:after="0"/>
        <w:ind w:left="0"/>
        <w:jc w:val="both"/>
      </w:pPr>
      <w:r>
        <w:rPr>
          <w:rFonts w:ascii="Times New Roman"/>
          <w:b w:val="false"/>
          <w:i w:val="false"/>
          <w:color w:val="000000"/>
          <w:sz w:val="28"/>
        </w:rPr>
        <w:t>
      3) hearing of reports of the heads of local executive bodies on the issues of development of agroindustrial complex and rural territories;</w:t>
      </w:r>
    </w:p>
    <w:p>
      <w:pPr>
        <w:spacing w:after="0"/>
        <w:ind w:left="0"/>
        <w:jc w:val="both"/>
      </w:pPr>
      <w:r>
        <w:rPr>
          <w:rFonts w:ascii="Times New Roman"/>
          <w:b w:val="false"/>
          <w:i w:val="false"/>
          <w:color w:val="000000"/>
          <w:sz w:val="28"/>
        </w:rPr>
        <w:t>
      4) exercise of other powers in accordance with the legislation of the Republic of Kazakhstan on ensuring of rights and legal interests of citizens.</w:t>
      </w:r>
    </w:p>
    <w:p>
      <w:pPr>
        <w:spacing w:after="0"/>
        <w:ind w:left="0"/>
        <w:jc w:val="both"/>
      </w:pPr>
      <w:r>
        <w:rPr>
          <w:rFonts w:ascii="Times New Roman"/>
          <w:b w:val="false"/>
          <w:i w:val="false"/>
          <w:color w:val="000000"/>
          <w:sz w:val="28"/>
        </w:rPr>
        <w:t>
      2. Competence of local executive bodies (akimats) of oblasts, cities of republican significance, the capital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implementation of state policy in the field of development of agroindustrial complex and rural territories;</w:t>
      </w:r>
    </w:p>
    <w:p>
      <w:pPr>
        <w:spacing w:after="0"/>
        <w:ind w:left="0"/>
        <w:jc w:val="both"/>
      </w:pPr>
      <w:r>
        <w:rPr>
          <w:rFonts w:ascii="Times New Roman"/>
          <w:b w:val="false"/>
          <w:i w:val="false"/>
          <w:color w:val="000000"/>
          <w:sz w:val="28"/>
        </w:rPr>
        <w:t>
      1-2) conclusion of an agreement (memorandum) on diversification of the structure of sown areas of agricultural crops;</w:t>
      </w:r>
    </w:p>
    <w:p>
      <w:pPr>
        <w:spacing w:after="0"/>
        <w:ind w:left="0"/>
        <w:jc w:val="both"/>
      </w:pPr>
      <w:r>
        <w:rPr>
          <w:rFonts w:ascii="Times New Roman"/>
          <w:b w:val="false"/>
          <w:i w:val="false"/>
          <w:color w:val="000000"/>
          <w:sz w:val="28"/>
        </w:rPr>
        <w:t>
      1-3) conducting, within its competence, an assessment of vulnerability to climate change;</w:t>
      </w:r>
    </w:p>
    <w:p>
      <w:pPr>
        <w:spacing w:after="0"/>
        <w:ind w:left="0"/>
        <w:jc w:val="both"/>
      </w:pPr>
      <w:r>
        <w:rPr>
          <w:rFonts w:ascii="Times New Roman"/>
          <w:b w:val="false"/>
          <w:i w:val="false"/>
          <w:color w:val="000000"/>
          <w:sz w:val="28"/>
        </w:rPr>
        <w:t>
      1-4) determining, within its competence, priorities and measures for adaptation to climate change;</w:t>
      </w:r>
    </w:p>
    <w:p>
      <w:pPr>
        <w:spacing w:after="0"/>
        <w:ind w:left="0"/>
        <w:jc w:val="both"/>
      </w:pPr>
      <w:r>
        <w:rPr>
          <w:rFonts w:ascii="Times New Roman"/>
          <w:b w:val="false"/>
          <w:i w:val="false"/>
          <w:color w:val="000000"/>
          <w:sz w:val="28"/>
        </w:rPr>
        <w:t>
      1-5) implementation within its competence of measures for adaptation to climate change;</w:t>
      </w:r>
    </w:p>
    <w:p>
      <w:pPr>
        <w:spacing w:after="0"/>
        <w:ind w:left="0"/>
        <w:jc w:val="both"/>
      </w:pPr>
      <w:r>
        <w:rPr>
          <w:rFonts w:ascii="Times New Roman"/>
          <w:b w:val="false"/>
          <w:i w:val="false"/>
          <w:color w:val="000000"/>
          <w:sz w:val="28"/>
        </w:rPr>
        <w:t>
      1-6) monitoring and evaluating the effectiveness of measures for adaptation to climate change, determined within their competence, and adjusting these measures basing on the monitoring and evaluation results;</w:t>
      </w:r>
    </w:p>
    <w:p>
      <w:pPr>
        <w:spacing w:after="0"/>
        <w:ind w:left="0"/>
        <w:jc w:val="both"/>
      </w:pPr>
      <w:r>
        <w:rPr>
          <w:rFonts w:ascii="Times New Roman"/>
          <w:b w:val="false"/>
          <w:i w:val="false"/>
          <w:color w:val="000000"/>
          <w:sz w:val="28"/>
        </w:rPr>
        <w:t>
      1-7) concluding an agreement with the manufacturers of chocolate, sugary confectionery, biscuits, and flour confectionery of long-term storage in order to offset the additional amount of value-added tax;</w:t>
      </w:r>
    </w:p>
    <w:p>
      <w:pPr>
        <w:spacing w:after="0"/>
        <w:ind w:left="0"/>
        <w:jc w:val="both"/>
      </w:pPr>
      <w:r>
        <w:rPr>
          <w:rFonts w:ascii="Times New Roman"/>
          <w:b w:val="false"/>
          <w:i w:val="false"/>
          <w:color w:val="000000"/>
          <w:sz w:val="28"/>
        </w:rPr>
        <w:t>
      2) development of proposals on state support of the subjects of agroindustrial complex in accordance with this Law and other regulatory legal acts in this scope;</w:t>
      </w:r>
    </w:p>
    <w:p>
      <w:pPr>
        <w:spacing w:after="0"/>
        <w:ind w:left="0"/>
        <w:jc w:val="both"/>
      </w:pPr>
      <w:r>
        <w:rPr>
          <w:rFonts w:ascii="Times New Roman"/>
          <w:b w:val="false"/>
          <w:i w:val="false"/>
          <w:color w:val="000000"/>
          <w:sz w:val="28"/>
        </w:rPr>
        <w:t>
      2-1) carrying out of state technical inspection in the field of development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carrying out of measures on ensuring the branches of agroindustrial complex by specialists, organization of training, retraining and raising of personnel qualification of agroindustrial complex;</w:t>
      </w:r>
    </w:p>
    <w:p>
      <w:pPr>
        <w:spacing w:after="0"/>
        <w:ind w:left="0"/>
        <w:jc w:val="both"/>
      </w:pPr>
      <w:r>
        <w:rPr>
          <w:rFonts w:ascii="Times New Roman"/>
          <w:b w:val="false"/>
          <w:i w:val="false"/>
          <w:color w:val="000000"/>
          <w:sz w:val="28"/>
        </w:rPr>
        <w:t>
      6) organization of regional deliveries, fairs by assortment of released products;</w:t>
      </w:r>
    </w:p>
    <w:p>
      <w:pPr>
        <w:spacing w:after="0"/>
        <w:ind w:left="0"/>
        <w:jc w:val="both"/>
      </w:pPr>
      <w:r>
        <w:rPr>
          <w:rFonts w:ascii="Times New Roman"/>
          <w:b w:val="false"/>
          <w:i w:val="false"/>
          <w:color w:val="000000"/>
          <w:sz w:val="28"/>
        </w:rPr>
        <w:t>
      6-1) holding the competition “The best by profession in agroindustrial complex”;</w:t>
      </w:r>
    </w:p>
    <w:p>
      <w:pPr>
        <w:spacing w:after="0"/>
        <w:ind w:left="0"/>
        <w:jc w:val="both"/>
      </w:pPr>
      <w:r>
        <w:rPr>
          <w:rFonts w:ascii="Times New Roman"/>
          <w:b w:val="false"/>
          <w:i w:val="false"/>
          <w:color w:val="000000"/>
          <w:sz w:val="28"/>
        </w:rPr>
        <w:t>
      7) organization of wholesale markets for selling the products of agroindustrial complex;</w:t>
      </w:r>
    </w:p>
    <w:p>
      <w:pPr>
        <w:spacing w:after="0"/>
        <w:ind w:left="0"/>
        <w:jc w:val="both"/>
      </w:pPr>
      <w:r>
        <w:rPr>
          <w:rFonts w:ascii="Times New Roman"/>
          <w:b w:val="false"/>
          <w:i w:val="false"/>
          <w:color w:val="000000"/>
          <w:sz w:val="28"/>
        </w:rPr>
        <w:t>
      8) conduct of monitoring of the state of food supply security, prices and markets of the products of agroindustrial complex;</w:t>
      </w:r>
    </w:p>
    <w:p>
      <w:pPr>
        <w:spacing w:after="0"/>
        <w:ind w:left="0"/>
        <w:jc w:val="both"/>
      </w:pPr>
      <w:r>
        <w:rPr>
          <w:rFonts w:ascii="Times New Roman"/>
          <w:b w:val="false"/>
          <w:i w:val="false"/>
          <w:color w:val="000000"/>
          <w:sz w:val="28"/>
        </w:rPr>
        <w:t>
      8-1) implementation of price stabilization mechanisms for socially important food products;</w:t>
      </w:r>
    </w:p>
    <w:p>
      <w:pPr>
        <w:spacing w:after="0"/>
        <w:ind w:left="0"/>
        <w:jc w:val="both"/>
      </w:pPr>
      <w:r>
        <w:rPr>
          <w:rFonts w:ascii="Times New Roman"/>
          <w:b w:val="false"/>
          <w:i w:val="false"/>
          <w:color w:val="000000"/>
          <w:sz w:val="28"/>
        </w:rPr>
        <w:t>
      9) organization of works of commissions on determining the participants of the purchase program of food commodities;</w:t>
      </w:r>
    </w:p>
    <w:p>
      <w:pPr>
        <w:spacing w:after="0"/>
        <w:ind w:left="0"/>
        <w:jc w:val="both"/>
      </w:pPr>
      <w:r>
        <w:rPr>
          <w:rFonts w:ascii="Times New Roman"/>
          <w:b w:val="false"/>
          <w:i w:val="false"/>
          <w:color w:val="000000"/>
          <w:sz w:val="28"/>
        </w:rPr>
        <w:t>
      10) development and realization of measures on distribution and entering of innovative experience in the field of agroindustrial complex of the region;</w:t>
      </w:r>
    </w:p>
    <w:p>
      <w:pPr>
        <w:spacing w:after="0"/>
        <w:ind w:left="0"/>
        <w:jc w:val="both"/>
      </w:pPr>
      <w:r>
        <w:rPr>
          <w:rFonts w:ascii="Times New Roman"/>
          <w:b w:val="false"/>
          <w:i w:val="false"/>
          <w:color w:val="000000"/>
          <w:sz w:val="28"/>
        </w:rPr>
        <w:t>
      10-1) approval of the rules of organizing selection of innovative projects in the field of agroindustrial complex of the region;</w:t>
      </w:r>
    </w:p>
    <w:p>
      <w:pPr>
        <w:spacing w:after="0"/>
        <w:ind w:left="0"/>
        <w:jc w:val="both"/>
      </w:pPr>
      <w:r>
        <w:rPr>
          <w:rFonts w:ascii="Times New Roman"/>
          <w:b w:val="false"/>
          <w:i w:val="false"/>
          <w:color w:val="000000"/>
          <w:sz w:val="28"/>
        </w:rPr>
        <w:t>
      11) ensuring the construction, maintenance and reconstruction of state centers for artificial insemination of farm animals, procurement of livestock products and raw materials, slaughter sites (sites for the slaughter of farm animals), special storage facilities (burial grounds) for pesticides and containers from under them;</w:t>
      </w:r>
    </w:p>
    <w:p>
      <w:pPr>
        <w:spacing w:after="0"/>
        <w:ind w:left="0"/>
        <w:jc w:val="both"/>
      </w:pPr>
      <w:r>
        <w:rPr>
          <w:rFonts w:ascii="Times New Roman"/>
          <w:b w:val="false"/>
          <w:i w:val="false"/>
          <w:color w:val="000000"/>
          <w:sz w:val="28"/>
        </w:rPr>
        <w:t>
      12) organization of the acquisition, maintenance of breeding animals, and growing of replacement young animals for expanded reproduction;</w:t>
      </w:r>
    </w:p>
    <w:p>
      <w:pPr>
        <w:spacing w:after="0"/>
        <w:ind w:left="0"/>
        <w:jc w:val="both"/>
      </w:pPr>
      <w:r>
        <w:rPr>
          <w:rFonts w:ascii="Times New Roman"/>
          <w:b w:val="false"/>
          <w:i w:val="false"/>
          <w:color w:val="000000"/>
          <w:sz w:val="28"/>
        </w:rPr>
        <w:t>
      12-1) ensuring of price reduction of the seeds of the first, second and third reproduction sold to domestic agricultural commodity producers;</w:t>
      </w:r>
    </w:p>
    <w:p>
      <w:pPr>
        <w:spacing w:after="0"/>
        <w:ind w:left="0"/>
        <w:jc w:val="both"/>
      </w:pPr>
      <w:r>
        <w:rPr>
          <w:rFonts w:ascii="Times New Roman"/>
          <w:b w:val="false"/>
          <w:i w:val="false"/>
          <w:color w:val="000000"/>
          <w:sz w:val="28"/>
        </w:rPr>
        <w:t xml:space="preserve">
      12-2) ensuring the implementation of measures to combat pests in accordance with the list and procedure determined by the authorized body in the field of development of the agro-industrial complex; </w:t>
      </w:r>
    </w:p>
    <w:p>
      <w:pPr>
        <w:spacing w:after="0"/>
        <w:ind w:left="0"/>
        <w:jc w:val="both"/>
      </w:pPr>
      <w:r>
        <w:rPr>
          <w:rFonts w:ascii="Times New Roman"/>
          <w:b w:val="false"/>
          <w:i w:val="false"/>
          <w:color w:val="000000"/>
          <w:sz w:val="28"/>
        </w:rPr>
        <w:t>
      12-3) maintenance of accounting of the food commodities reserves in the relevant region and representation of reporting to the authorized body in the field of development of agroindustrial complex;</w:t>
      </w:r>
    </w:p>
    <w:p>
      <w:pPr>
        <w:spacing w:after="0"/>
        <w:ind w:left="0"/>
        <w:jc w:val="both"/>
      </w:pPr>
      <w:r>
        <w:rPr>
          <w:rFonts w:ascii="Times New Roman"/>
          <w:b w:val="false"/>
          <w:i w:val="false"/>
          <w:color w:val="000000"/>
          <w:sz w:val="28"/>
        </w:rPr>
        <w:t>
      12-4) compensation of a part of commission upon guaranteeing loans and a part of insurance premiums upon insurance of loans of the subjects of agroindustrial complex;</w:t>
      </w:r>
    </w:p>
    <w:p>
      <w:pPr>
        <w:spacing w:after="0"/>
        <w:ind w:left="0"/>
        <w:jc w:val="both"/>
      </w:pPr>
      <w:r>
        <w:rPr>
          <w:rFonts w:ascii="Times New Roman"/>
          <w:b w:val="false"/>
          <w:i w:val="false"/>
          <w:color w:val="000000"/>
          <w:sz w:val="28"/>
        </w:rPr>
        <w:t>
      12-5) compensation of a part of expense incurred by the subject of agroindustrial complex upon investments;</w:t>
      </w:r>
    </w:p>
    <w:p>
      <w:pPr>
        <w:spacing w:after="0"/>
        <w:ind w:left="0"/>
        <w:jc w:val="both"/>
      </w:pPr>
      <w:r>
        <w:rPr>
          <w:rFonts w:ascii="Times New Roman"/>
          <w:b w:val="false"/>
          <w:i w:val="false"/>
          <w:color w:val="000000"/>
          <w:sz w:val="28"/>
        </w:rPr>
        <w:t>
      12-6) approval of the regulation of subsidies of the purchased agricultural products on which the guaranteed purchase price and purchase price shall be established;</w:t>
      </w:r>
    </w:p>
    <w:p>
      <w:pPr>
        <w:spacing w:after="0"/>
        <w:ind w:left="0"/>
        <w:jc w:val="both"/>
      </w:pPr>
      <w:r>
        <w:rPr>
          <w:rFonts w:ascii="Times New Roman"/>
          <w:b w:val="false"/>
          <w:i w:val="false"/>
          <w:color w:val="000000"/>
          <w:sz w:val="28"/>
        </w:rPr>
        <w:t>
      12-7) subsidizing the expenses of processing enterprises for the purchase of agricultural products for production of products of its high level processing;</w:t>
      </w:r>
    </w:p>
    <w:p>
      <w:pPr>
        <w:spacing w:after="0"/>
        <w:ind w:left="0"/>
        <w:jc w:val="both"/>
      </w:pPr>
      <w:r>
        <w:rPr>
          <w:rFonts w:ascii="Times New Roman"/>
          <w:b w:val="false"/>
          <w:i w:val="false"/>
          <w:color w:val="000000"/>
          <w:sz w:val="28"/>
        </w:rPr>
        <w:t>
      12-8) subsidizing the costs of the audit unions of agricultural cooperatives to conduct internal audit of agricultural cooperatives;</w:t>
      </w:r>
    </w:p>
    <w:p>
      <w:pPr>
        <w:spacing w:after="0"/>
        <w:ind w:left="0"/>
        <w:jc w:val="both"/>
      </w:pPr>
      <w:r>
        <w:rPr>
          <w:rFonts w:ascii="Times New Roman"/>
          <w:b w:val="false"/>
          <w:i w:val="false"/>
          <w:color w:val="000000"/>
          <w:sz w:val="28"/>
        </w:rPr>
        <w:t>
      12-9) subsidizing the cost of fertilizers (except for organic);</w:t>
      </w:r>
    </w:p>
    <w:p>
      <w:pPr>
        <w:spacing w:after="0"/>
        <w:ind w:left="0"/>
        <w:jc w:val="left"/>
      </w:pPr>
      <w:r>
        <w:rPr>
          <w:rFonts w:ascii="Times New Roman"/>
          <w:b w:val="false"/>
          <w:i w:val="false"/>
          <w:color w:val="000000"/>
          <w:sz w:val="28"/>
        </w:rPr>
        <w:t>
</w:t>
      </w:r>
      <w:r>
        <w:rPr>
          <w:rFonts w:ascii="Times New Roman"/>
          <w:b w:val="false"/>
          <w:i w:val="false"/>
          <w:color w:val="ff0000"/>
          <w:sz w:val="28"/>
        </w:rPr>
        <w:t>      12-10) was valid until 01.01.2020 in accordance with the Law of the Republic of Kazakhstan dated 28.10.2019 No. 268-VI;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12-11) subsidizing the production of priority crops, including perennial plantings;</w:t>
      </w:r>
    </w:p>
    <w:p>
      <w:pPr>
        <w:spacing w:after="0"/>
        <w:ind w:left="0"/>
        <w:jc w:val="both"/>
      </w:pPr>
      <w:r>
        <w:rPr>
          <w:rFonts w:ascii="Times New Roman"/>
          <w:b w:val="false"/>
          <w:i w:val="false"/>
          <w:color w:val="000000"/>
          <w:sz w:val="28"/>
        </w:rPr>
        <w:t>
      12-12) subsidizing the cost of pesticides, bio-agents (entomophages) intended for treatment against harmful and highly dangerous harmful organisms with a population above the economic threshold of harmfulness and quarantine objects;</w:t>
      </w:r>
    </w:p>
    <w:p>
      <w:pPr>
        <w:spacing w:after="0"/>
        <w:ind w:left="0"/>
        <w:jc w:val="both"/>
      </w:pPr>
      <w:r>
        <w:rPr>
          <w:rFonts w:ascii="Times New Roman"/>
          <w:b w:val="false"/>
          <w:i w:val="false"/>
          <w:color w:val="000000"/>
          <w:sz w:val="28"/>
        </w:rPr>
        <w:t xml:space="preserve">
      12-13) reimbursement of the costs to individual and legal entities for establishment and growing of the destroyed fruit and berry crops infected with a bacterial fire blight of fruits; </w:t>
      </w:r>
    </w:p>
    <w:p>
      <w:pPr>
        <w:spacing w:after="0"/>
        <w:ind w:left="0"/>
        <w:jc w:val="both"/>
      </w:pPr>
      <w:r>
        <w:rPr>
          <w:rFonts w:ascii="Times New Roman"/>
          <w:b w:val="false"/>
          <w:i w:val="false"/>
          <w:color w:val="000000"/>
          <w:sz w:val="28"/>
        </w:rPr>
        <w:t xml:space="preserve">
      12-14) submission for approval to the appropriate local representative body of the rules for grazing of farm animals, developed on the basis of standard rules for grazing of farm animals; </w:t>
      </w:r>
    </w:p>
    <w:p>
      <w:pPr>
        <w:spacing w:after="0"/>
        <w:ind w:left="0"/>
        <w:jc w:val="both"/>
      </w:pPr>
      <w:r>
        <w:rPr>
          <w:rFonts w:ascii="Times New Roman"/>
          <w:b w:val="false"/>
          <w:i w:val="false"/>
          <w:color w:val="000000"/>
          <w:sz w:val="28"/>
        </w:rPr>
        <w:t>
      12-15) organization of activities for identification of farm animals, construction, maintenance and reconstruction of cattle burial grounds (bio-thermal pits);</w:t>
      </w:r>
    </w:p>
    <w:p>
      <w:pPr>
        <w:spacing w:after="0"/>
        <w:ind w:left="0"/>
        <w:jc w:val="both"/>
      </w:pPr>
      <w:r>
        <w:rPr>
          <w:rFonts w:ascii="Times New Roman"/>
          <w:b w:val="false"/>
          <w:i w:val="false"/>
          <w:color w:val="000000"/>
          <w:sz w:val="28"/>
        </w:rPr>
        <w:t>
      13) development of measures on:</w:t>
      </w:r>
    </w:p>
    <w:p>
      <w:pPr>
        <w:spacing w:after="0"/>
        <w:ind w:left="0"/>
        <w:jc w:val="both"/>
      </w:pPr>
      <w:r>
        <w:rPr>
          <w:rFonts w:ascii="Times New Roman"/>
          <w:b w:val="false"/>
          <w:i w:val="false"/>
          <w:color w:val="000000"/>
          <w:sz w:val="28"/>
        </w:rPr>
        <w:t>
      attracting investments and credits of the second tier banks in the branch of agroindustrial complex;</w:t>
      </w:r>
    </w:p>
    <w:p>
      <w:pPr>
        <w:spacing w:after="0"/>
        <w:ind w:left="0"/>
        <w:jc w:val="both"/>
      </w:pPr>
      <w:r>
        <w:rPr>
          <w:rFonts w:ascii="Times New Roman"/>
          <w:b w:val="false"/>
          <w:i w:val="false"/>
          <w:color w:val="000000"/>
          <w:sz w:val="28"/>
        </w:rPr>
        <w:t>
      creation of conditions for establishment and development of competitive productions, their modernization and transfer to the international quality management systems;</w:t>
      </w:r>
    </w:p>
    <w:p>
      <w:pPr>
        <w:spacing w:after="0"/>
        <w:ind w:left="0"/>
        <w:jc w:val="both"/>
      </w:pPr>
      <w:r>
        <w:rPr>
          <w:rFonts w:ascii="Times New Roman"/>
          <w:b w:val="false"/>
          <w:i w:val="false"/>
          <w:color w:val="000000"/>
          <w:sz w:val="28"/>
        </w:rPr>
        <w:t>
      development of pond fish establishment, lake-commodity, fish husbandry and fish processing enterprises;</w:t>
      </w:r>
    </w:p>
    <w:p>
      <w:pPr>
        <w:spacing w:after="0"/>
        <w:ind w:left="0"/>
        <w:jc w:val="both"/>
      </w:pPr>
      <w:r>
        <w:rPr>
          <w:rFonts w:ascii="Times New Roman"/>
          <w:b w:val="false"/>
          <w:i w:val="false"/>
          <w:color w:val="000000"/>
          <w:sz w:val="28"/>
        </w:rPr>
        <w:t>
      creation of conditions for the growth of the specialized livestock animals;</w:t>
      </w:r>
    </w:p>
    <w:p>
      <w:pPr>
        <w:spacing w:after="0"/>
        <w:ind w:left="0"/>
        <w:jc w:val="both"/>
      </w:pPr>
      <w:r>
        <w:rPr>
          <w:rFonts w:ascii="Times New Roman"/>
          <w:b w:val="false"/>
          <w:i w:val="false"/>
          <w:color w:val="000000"/>
          <w:sz w:val="28"/>
        </w:rPr>
        <w:t>
      14) formation of the list of priority local budget investment projects on development of social and engineering infrastructure of rural territories coordinated with the authorized body in the field of development of rural territories and projects on development of agroindustrial complex financed at the expense of budget funds;</w:t>
      </w:r>
    </w:p>
    <w:p>
      <w:pPr>
        <w:spacing w:after="0"/>
        <w:ind w:left="0"/>
        <w:jc w:val="both"/>
      </w:pPr>
      <w:r>
        <w:rPr>
          <w:rFonts w:ascii="Times New Roman"/>
          <w:b w:val="false"/>
          <w:i w:val="false"/>
          <w:color w:val="000000"/>
          <w:sz w:val="28"/>
        </w:rPr>
        <w:t>
      15) creation of conditions for functioning and development of informational marketing system of agroindustrial complex;</w:t>
      </w:r>
    </w:p>
    <w:p>
      <w:pPr>
        <w:spacing w:after="0"/>
        <w:ind w:left="0"/>
        <w:jc w:val="both"/>
      </w:pPr>
      <w:r>
        <w:rPr>
          <w:rFonts w:ascii="Times New Roman"/>
          <w:b w:val="false"/>
          <w:i w:val="false"/>
          <w:color w:val="000000"/>
          <w:sz w:val="28"/>
        </w:rPr>
        <w:t>
      16) examination of the situation at internal and external commodity markets and affording access to the relevant information of the subjects of agroindustrial complex;</w:t>
      </w:r>
    </w:p>
    <w:p>
      <w:pPr>
        <w:spacing w:after="0"/>
        <w:ind w:left="0"/>
        <w:jc w:val="both"/>
      </w:pPr>
      <w:r>
        <w:rPr>
          <w:rFonts w:ascii="Times New Roman"/>
          <w:b w:val="false"/>
          <w:i w:val="false"/>
          <w:color w:val="000000"/>
          <w:sz w:val="28"/>
        </w:rPr>
        <w:t>
      17) provision of information on the state and development of agroindustrial complex and rural territories to the authorized state bodies on the issues of development of agroindustrial complex and rural territories;</w:t>
      </w:r>
    </w:p>
    <w:p>
      <w:pPr>
        <w:spacing w:after="0"/>
        <w:ind w:left="0"/>
        <w:jc w:val="both"/>
      </w:pPr>
      <w:r>
        <w:rPr>
          <w:rFonts w:ascii="Times New Roman"/>
          <w:b w:val="false"/>
          <w:i w:val="false"/>
          <w:color w:val="000000"/>
          <w:sz w:val="28"/>
        </w:rPr>
        <w:t>
      17-1) preparation of balance sheet of food supportability of administrative territorial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17-2) is excluded by the Law of the Republic of Kazakhstan dated 02.04.2019 No. 241-VІ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procurement of services from specialized organizations for implementation of price stabilization mechanisms for socially important food products, except for the measures to establish marginal prices for socially important food products;</w:t>
      </w:r>
    </w:p>
    <w:p>
      <w:pPr>
        <w:spacing w:after="0"/>
        <w:ind w:left="0"/>
        <w:jc w:val="both"/>
      </w:pPr>
      <w:r>
        <w:rPr>
          <w:rFonts w:ascii="Times New Roman"/>
          <w:b w:val="false"/>
          <w:i w:val="false"/>
          <w:color w:val="000000"/>
          <w:sz w:val="28"/>
        </w:rPr>
        <w:t>
      17-4) formation and organization of the work of the commission on implementation of price stabilization mechanisms for socially important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17-5)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17-6)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17-7)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17-8) was valid until 31.12.2020 in accordance with the Law of the Republic of Kazakhstan dated 28.11. 2014 No. 257-V;</w:t>
      </w:r>
      <w:r>
        <w:br/>
      </w:r>
      <w:r>
        <w:rPr>
          <w:rFonts w:ascii="Times New Roman"/>
          <w:b w:val="false"/>
          <w:i w:val="false"/>
          <w:color w:val="000000"/>
          <w:sz w:val="28"/>
        </w:rPr>
        <w:t>
</w:t>
      </w:r>
      <w:r>
        <w:rPr>
          <w:rFonts w:ascii="Times New Roman"/>
          <w:b w:val="false"/>
          <w:i w:val="false"/>
          <w:color w:val="ff0000"/>
          <w:sz w:val="28"/>
        </w:rPr>
        <w:t>      17-9) is excluded by the Law of the Republic of Kazakhstan dated 28.10.2019 No. 268-VI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17-10) development and approval of rules for implementation of price stabilization mechanisms for socially important food products; </w:t>
      </w:r>
    </w:p>
    <w:p>
      <w:pPr>
        <w:spacing w:after="0"/>
        <w:ind w:left="0"/>
        <w:jc w:val="both"/>
      </w:pPr>
      <w:r>
        <w:rPr>
          <w:rFonts w:ascii="Times New Roman"/>
          <w:b w:val="false"/>
          <w:i w:val="false"/>
          <w:color w:val="000000"/>
          <w:sz w:val="28"/>
        </w:rPr>
        <w:t xml:space="preserve">
      17-11) approval of the marginal mark-up and the list of purchased food products for implementation of price stabilization mechanisms for socially important food products; </w:t>
      </w:r>
    </w:p>
    <w:p>
      <w:pPr>
        <w:spacing w:after="0"/>
        <w:ind w:left="0"/>
        <w:jc w:val="both"/>
      </w:pPr>
      <w:r>
        <w:rPr>
          <w:rFonts w:ascii="Times New Roman"/>
          <w:b w:val="false"/>
          <w:i w:val="false"/>
          <w:color w:val="000000"/>
          <w:sz w:val="28"/>
        </w:rPr>
        <w:t>
      17-12) subsidizing the interest rates for lending to subjects of the agro-industrial complex, as well as leasing for the purchase of farm animals, machinery and technological equipment;</w:t>
      </w:r>
    </w:p>
    <w:p>
      <w:pPr>
        <w:spacing w:after="0"/>
        <w:ind w:left="0"/>
        <w:jc w:val="both"/>
      </w:pPr>
      <w:r>
        <w:rPr>
          <w:rFonts w:ascii="Times New Roman"/>
          <w:b w:val="false"/>
          <w:i w:val="false"/>
          <w:color w:val="000000"/>
          <w:sz w:val="28"/>
        </w:rPr>
        <w:t>
      17-13) subsidizing the interest rates on credit and leasing obligations in the framework of the direction of financial recovery of subjects of the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17-14) Is excluded by the Law of the Republic of Kazakhstan dated 10.10.2022 No. 144-VII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17-15) subsidizing the reimbursement of expenses incurred by the national company in the field of the agro-industrial complex in the sale of food grain for regulatory impact on the domestic market;</w:t>
      </w:r>
    </w:p>
    <w:p>
      <w:pPr>
        <w:spacing w:after="0"/>
        <w:ind w:left="0"/>
        <w:jc w:val="both"/>
      </w:pPr>
      <w:r>
        <w:rPr>
          <w:rFonts w:ascii="Times New Roman"/>
          <w:b w:val="false"/>
          <w:i w:val="false"/>
          <w:color w:val="000000"/>
          <w:sz w:val="28"/>
        </w:rPr>
        <w:t>
      18) exercise of other powers imposed on local executive bodies by the legislation of the Republic of Kazakhstan in behalf of local state management.</w:t>
      </w:r>
    </w:p>
    <w:p>
      <w:pPr>
        <w:spacing w:after="0"/>
        <w:ind w:left="0"/>
        <w:jc w:val="both"/>
      </w:pPr>
      <w:r>
        <w:rPr>
          <w:rFonts w:ascii="Times New Roman"/>
          <w:b w:val="false"/>
          <w:i w:val="false"/>
          <w:color w:val="000000"/>
          <w:sz w:val="28"/>
        </w:rPr>
        <w:t>
      3. Competence of local representative bodies (maslikhats) of districts (city of oblast significance) shall include:</w:t>
      </w:r>
    </w:p>
    <w:p>
      <w:pPr>
        <w:spacing w:after="0"/>
        <w:ind w:left="0"/>
        <w:jc w:val="both"/>
      </w:pPr>
      <w:r>
        <w:rPr>
          <w:rFonts w:ascii="Times New Roman"/>
          <w:b w:val="false"/>
          <w:i w:val="false"/>
          <w:color w:val="000000"/>
          <w:sz w:val="28"/>
        </w:rPr>
        <w:t>
      1) approval of plans, economic and social development programs of agroindustrial complex and rural territories;</w:t>
      </w:r>
    </w:p>
    <w:p>
      <w:pPr>
        <w:spacing w:after="0"/>
        <w:ind w:left="0"/>
        <w:jc w:val="both"/>
      </w:pPr>
      <w:r>
        <w:rPr>
          <w:rFonts w:ascii="Times New Roman"/>
          <w:b w:val="false"/>
          <w:i w:val="false"/>
          <w:color w:val="000000"/>
          <w:sz w:val="28"/>
        </w:rPr>
        <w:t>
      2) approval of local budget for the relevant financial year with provision of necessary volumes of financing the measures in the scope of agroindustrial complex and rural territories;</w:t>
      </w:r>
    </w:p>
    <w:p>
      <w:pPr>
        <w:spacing w:after="0"/>
        <w:ind w:left="0"/>
        <w:jc w:val="both"/>
      </w:pPr>
      <w:r>
        <w:rPr>
          <w:rFonts w:ascii="Times New Roman"/>
          <w:b w:val="false"/>
          <w:i w:val="false"/>
          <w:color w:val="000000"/>
          <w:sz w:val="28"/>
        </w:rPr>
        <w:t>
      3) hearing of reports of the heads of local executive bodies (akimats) on the issues of development of agroindustrial complex and rural territories;</w:t>
      </w:r>
    </w:p>
    <w:p>
      <w:pPr>
        <w:spacing w:after="0"/>
        <w:ind w:left="0"/>
        <w:jc w:val="both"/>
      </w:pPr>
      <w:r>
        <w:rPr>
          <w:rFonts w:ascii="Times New Roman"/>
          <w:b w:val="false"/>
          <w:i w:val="false"/>
          <w:color w:val="000000"/>
          <w:sz w:val="28"/>
        </w:rPr>
        <w:t>
      4) determination of social support measures for professionals in healthcare, education, social security, culture, sports, agro-industrial complex, forestry and specially protected natural areas, civil servants of the administrations of the akims of villages, towns, rural districts, working and living in rural settlements, provided by the legislation of the Republic of Kazakhstan, and also other social support measures to employees of these categories;</w:t>
      </w:r>
    </w:p>
    <w:p>
      <w:pPr>
        <w:spacing w:after="0"/>
        <w:ind w:left="0"/>
        <w:jc w:val="both"/>
      </w:pPr>
      <w:r>
        <w:rPr>
          <w:rFonts w:ascii="Times New Roman"/>
          <w:b w:val="false"/>
          <w:i w:val="false"/>
          <w:color w:val="000000"/>
          <w:sz w:val="28"/>
        </w:rPr>
        <w:t>
      5) exercise of other powers on ensuring the rights and legal interests of citizens in accordance with the legislation of the Republic of Kazakhstan.</w:t>
      </w:r>
    </w:p>
    <w:p>
      <w:pPr>
        <w:spacing w:after="0"/>
        <w:ind w:left="0"/>
        <w:jc w:val="both"/>
      </w:pPr>
      <w:r>
        <w:rPr>
          <w:rFonts w:ascii="Times New Roman"/>
          <w:b w:val="false"/>
          <w:i w:val="false"/>
          <w:color w:val="000000"/>
          <w:sz w:val="28"/>
        </w:rPr>
        <w:t>
      4. Competence of local executive bodies (akimats) of districts (city of oblast significance)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realization of state support of the subjects of agroindustrial complex in accordance with this Law and other regulatory legal acts in this scope;</w:t>
      </w:r>
    </w:p>
    <w:p>
      <w:pPr>
        <w:spacing w:after="0"/>
        <w:ind w:left="0"/>
        <w:jc w:val="both"/>
      </w:pPr>
      <w:r>
        <w:rPr>
          <w:rFonts w:ascii="Times New Roman"/>
          <w:b w:val="false"/>
          <w:i w:val="false"/>
          <w:color w:val="000000"/>
          <w:sz w:val="28"/>
        </w:rPr>
        <w:t>
      2-1) implementation of state technical inspection in the field of development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conduct of monitoring of development of rural territories;</w:t>
      </w:r>
    </w:p>
    <w:p>
      <w:pPr>
        <w:spacing w:after="0"/>
        <w:ind w:left="0"/>
        <w:jc w:val="both"/>
      </w:pPr>
      <w:r>
        <w:rPr>
          <w:rFonts w:ascii="Times New Roman"/>
          <w:b w:val="false"/>
          <w:i w:val="false"/>
          <w:color w:val="000000"/>
          <w:sz w:val="28"/>
        </w:rPr>
        <w:t xml:space="preserve">
      5) development of the rules for keeping farm animals in settlements; </w:t>
      </w:r>
    </w:p>
    <w:p>
      <w:pPr>
        <w:spacing w:after="0"/>
        <w:ind w:left="0"/>
        <w:jc w:val="both"/>
      </w:pPr>
      <w:r>
        <w:rPr>
          <w:rFonts w:ascii="Times New Roman"/>
          <w:b w:val="false"/>
          <w:i w:val="false"/>
          <w:color w:val="000000"/>
          <w:sz w:val="28"/>
        </w:rPr>
        <w:t>
      5-1) development of the rules for grazing of farm animals on the basis of standard rules for grazing of farm animals;</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6-1) is excluded by the Law of the Republic of Kazakhstan dated 17.01.2014 No. 165-V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conduct of collection of operative information in the field of agroindustrial complex and rural territories and its provision to local executive body (akimat) of oblast;</w:t>
      </w:r>
    </w:p>
    <w:p>
      <w:pPr>
        <w:spacing w:after="0"/>
        <w:ind w:left="0"/>
        <w:jc w:val="both"/>
      </w:pPr>
      <w:r>
        <w:rPr>
          <w:rFonts w:ascii="Times New Roman"/>
          <w:b w:val="false"/>
          <w:i w:val="false"/>
          <w:color w:val="000000"/>
          <w:sz w:val="28"/>
        </w:rPr>
        <w:t>
      7-1) keep of stock accounting of food commodities in the relevant region and representation of reporting to the local executive bodies (akimats) of oblasts, cities of republican significance, the capital;</w:t>
      </w:r>
    </w:p>
    <w:p>
      <w:pPr>
        <w:spacing w:after="0"/>
        <w:ind w:left="0"/>
        <w:jc w:val="both"/>
      </w:pPr>
      <w:r>
        <w:rPr>
          <w:rFonts w:ascii="Times New Roman"/>
          <w:b w:val="false"/>
          <w:i w:val="false"/>
          <w:color w:val="000000"/>
          <w:sz w:val="28"/>
        </w:rPr>
        <w:t>
      8) organization of work on of social support measures for professionals in healthcare, education, social security, culture, sports, agro-industrial complex, forestry and specially protected natural areas, civil servants of the administrations of akims of villages, towns, rural districts, working and living in rural settlements provided for by the legislation of the Republic of Kazakhstan;</w:t>
      </w:r>
    </w:p>
    <w:p>
      <w:pPr>
        <w:spacing w:after="0"/>
        <w:ind w:left="0"/>
        <w:jc w:val="both"/>
      </w:pPr>
      <w:r>
        <w:rPr>
          <w:rFonts w:ascii="Times New Roman"/>
          <w:b w:val="false"/>
          <w:i w:val="false"/>
          <w:color w:val="000000"/>
          <w:sz w:val="28"/>
        </w:rPr>
        <w:t>
      8-1) holding the competition “The best by profession in agroindustrial complex”;</w:t>
      </w:r>
    </w:p>
    <w:p>
      <w:pPr>
        <w:spacing w:after="0"/>
        <w:ind w:left="0"/>
        <w:jc w:val="both"/>
      </w:pPr>
      <w:r>
        <w:rPr>
          <w:rFonts w:ascii="Times New Roman"/>
          <w:b w:val="false"/>
          <w:i w:val="false"/>
          <w:color w:val="000000"/>
          <w:sz w:val="28"/>
        </w:rPr>
        <w:t>
      9) exercise of other powers imposed on local executive bodies by the legislation of the Republic of Kazakhstan in behalf of local state management.</w:t>
      </w:r>
    </w:p>
    <w:p>
      <w:pPr>
        <w:spacing w:after="0"/>
        <w:ind w:left="0"/>
        <w:jc w:val="both"/>
      </w:pPr>
      <w:r>
        <w:rPr>
          <w:rFonts w:ascii="Times New Roman"/>
          <w:b w:val="false"/>
          <w:i w:val="false"/>
          <w:color w:val="000000"/>
          <w:sz w:val="28"/>
        </w:rPr>
        <w:t>
      5. Competence of akims of the district in the city of republican significance (the capital), cities of district significance, rural settlements, villages, rural districts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participation in activities for identification of farm animals in the manner determined by the authorized body in the field of veterinary medicine;</w:t>
      </w:r>
    </w:p>
    <w:p>
      <w:pPr>
        <w:spacing w:after="0"/>
        <w:ind w:left="0"/>
        <w:jc w:val="both"/>
      </w:pPr>
      <w:r>
        <w:rPr>
          <w:rFonts w:ascii="Times New Roman"/>
          <w:b w:val="false"/>
          <w:i w:val="false"/>
          <w:color w:val="000000"/>
          <w:sz w:val="28"/>
        </w:rPr>
        <w:t>
      4) assistance to the functioning of state centers for artificial insemination of farm animals, procurement of livestock products and raw materials, slaughter sites (sites for the slaughter of farm animals), cattle burial grounds (bio-thermal pits), special storage facilities (burial grounds) of pesticides and containers from under them;</w:t>
      </w:r>
    </w:p>
    <w:p>
      <w:pPr>
        <w:spacing w:after="0"/>
        <w:ind w:left="0"/>
        <w:jc w:val="both"/>
      </w:pPr>
      <w:r>
        <w:rPr>
          <w:rFonts w:ascii="Times New Roman"/>
          <w:b w:val="false"/>
          <w:i w:val="false"/>
          <w:color w:val="000000"/>
          <w:sz w:val="28"/>
        </w:rPr>
        <w:t>
      5) carrying out of collection of operative information in the field of agroindustrial complex and rural territories and its provision to local executive bodies (akimats) of districts (city of oblast significance);</w:t>
      </w:r>
    </w:p>
    <w:p>
      <w:pPr>
        <w:spacing w:after="0"/>
        <w:ind w:left="0"/>
        <w:jc w:val="both"/>
      </w:pPr>
      <w:r>
        <w:rPr>
          <w:rFonts w:ascii="Times New Roman"/>
          <w:b w:val="false"/>
          <w:i w:val="false"/>
          <w:color w:val="000000"/>
          <w:sz w:val="28"/>
        </w:rPr>
        <w:t>
      6) participation in conduct of agricultural census;</w:t>
      </w:r>
    </w:p>
    <w:p>
      <w:pPr>
        <w:spacing w:after="0"/>
        <w:ind w:left="0"/>
        <w:jc w:val="both"/>
      </w:pPr>
      <w:r>
        <w:rPr>
          <w:rFonts w:ascii="Times New Roman"/>
          <w:b w:val="false"/>
          <w:i w:val="false"/>
          <w:color w:val="000000"/>
          <w:sz w:val="28"/>
        </w:rPr>
        <w:t>
      7) detection of persons with low income for participation in programs of microcredit;</w:t>
      </w:r>
    </w:p>
    <w:p>
      <w:pPr>
        <w:spacing w:after="0"/>
        <w:ind w:left="0"/>
        <w:jc w:val="both"/>
      </w:pPr>
      <w:r>
        <w:rPr>
          <w:rFonts w:ascii="Times New Roman"/>
          <w:b w:val="false"/>
          <w:i w:val="false"/>
          <w:color w:val="000000"/>
          <w:sz w:val="28"/>
        </w:rPr>
        <w:t>
      8) organization of work on public services and amenities, lighting, planting of greenery and sanitation of rural inhabited localities;</w:t>
      </w:r>
    </w:p>
    <w:p>
      <w:pPr>
        <w:spacing w:after="0"/>
        <w:ind w:left="0"/>
        <w:jc w:val="both"/>
      </w:pPr>
      <w:r>
        <w:rPr>
          <w:rFonts w:ascii="Times New Roman"/>
          <w:b w:val="false"/>
          <w:i w:val="false"/>
          <w:color w:val="000000"/>
          <w:sz w:val="28"/>
        </w:rPr>
        <w:t>
      8-1) holding the competition “The best by profession in agroindustrial complex”;</w:t>
      </w:r>
    </w:p>
    <w:p>
      <w:pPr>
        <w:spacing w:after="0"/>
        <w:ind w:left="0"/>
        <w:jc w:val="both"/>
      </w:pPr>
      <w:r>
        <w:rPr>
          <w:rFonts w:ascii="Times New Roman"/>
          <w:b w:val="false"/>
          <w:i w:val="false"/>
          <w:color w:val="000000"/>
          <w:sz w:val="28"/>
        </w:rPr>
        <w:t>
      9) exercise of other powers in behalf of local state management related to their jurisdiction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27.03.2007 No. 242 (shall be enforced from the date of its official publication); dated 24.12.2008 No. 111-IV (shall be enforced from 01.01.2009); dated 11.12.2009 No. 229-IV (the order of enforcement see Article 2); dated 26.01.2011 No. 400-IV (shall be enforced upon expiry of thirty calendar days after its first official publication); dated 05.07.2011 No. 452-IV (shall be enforced from 13.10.2011); dated 12.01.2012 No. 540-IV (shall be enforced upon expiry of ten calendar days after its first official publication); dated 10.07.2012 No. 33-V (shall be enforced from 01.01.2012); dated 13.06.2013 No. 102-V (shall be enforced upon expiry of ten calendar days after its first official publication); by the Constitutional Law of the Republic of Kazakhstan dated 03.07.2013 No. 121-V (shall be enforced upon expiry of ten calendar days after its first official publication); dated 03.07.2013 No. 124-V (shall be enforced upon expiry of ten calendar days after its first official publication); dated 17.01.2014 No. 165-V (shall be enforced upon expiry of ten calendar days after its first official publication); dated 28.11.2014 No. 257 (the order of enforcement see Article 10); dated 29.10.2015 № 376-V (shall be enforced from 01.01.2015); dated 29.10.2015 № 373-V (shall be enforced from 01.01.2016); dated 15.06.2017 No. 73-VI (shall be enforced from 01.01.2019); dated 02.04.2019 No. 241-VІ (shall be enforced upon expiry of ten calendar days after its first official publication); dated 28.10.2019 No. 268-VI (the order of enforcement see Art. 2); dated 03.07.2020 No. 357-VI (effective ten calendar days after the date of its first official publication); dated 02.01.2021 No. 401-VI effective from 01.07.2021); dated 31.12.2021 No. 100 (shall be enforced upon expiry of ten calendar days after the day of its first official publication); dated 10.10.2022 No. 144-VII (the order of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Competence of bodies of local self-government in the field of development of agroindustrial complex and rural territories</w:t>
      </w:r>
    </w:p>
    <w:p>
      <w:pPr>
        <w:spacing w:after="0"/>
        <w:ind w:left="0"/>
        <w:jc w:val="both"/>
      </w:pPr>
      <w:r>
        <w:rPr>
          <w:rFonts w:ascii="Times New Roman"/>
          <w:b w:val="false"/>
          <w:i w:val="false"/>
          <w:color w:val="000000"/>
          <w:sz w:val="28"/>
        </w:rPr>
        <w:t>
      Competence of bodies of local self-government in the field of development of agroindustrial complex and rural territories shall include ensuring of participation of population in solution of questions of local significance within the powers established by the legislative acts of the Republic of Kazakhstan.</w:t>
      </w:r>
    </w:p>
    <w:p>
      <w:pPr>
        <w:spacing w:after="0"/>
        <w:ind w:left="0"/>
        <w:jc w:val="left"/>
      </w:pPr>
      <w:r>
        <w:rPr>
          <w:rFonts w:ascii="Times New Roman"/>
          <w:b/>
          <w:i w:val="false"/>
          <w:color w:val="000000"/>
        </w:rPr>
        <w:t xml:space="preserve"> Chapter 3. State regulation of development of</w:t>
      </w:r>
      <w:r>
        <w:br/>
      </w:r>
      <w:r>
        <w:rPr>
          <w:rFonts w:ascii="Times New Roman"/>
          <w:b/>
          <w:i w:val="false"/>
          <w:color w:val="000000"/>
        </w:rPr>
        <w:t>agroindustrial complex and rural territories Article 9. State regulation of development of agroindustrial complex and rural territories</w:t>
      </w:r>
    </w:p>
    <w:p>
      <w:pPr>
        <w:spacing w:after="0"/>
        <w:ind w:left="0"/>
        <w:jc w:val="both"/>
      </w:pPr>
      <w:r>
        <w:rPr>
          <w:rFonts w:ascii="Times New Roman"/>
          <w:b w:val="false"/>
          <w:i w:val="false"/>
          <w:color w:val="000000"/>
          <w:sz w:val="28"/>
        </w:rPr>
        <w:t>
      1. State regulation of development of agroindustrial complex and rural territories is oriented to ensuring of food supply security, food markets stability of agroindustrial complex, formation of effective system of entrepreneurship, support of competitive advantages of domestic products, as well as raising of living standards of rural population by creation of conditions for development of plant production, animal production, fish industry, processing of agricultural raw materials and food industry, ensuring of veterinary sanitary and phytosanitary security, equipment capability and other concurrent scopes of activity, development of social and engineering infrastructure of rural territories.</w:t>
      </w:r>
    </w:p>
    <w:p>
      <w:pPr>
        <w:spacing w:after="0"/>
        <w:ind w:left="0"/>
        <w:jc w:val="both"/>
      </w:pPr>
      <w:r>
        <w:rPr>
          <w:rFonts w:ascii="Times New Roman"/>
          <w:b w:val="false"/>
          <w:i w:val="false"/>
          <w:color w:val="000000"/>
          <w:sz w:val="28"/>
        </w:rPr>
        <w:t>
      2. State regulation of development of agroindustrial complex and rural territories shall be carried out by:</w:t>
      </w:r>
    </w:p>
    <w:p>
      <w:pPr>
        <w:spacing w:after="0"/>
        <w:ind w:left="0"/>
        <w:jc w:val="both"/>
      </w:pPr>
      <w:r>
        <w:rPr>
          <w:rFonts w:ascii="Times New Roman"/>
          <w:b w:val="false"/>
          <w:i w:val="false"/>
          <w:color w:val="000000"/>
          <w:sz w:val="28"/>
        </w:rPr>
        <w:t>
      1) development of crediting in the scope of agroindustrial complex and rural territories;</w:t>
      </w:r>
    </w:p>
    <w:p>
      <w:pPr>
        <w:spacing w:after="0"/>
        <w:ind w:left="0"/>
        <w:jc w:val="both"/>
      </w:pPr>
      <w:r>
        <w:rPr>
          <w:rFonts w:ascii="Times New Roman"/>
          <w:b w:val="false"/>
          <w:i w:val="false"/>
          <w:color w:val="000000"/>
          <w:sz w:val="28"/>
        </w:rPr>
        <w:t>
      2) subsidizing the agroindustrial complex;</w:t>
      </w:r>
    </w:p>
    <w:p>
      <w:pPr>
        <w:spacing w:after="0"/>
        <w:ind w:left="0"/>
        <w:jc w:val="both"/>
      </w:pPr>
      <w:r>
        <w:rPr>
          <w:rFonts w:ascii="Times New Roman"/>
          <w:b w:val="false"/>
          <w:i w:val="false"/>
          <w:color w:val="000000"/>
          <w:sz w:val="28"/>
        </w:rPr>
        <w:t>
      3) the implementation of price stabilization mechanisms for socially important food products;</w:t>
      </w:r>
    </w:p>
    <w:p>
      <w:pPr>
        <w:spacing w:after="0"/>
        <w:ind w:left="0"/>
        <w:jc w:val="both"/>
      </w:pPr>
      <w:r>
        <w:rPr>
          <w:rFonts w:ascii="Times New Roman"/>
          <w:b w:val="false"/>
          <w:i w:val="false"/>
          <w:color w:val="000000"/>
          <w:sz w:val="28"/>
        </w:rPr>
        <w:t>
      3-1) procurement of agricultural products at the guaranteed procurement price;</w:t>
      </w:r>
    </w:p>
    <w:p>
      <w:pPr>
        <w:spacing w:after="0"/>
        <w:ind w:left="0"/>
        <w:jc w:val="both"/>
      </w:pPr>
      <w:r>
        <w:rPr>
          <w:rFonts w:ascii="Times New Roman"/>
          <w:b w:val="false"/>
          <w:i w:val="false"/>
          <w:color w:val="000000"/>
          <w:sz w:val="28"/>
        </w:rPr>
        <w:t>
      4) creation of specialized organizations;</w:t>
      </w:r>
    </w:p>
    <w:p>
      <w:pPr>
        <w:spacing w:after="0"/>
        <w:ind w:left="0"/>
        <w:jc w:val="both"/>
      </w:pPr>
      <w:r>
        <w:rPr>
          <w:rFonts w:ascii="Times New Roman"/>
          <w:b w:val="false"/>
          <w:i w:val="false"/>
          <w:color w:val="000000"/>
          <w:sz w:val="28"/>
        </w:rPr>
        <w:t>
      5) regulation of export and import of commodities of agroindustrial complex;</w:t>
      </w:r>
    </w:p>
    <w:p>
      <w:pPr>
        <w:spacing w:after="0"/>
        <w:ind w:left="0"/>
        <w:jc w:val="both"/>
      </w:pPr>
      <w:r>
        <w:rPr>
          <w:rFonts w:ascii="Times New Roman"/>
          <w:b w:val="false"/>
          <w:i w:val="false"/>
          <w:color w:val="000000"/>
          <w:sz w:val="28"/>
        </w:rPr>
        <w:t>
      6) technical equipment of agroindustrial complex;</w:t>
      </w:r>
    </w:p>
    <w:p>
      <w:pPr>
        <w:spacing w:after="0"/>
        <w:ind w:left="0"/>
        <w:jc w:val="both"/>
      </w:pPr>
      <w:r>
        <w:rPr>
          <w:rFonts w:ascii="Times New Roman"/>
          <w:b w:val="false"/>
          <w:i w:val="false"/>
          <w:color w:val="000000"/>
          <w:sz w:val="28"/>
        </w:rPr>
        <w:t>
      7) informational and marketing support of agroindustrial complex;</w:t>
      </w:r>
    </w:p>
    <w:p>
      <w:pPr>
        <w:spacing w:after="0"/>
        <w:ind w:left="0"/>
        <w:jc w:val="both"/>
      </w:pPr>
      <w:r>
        <w:rPr>
          <w:rFonts w:ascii="Times New Roman"/>
          <w:b w:val="false"/>
          <w:i w:val="false"/>
          <w:color w:val="000000"/>
          <w:sz w:val="28"/>
        </w:rPr>
        <w:t>
      8) scientific, regulatory and methodological support and personnel training for agroindustrial complex;</w:t>
      </w:r>
    </w:p>
    <w:p>
      <w:pPr>
        <w:spacing w:after="0"/>
        <w:ind w:left="0"/>
        <w:jc w:val="both"/>
      </w:pPr>
      <w:r>
        <w:rPr>
          <w:rFonts w:ascii="Times New Roman"/>
          <w:b w:val="false"/>
          <w:i w:val="false"/>
          <w:color w:val="000000"/>
          <w:sz w:val="28"/>
        </w:rPr>
        <w:t>
      9) exercise of investments in development of social and engineering infrastructure of rural territories;</w:t>
      </w:r>
    </w:p>
    <w:p>
      <w:pPr>
        <w:spacing w:after="0"/>
        <w:ind w:left="0"/>
        <w:jc w:val="both"/>
      </w:pPr>
      <w:r>
        <w:rPr>
          <w:rFonts w:ascii="Times New Roman"/>
          <w:b w:val="false"/>
          <w:i w:val="false"/>
          <w:color w:val="000000"/>
          <w:sz w:val="28"/>
        </w:rPr>
        <w:t>
      10) organization of optimal rural resettlement;</w:t>
      </w:r>
    </w:p>
    <w:p>
      <w:pPr>
        <w:spacing w:after="0"/>
        <w:ind w:left="0"/>
        <w:jc w:val="both"/>
      </w:pPr>
      <w:r>
        <w:rPr>
          <w:rFonts w:ascii="Times New Roman"/>
          <w:b w:val="false"/>
          <w:i w:val="false"/>
          <w:color w:val="000000"/>
          <w:sz w:val="28"/>
        </w:rPr>
        <w:t>
      11) ensuring of veterinary sanitary and phytosanitary security;</w:t>
      </w:r>
    </w:p>
    <w:p>
      <w:pPr>
        <w:spacing w:after="0"/>
        <w:ind w:left="0"/>
        <w:jc w:val="both"/>
      </w:pPr>
      <w:r>
        <w:rPr>
          <w:rFonts w:ascii="Times New Roman"/>
          <w:b w:val="false"/>
          <w:i w:val="false"/>
          <w:color w:val="000000"/>
          <w:sz w:val="28"/>
        </w:rPr>
        <w:t>
      11-1) financing of expenses on monitoring and assessment of melioration state of irrigated lands;</w:t>
      </w:r>
    </w:p>
    <w:p>
      <w:pPr>
        <w:spacing w:after="0"/>
        <w:ind w:left="0"/>
        <w:jc w:val="both"/>
      </w:pPr>
      <w:r>
        <w:rPr>
          <w:rFonts w:ascii="Times New Roman"/>
          <w:b w:val="false"/>
          <w:i w:val="false"/>
          <w:color w:val="000000"/>
          <w:sz w:val="28"/>
        </w:rPr>
        <w:t xml:space="preserve">
      12) application of measures of tax, budget, customs tariff, technical regulation and other measures in accordance with legislative acts of the Republic of Kazakhstan; </w:t>
      </w:r>
    </w:p>
    <w:p>
      <w:pPr>
        <w:spacing w:after="0"/>
        <w:ind w:left="0"/>
        <w:jc w:val="both"/>
      </w:pPr>
      <w:r>
        <w:rPr>
          <w:rFonts w:ascii="Times New Roman"/>
          <w:b w:val="false"/>
          <w:i w:val="false"/>
          <w:color w:val="000000"/>
          <w:sz w:val="28"/>
        </w:rPr>
        <w:t>
      13) monitoring, forecasting technological tasks and organizing technology transfer in the agro-industrial complex;</w:t>
      </w:r>
    </w:p>
    <w:p>
      <w:pPr>
        <w:spacing w:after="0"/>
        <w:ind w:left="0"/>
        <w:jc w:val="both"/>
      </w:pPr>
      <w:r>
        <w:rPr>
          <w:rFonts w:ascii="Times New Roman"/>
          <w:b w:val="false"/>
          <w:i w:val="false"/>
          <w:color w:val="000000"/>
          <w:sz w:val="28"/>
        </w:rPr>
        <w:t>
      14) attracting subjects of the agro-industrial complex to co-financing of the applied scientific research and development work.</w:t>
      </w:r>
    </w:p>
    <w:p>
      <w:pPr>
        <w:spacing w:after="0"/>
        <w:ind w:left="0"/>
        <w:jc w:val="both"/>
      </w:pPr>
      <w:r>
        <w:rPr>
          <w:rFonts w:ascii="Times New Roman"/>
          <w:b w:val="false"/>
          <w:i w:val="false"/>
          <w:color w:val="000000"/>
          <w:sz w:val="28"/>
        </w:rPr>
        <w:t>
      3. Measures on state regulation of agroindustrial complex and rural territories established by paragraph 2 of this Article shall be financed in the directions provided in accordance with:</w:t>
      </w:r>
    </w:p>
    <w:p>
      <w:pPr>
        <w:spacing w:after="0"/>
        <w:ind w:left="0"/>
        <w:jc w:val="both"/>
      </w:pPr>
      <w:r>
        <w:rPr>
          <w:rFonts w:ascii="Times New Roman"/>
          <w:b w:val="false"/>
          <w:i w:val="false"/>
          <w:color w:val="000000"/>
          <w:sz w:val="28"/>
        </w:rPr>
        <w:t>
      1) legislative acts of the Republic of Kazakhstan;</w:t>
      </w:r>
    </w:p>
    <w:p>
      <w:pPr>
        <w:spacing w:after="0"/>
        <w:ind w:left="0"/>
        <w:jc w:val="both"/>
      </w:pPr>
      <w:r>
        <w:rPr>
          <w:rFonts w:ascii="Times New Roman"/>
          <w:b w:val="false"/>
          <w:i w:val="false"/>
          <w:color w:val="000000"/>
          <w:sz w:val="28"/>
        </w:rPr>
        <w:t>
      2) documents of the State Planning System of the Republic of Kazakhstan.</w:t>
      </w:r>
    </w:p>
    <w:p>
      <w:pPr>
        <w:spacing w:after="0"/>
        <w:ind w:left="0"/>
        <w:jc w:val="both"/>
      </w:pPr>
      <w:r>
        <w:rPr>
          <w:rFonts w:ascii="Times New Roman"/>
          <w:b w:val="false"/>
          <w:i w:val="false"/>
          <w:color w:val="000000"/>
          <w:sz w:val="28"/>
        </w:rPr>
        <w:t>
      Annual volumes of financing of these measures shall be established by the Law on republican budget and decisions of maslikhats on local budget for the relevant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10.07.2012 No. 33-V (shall be enforced from 01.01.2012); dated 13.06.2013 No. 102-V (shall be enforced upon expiry of ten calendar days after its first official publication); dated 03.07.2013 No. 124-V (shall be enforced upon expiry of ten calendar days after its first official publication); dated 17.01.2014 No. 165-V (shall be enforced upon expiry of ten calendar days after the date of its first official publication); dated 02.04.2019 No. 241-VІ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Development of crediting in the scope of agroindustrial complex and rural territories</w:t>
      </w:r>
    </w:p>
    <w:p>
      <w:pPr>
        <w:spacing w:after="0"/>
        <w:ind w:left="0"/>
        <w:jc w:val="both"/>
      </w:pPr>
      <w:r>
        <w:rPr>
          <w:rFonts w:ascii="Times New Roman"/>
          <w:b w:val="false"/>
          <w:i w:val="false"/>
          <w:color w:val="000000"/>
          <w:sz w:val="28"/>
        </w:rPr>
        <w:t>
      1. State regulation of development of crediting in the scope of agroindustrial complex and rural territories shall be carried out by budget crediting in accordance with budget legislation of the Republic of Kazakhstan or participation in formation or increase of charter capital of the specialized organizations.</w:t>
      </w:r>
    </w:p>
    <w:p>
      <w:pPr>
        <w:spacing w:after="0"/>
        <w:ind w:left="0"/>
        <w:jc w:val="both"/>
      </w:pPr>
      <w:r>
        <w:rPr>
          <w:rFonts w:ascii="Times New Roman"/>
          <w:b w:val="false"/>
          <w:i w:val="false"/>
          <w:color w:val="000000"/>
          <w:sz w:val="28"/>
        </w:rPr>
        <w:t>
      2. Development of crediting in the scope of agroindustrial complex and rural territories in the following directions considering the provisions provided by paragraph 3 of Article 9 of this Law:</w:t>
      </w:r>
    </w:p>
    <w:p>
      <w:pPr>
        <w:spacing w:after="0"/>
        <w:ind w:left="0"/>
        <w:jc w:val="both"/>
      </w:pPr>
      <w:r>
        <w:rPr>
          <w:rFonts w:ascii="Times New Roman"/>
          <w:b w:val="false"/>
          <w:i w:val="false"/>
          <w:color w:val="000000"/>
          <w:sz w:val="28"/>
        </w:rPr>
        <w:t>
      1) formation and development of infrastructure of agricultural products;</w:t>
      </w:r>
    </w:p>
    <w:p>
      <w:pPr>
        <w:spacing w:after="0"/>
        <w:ind w:left="0"/>
        <w:jc w:val="both"/>
      </w:pPr>
      <w:r>
        <w:rPr>
          <w:rFonts w:ascii="Times New Roman"/>
          <w:b w:val="false"/>
          <w:i w:val="false"/>
          <w:color w:val="000000"/>
          <w:sz w:val="28"/>
        </w:rPr>
        <w:t>
      2) leasing of agricultural engineering and technological equipment, equipment and fishing gear for fishing industry;</w:t>
      </w:r>
    </w:p>
    <w:p>
      <w:pPr>
        <w:spacing w:after="0"/>
        <w:ind w:left="0"/>
        <w:jc w:val="both"/>
      </w:pPr>
      <w:r>
        <w:rPr>
          <w:rFonts w:ascii="Times New Roman"/>
          <w:b w:val="false"/>
          <w:i w:val="false"/>
          <w:color w:val="000000"/>
          <w:sz w:val="28"/>
        </w:rPr>
        <w:t>
      3) organization and crediting of credit partnerships carrying out crediting in agroindustrial complex;</w:t>
      </w:r>
    </w:p>
    <w:p>
      <w:pPr>
        <w:spacing w:after="0"/>
        <w:ind w:left="0"/>
        <w:jc w:val="both"/>
      </w:pPr>
      <w:r>
        <w:rPr>
          <w:rFonts w:ascii="Times New Roman"/>
          <w:b w:val="false"/>
          <w:i w:val="false"/>
          <w:color w:val="000000"/>
          <w:sz w:val="28"/>
        </w:rPr>
        <w:t>
      4) crediting of non-agricultural types of entrepreneurial activity in rural localities;</w:t>
      </w:r>
    </w:p>
    <w:p>
      <w:pPr>
        <w:spacing w:after="0"/>
        <w:ind w:left="0"/>
        <w:jc w:val="both"/>
      </w:pPr>
      <w:r>
        <w:rPr>
          <w:rFonts w:ascii="Times New Roman"/>
          <w:b w:val="false"/>
          <w:i w:val="false"/>
          <w:color w:val="000000"/>
          <w:sz w:val="28"/>
        </w:rPr>
        <w:t>
      5) procurement, production, processing and sale of agricultural products;</w:t>
      </w:r>
    </w:p>
    <w:p>
      <w:pPr>
        <w:spacing w:after="0"/>
        <w:ind w:left="0"/>
        <w:jc w:val="both"/>
      </w:pPr>
      <w:r>
        <w:rPr>
          <w:rFonts w:ascii="Times New Roman"/>
          <w:b w:val="false"/>
          <w:i w:val="false"/>
          <w:color w:val="000000"/>
          <w:sz w:val="28"/>
        </w:rPr>
        <w:t>
      5-1) artificial fish breeding and processing of fish production;</w:t>
      </w:r>
    </w:p>
    <w:p>
      <w:pPr>
        <w:spacing w:after="0"/>
        <w:ind w:left="0"/>
        <w:jc w:val="both"/>
      </w:pPr>
      <w:r>
        <w:rPr>
          <w:rFonts w:ascii="Times New Roman"/>
          <w:b w:val="false"/>
          <w:i w:val="false"/>
          <w:color w:val="000000"/>
          <w:sz w:val="28"/>
        </w:rPr>
        <w:t>
      6) organization of micro-crediting of the rural population, as well as payment of subsidies to individuals and legal entities in cases provided for by this Law, through the production facilities of the National Postal Operator on the basis of the concluded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21.01.2010 No. 242-IV (shall be enforced from 01.01.2011); dated 09.04.2016 № 499-V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Support for development of insurance in the agro-industrial complex</w:t>
      </w:r>
    </w:p>
    <w:p>
      <w:pPr>
        <w:spacing w:after="0"/>
        <w:ind w:left="0"/>
        <w:jc w:val="both"/>
      </w:pPr>
      <w:r>
        <w:rPr>
          <w:rFonts w:ascii="Times New Roman"/>
          <w:b w:val="false"/>
          <w:i w:val="false"/>
          <w:color w:val="000000"/>
          <w:sz w:val="28"/>
        </w:rPr>
        <w:t>
      1. State support for development of insurance in the agro-industrial complex is carried out by subsidizing insurance premiums.</w:t>
      </w:r>
    </w:p>
    <w:p>
      <w:pPr>
        <w:spacing w:after="0"/>
        <w:ind w:left="0"/>
        <w:jc w:val="both"/>
      </w:pPr>
      <w:r>
        <w:rPr>
          <w:rFonts w:ascii="Times New Roman"/>
          <w:b w:val="false"/>
          <w:i w:val="false"/>
          <w:color w:val="000000"/>
          <w:sz w:val="28"/>
        </w:rPr>
        <w:t>
      2. Insurance premiums under insurance contracts in the agro–industrial complex concluded by insurance organizations (hereinafter -insurers) are subject to subsidizing:</w:t>
      </w:r>
    </w:p>
    <w:p>
      <w:pPr>
        <w:spacing w:after="0"/>
        <w:ind w:left="0"/>
        <w:jc w:val="both"/>
      </w:pPr>
      <w:r>
        <w:rPr>
          <w:rFonts w:ascii="Times New Roman"/>
          <w:b w:val="false"/>
          <w:i w:val="false"/>
          <w:color w:val="000000"/>
          <w:sz w:val="28"/>
        </w:rPr>
        <w:t>
      1) within the framework of insurance products approved by the operator in the field of insurance in the agro-industrial complex;</w:t>
      </w:r>
    </w:p>
    <w:p>
      <w:pPr>
        <w:spacing w:after="0"/>
        <w:ind w:left="0"/>
        <w:jc w:val="both"/>
      </w:pPr>
      <w:r>
        <w:rPr>
          <w:rFonts w:ascii="Times New Roman"/>
          <w:b w:val="false"/>
          <w:i w:val="false"/>
          <w:color w:val="000000"/>
          <w:sz w:val="28"/>
        </w:rPr>
        <w:t>
      2) through the insurance information system.</w:t>
      </w:r>
    </w:p>
    <w:p>
      <w:pPr>
        <w:spacing w:after="0"/>
        <w:ind w:left="0"/>
        <w:jc w:val="both"/>
      </w:pPr>
      <w:r>
        <w:rPr>
          <w:rFonts w:ascii="Times New Roman"/>
          <w:b w:val="false"/>
          <w:i w:val="false"/>
          <w:color w:val="000000"/>
          <w:sz w:val="28"/>
        </w:rPr>
        <w:t>
      3. To subsidize insurance premiums and pay for the operator's services in the field of insurance in the agro-industrial complex, the authorized body in the field of development of the agro-industrial complex receives budget funds determined by the law on the republican budget for the relevant financial year.</w:t>
      </w:r>
    </w:p>
    <w:p>
      <w:pPr>
        <w:spacing w:after="0"/>
        <w:ind w:left="0"/>
        <w:jc w:val="both"/>
      </w:pPr>
      <w:r>
        <w:rPr>
          <w:rFonts w:ascii="Times New Roman"/>
          <w:b w:val="false"/>
          <w:i w:val="false"/>
          <w:color w:val="000000"/>
          <w:sz w:val="28"/>
        </w:rPr>
        <w:t>
      The funds provided for the payment of the operator's services in the field of insurance in the agro-industrial complex can be transferred to the current account of the operator in the field of insurance in the agro-industrial complex in a second-tier bank in accordance with the agreement concluded between the authorized body for development of the agro-industrial complex and the operator in the field of insurance in the agro-industrial complex.</w:t>
      </w:r>
    </w:p>
    <w:p>
      <w:pPr>
        <w:spacing w:after="0"/>
        <w:ind w:left="0"/>
        <w:jc w:val="both"/>
      </w:pPr>
      <w:r>
        <w:rPr>
          <w:rFonts w:ascii="Times New Roman"/>
          <w:b w:val="false"/>
          <w:i w:val="false"/>
          <w:color w:val="000000"/>
          <w:sz w:val="28"/>
        </w:rPr>
        <w:t xml:space="preserve">
      4. An operator in the field of insurance in the agro-industrial complex opens a current account in the National Bank of the Republic of Kazakhstan (hereinafter - the National Bank) to manage funds transferred by the authorized body in the field of development of the agro-industrial complex on the basis of an agreement concluded between the authorized body in the field of development of the agro-industrial complex and an operator in the field of insurance in the agro-industrial complex. </w:t>
      </w:r>
    </w:p>
    <w:p>
      <w:pPr>
        <w:spacing w:after="0"/>
        <w:ind w:left="0"/>
        <w:jc w:val="both"/>
      </w:pPr>
      <w:r>
        <w:rPr>
          <w:rFonts w:ascii="Times New Roman"/>
          <w:b w:val="false"/>
          <w:i w:val="false"/>
          <w:color w:val="000000"/>
          <w:sz w:val="28"/>
        </w:rPr>
        <w:t>
      Temporarily free funds from the current account in the National Bank can be placed on deposits in the National Bank and in government securities.</w:t>
      </w:r>
    </w:p>
    <w:p>
      <w:pPr>
        <w:spacing w:after="0"/>
        <w:ind w:left="0"/>
        <w:jc w:val="both"/>
      </w:pPr>
      <w:r>
        <w:rPr>
          <w:rFonts w:ascii="Times New Roman"/>
          <w:b w:val="false"/>
          <w:i w:val="false"/>
          <w:color w:val="000000"/>
          <w:sz w:val="28"/>
        </w:rPr>
        <w:t xml:space="preserve">
      The revenue side of the current account in the National Bank is formed at the expense of budgetary funds transferred by the authorized body in the field of development of the agro-industrial complex on the basis of an agreement, and income from placement of temporarily free funds on deposits in the National Bank and in government securities. </w:t>
      </w:r>
    </w:p>
    <w:p>
      <w:pPr>
        <w:spacing w:after="0"/>
        <w:ind w:left="0"/>
        <w:jc w:val="both"/>
      </w:pPr>
      <w:r>
        <w:rPr>
          <w:rFonts w:ascii="Times New Roman"/>
          <w:b w:val="false"/>
          <w:i w:val="false"/>
          <w:color w:val="000000"/>
          <w:sz w:val="28"/>
        </w:rPr>
        <w:t xml:space="preserve">
      The expenditure side of the current account in the National Bank includes the amount of placement on deposits in the National Bank and government securities, expenses for reimbursing part of the insurance premium. </w:t>
      </w:r>
    </w:p>
    <w:p>
      <w:pPr>
        <w:spacing w:after="0"/>
        <w:ind w:left="0"/>
        <w:jc w:val="both"/>
      </w:pPr>
      <w:r>
        <w:rPr>
          <w:rFonts w:ascii="Times New Roman"/>
          <w:b w:val="false"/>
          <w:i w:val="false"/>
          <w:color w:val="000000"/>
          <w:sz w:val="28"/>
        </w:rPr>
        <w:t>
      The balances on the current account in the National Bank, which are at the end of the financial year, are not subject to return to the authorized body in the field of development of the agro-industrial complex and, accordingly, to the state budget, but are spent on subsidizing insurance premiums in the next financial year.</w:t>
      </w:r>
    </w:p>
    <w:p>
      <w:pPr>
        <w:spacing w:after="0"/>
        <w:ind w:left="0"/>
        <w:jc w:val="both"/>
      </w:pPr>
      <w:r>
        <w:rPr>
          <w:rFonts w:ascii="Times New Roman"/>
          <w:b w:val="false"/>
          <w:i w:val="false"/>
          <w:color w:val="000000"/>
          <w:sz w:val="28"/>
        </w:rPr>
        <w:t>
      5. The functions of an operator in the field of insurance in the agro-industrial complex include:</w:t>
      </w:r>
    </w:p>
    <w:p>
      <w:pPr>
        <w:spacing w:after="0"/>
        <w:ind w:left="0"/>
        <w:jc w:val="both"/>
      </w:pPr>
      <w:r>
        <w:rPr>
          <w:rFonts w:ascii="Times New Roman"/>
          <w:b w:val="false"/>
          <w:i w:val="false"/>
          <w:color w:val="000000"/>
          <w:sz w:val="28"/>
        </w:rPr>
        <w:t>
      1) procurement of services to ensure access to the insurance information system and its support;</w:t>
      </w:r>
    </w:p>
    <w:p>
      <w:pPr>
        <w:spacing w:after="0"/>
        <w:ind w:left="0"/>
        <w:jc w:val="both"/>
      </w:pPr>
      <w:r>
        <w:rPr>
          <w:rFonts w:ascii="Times New Roman"/>
          <w:b w:val="false"/>
          <w:i w:val="false"/>
          <w:color w:val="000000"/>
          <w:sz w:val="28"/>
        </w:rPr>
        <w:t xml:space="preserve">
      2) administration of the process of distribution of budgetary funds in the form of subsidies for insurance premiums; </w:t>
      </w:r>
    </w:p>
    <w:p>
      <w:pPr>
        <w:spacing w:after="0"/>
        <w:ind w:left="0"/>
        <w:jc w:val="both"/>
      </w:pPr>
      <w:r>
        <w:rPr>
          <w:rFonts w:ascii="Times New Roman"/>
          <w:b w:val="false"/>
          <w:i w:val="false"/>
          <w:color w:val="000000"/>
          <w:sz w:val="28"/>
        </w:rPr>
        <w:t>
      3) development, examination and approval of insurance products subject to subsidizing. Insurance products are developed by the operator in the field of insurance in agro-industrial complex or insurers. Insurance products subject to subsidizing are coordinated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4) monitoring of the insurance industry in the agro-industrial complex;</w:t>
      </w:r>
    </w:p>
    <w:p>
      <w:pPr>
        <w:spacing w:after="0"/>
        <w:ind w:left="0"/>
        <w:jc w:val="both"/>
      </w:pPr>
      <w:r>
        <w:rPr>
          <w:rFonts w:ascii="Times New Roman"/>
          <w:b w:val="false"/>
          <w:i w:val="false"/>
          <w:color w:val="000000"/>
          <w:sz w:val="28"/>
        </w:rPr>
        <w:t xml:space="preserve">
      5) making proposals to the authorized body in the field of development of the agro-industrial complex for development of insurance in the agro-industrial complex; </w:t>
      </w:r>
    </w:p>
    <w:p>
      <w:pPr>
        <w:spacing w:after="0"/>
        <w:ind w:left="0"/>
        <w:jc w:val="both"/>
      </w:pPr>
      <w:r>
        <w:rPr>
          <w:rFonts w:ascii="Times New Roman"/>
          <w:b w:val="false"/>
          <w:i w:val="false"/>
          <w:color w:val="000000"/>
          <w:sz w:val="28"/>
        </w:rPr>
        <w:t>
      6) organization of the activities of the expert council.</w:t>
      </w:r>
    </w:p>
    <w:p>
      <w:pPr>
        <w:spacing w:after="0"/>
        <w:ind w:left="0"/>
        <w:jc w:val="both"/>
      </w:pPr>
      <w:r>
        <w:rPr>
          <w:rFonts w:ascii="Times New Roman"/>
          <w:b w:val="false"/>
          <w:i w:val="false"/>
          <w:color w:val="000000"/>
          <w:sz w:val="28"/>
        </w:rPr>
        <w:t xml:space="preserve">
      6. Requirements for the insurance information system: </w:t>
      </w:r>
    </w:p>
    <w:p>
      <w:pPr>
        <w:spacing w:after="0"/>
        <w:ind w:left="0"/>
        <w:jc w:val="both"/>
      </w:pPr>
      <w:r>
        <w:rPr>
          <w:rFonts w:ascii="Times New Roman"/>
          <w:b w:val="false"/>
          <w:i w:val="false"/>
          <w:color w:val="000000"/>
          <w:sz w:val="28"/>
        </w:rPr>
        <w:t xml:space="preserve">
      1) integration with data from legal and land cadastres, a unified database on insurance, data from central executive bodies in the areas of permits and notifications, registration of individual and legal entities, accounting and financial reporting, other central and local executive bodies, as well as a non-profit joint stock company State Corporation "Government for Citizens"; </w:t>
      </w:r>
    </w:p>
    <w:p>
      <w:pPr>
        <w:spacing w:after="0"/>
        <w:ind w:left="0"/>
        <w:jc w:val="both"/>
      </w:pPr>
      <w:r>
        <w:rPr>
          <w:rFonts w:ascii="Times New Roman"/>
          <w:b w:val="false"/>
          <w:i w:val="false"/>
          <w:color w:val="000000"/>
          <w:sz w:val="28"/>
        </w:rPr>
        <w:t>
      2) the possibility of obtaining and processing images of remote sensing of the Earth.</w:t>
      </w:r>
    </w:p>
    <w:p>
      <w:pPr>
        <w:spacing w:after="0"/>
        <w:ind w:left="0"/>
        <w:jc w:val="both"/>
      </w:pPr>
      <w:r>
        <w:rPr>
          <w:rFonts w:ascii="Times New Roman"/>
          <w:b w:val="false"/>
          <w:i w:val="false"/>
          <w:color w:val="000000"/>
          <w:sz w:val="28"/>
        </w:rPr>
        <w:t>
      Functionality of the insurance information system:</w:t>
      </w:r>
    </w:p>
    <w:p>
      <w:pPr>
        <w:spacing w:after="0"/>
        <w:ind w:left="0"/>
        <w:jc w:val="both"/>
      </w:pPr>
      <w:r>
        <w:rPr>
          <w:rFonts w:ascii="Times New Roman"/>
          <w:b w:val="false"/>
          <w:i w:val="false"/>
          <w:color w:val="000000"/>
          <w:sz w:val="28"/>
        </w:rPr>
        <w:t>
      1) provision of a single information resource for subjects of the agro-industrial complex, which contains complete information on insurance products and insurers that carry out insurance in the agro-industrial complex;</w:t>
      </w:r>
    </w:p>
    <w:p>
      <w:pPr>
        <w:spacing w:after="0"/>
        <w:ind w:left="0"/>
        <w:jc w:val="both"/>
      </w:pPr>
      <w:r>
        <w:rPr>
          <w:rFonts w:ascii="Times New Roman"/>
          <w:b w:val="false"/>
          <w:i w:val="false"/>
          <w:color w:val="000000"/>
          <w:sz w:val="28"/>
        </w:rPr>
        <w:t>
      2) submission by subjects of the agro-industrial complex of applications for the purchase of an insurance product;</w:t>
      </w:r>
    </w:p>
    <w:p>
      <w:pPr>
        <w:spacing w:after="0"/>
        <w:ind w:left="0"/>
        <w:jc w:val="both"/>
      </w:pPr>
      <w:r>
        <w:rPr>
          <w:rFonts w:ascii="Times New Roman"/>
          <w:b w:val="false"/>
          <w:i w:val="false"/>
          <w:color w:val="000000"/>
          <w:sz w:val="28"/>
        </w:rPr>
        <w:t>
      3) conclusion of insurance contracts in the agro-industrial complex between the insurer and the insurant, if an appropriate agreement has been concluded between the owner of the insurance information system and the insurer;</w:t>
      </w:r>
    </w:p>
    <w:p>
      <w:pPr>
        <w:spacing w:after="0"/>
        <w:ind w:left="0"/>
        <w:jc w:val="both"/>
      </w:pPr>
      <w:r>
        <w:rPr>
          <w:rFonts w:ascii="Times New Roman"/>
          <w:b w:val="false"/>
          <w:i w:val="false"/>
          <w:color w:val="000000"/>
          <w:sz w:val="28"/>
        </w:rPr>
        <w:t xml:space="preserve">
      4) formation of a register (data) on concluded insurance contracts in the agro-industrial complex for payment of the subsidized part of the insurance premium; </w:t>
      </w:r>
    </w:p>
    <w:p>
      <w:pPr>
        <w:spacing w:after="0"/>
        <w:ind w:left="0"/>
        <w:jc w:val="both"/>
      </w:pPr>
      <w:r>
        <w:rPr>
          <w:rFonts w:ascii="Times New Roman"/>
          <w:b w:val="false"/>
          <w:i w:val="false"/>
          <w:color w:val="000000"/>
          <w:sz w:val="28"/>
        </w:rPr>
        <w:t xml:space="preserve">
      5) transfer to a unified database on insurance of the register (data) under insurance contracts in the agro-industrial complex, concluded in electronic form, online; </w:t>
      </w:r>
    </w:p>
    <w:p>
      <w:pPr>
        <w:spacing w:after="0"/>
        <w:ind w:left="0"/>
        <w:jc w:val="both"/>
      </w:pPr>
      <w:r>
        <w:rPr>
          <w:rFonts w:ascii="Times New Roman"/>
          <w:b w:val="false"/>
          <w:i w:val="false"/>
          <w:color w:val="000000"/>
          <w:sz w:val="28"/>
        </w:rPr>
        <w:t xml:space="preserve">
      6) submission of applications by insurers for subsidizing insurance premiums within the framework of the concluded insurance contracts in the agro-industrial complex; </w:t>
      </w:r>
    </w:p>
    <w:p>
      <w:pPr>
        <w:spacing w:after="0"/>
        <w:ind w:left="0"/>
        <w:jc w:val="both"/>
      </w:pPr>
      <w:r>
        <w:rPr>
          <w:rFonts w:ascii="Times New Roman"/>
          <w:b w:val="false"/>
          <w:i w:val="false"/>
          <w:color w:val="000000"/>
          <w:sz w:val="28"/>
        </w:rPr>
        <w:t>
      7) placement on an electronic platform of information about the risks of subjects of the agro-industrial complex, which they wish to insure;</w:t>
      </w:r>
    </w:p>
    <w:p>
      <w:pPr>
        <w:spacing w:after="0"/>
        <w:ind w:left="0"/>
        <w:jc w:val="both"/>
      </w:pPr>
      <w:r>
        <w:rPr>
          <w:rFonts w:ascii="Times New Roman"/>
          <w:b w:val="false"/>
          <w:i w:val="false"/>
          <w:color w:val="000000"/>
          <w:sz w:val="28"/>
        </w:rPr>
        <w:t xml:space="preserve">
      8) exchange of information on insurance issues in the agro-industrial complex.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10-1 in accordance with the Law of the Republic of Kazakhstan dated 28.10.2019 No. 268-VI (shall be enforced from 06.01.2020); as amended by the Law of the Republic of Kazakhstan dated 02.01.2021 No. 399-VI (effective from 16.12.2020); dated 21.12.2022 No. 167-VII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Subsidizing the agroindustrial complex</w:t>
      </w:r>
    </w:p>
    <w:p>
      <w:pPr>
        <w:spacing w:after="0"/>
        <w:ind w:left="0"/>
        <w:jc w:val="both"/>
      </w:pPr>
      <w:r>
        <w:rPr>
          <w:rFonts w:ascii="Times New Roman"/>
          <w:b w:val="false"/>
          <w:i w:val="false"/>
          <w:color w:val="000000"/>
          <w:sz w:val="28"/>
        </w:rPr>
        <w:t>
      1. Subsidizing the agroindustrial complex shall be carried out as economic stimulation of development of the branches of agroindustrial complex upon the following conditions of:</w:t>
      </w:r>
    </w:p>
    <w:p>
      <w:pPr>
        <w:spacing w:after="0"/>
        <w:ind w:left="0"/>
        <w:jc w:val="both"/>
      </w:pPr>
      <w:r>
        <w:rPr>
          <w:rFonts w:ascii="Times New Roman"/>
          <w:b w:val="false"/>
          <w:i w:val="false"/>
          <w:color w:val="000000"/>
          <w:sz w:val="28"/>
        </w:rPr>
        <w:t>
      1) economic effectiveness of subsidizing oriented to development of the branches of agroindustrial complex;</w:t>
      </w:r>
    </w:p>
    <w:p>
      <w:pPr>
        <w:spacing w:after="0"/>
        <w:ind w:left="0"/>
        <w:jc w:val="both"/>
      </w:pPr>
      <w:r>
        <w:rPr>
          <w:rFonts w:ascii="Times New Roman"/>
          <w:b w:val="false"/>
          <w:i w:val="false"/>
          <w:color w:val="000000"/>
          <w:sz w:val="28"/>
        </w:rPr>
        <w:t>
      2) increase of quality and compatibility of produced products.</w:t>
      </w:r>
    </w:p>
    <w:p>
      <w:pPr>
        <w:spacing w:after="0"/>
        <w:ind w:left="0"/>
        <w:jc w:val="both"/>
      </w:pPr>
      <w:r>
        <w:rPr>
          <w:rFonts w:ascii="Times New Roman"/>
          <w:b w:val="false"/>
          <w:i w:val="false"/>
          <w:color w:val="000000"/>
          <w:sz w:val="28"/>
        </w:rPr>
        <w:t>
      2. Subsidizing the agroindustrial complex shall be carried out in the manner determined by the authorized body in the field of development of agroindustrial complex in the following directions considering the provisions provided by paragraph 3 of Article 9 of this Law:</w:t>
      </w:r>
    </w:p>
    <w:p>
      <w:pPr>
        <w:spacing w:after="0"/>
        <w:ind w:left="0"/>
        <w:jc w:val="both"/>
      </w:pPr>
      <w:r>
        <w:rPr>
          <w:rFonts w:ascii="Times New Roman"/>
          <w:b w:val="false"/>
          <w:i w:val="false"/>
          <w:color w:val="000000"/>
          <w:sz w:val="28"/>
        </w:rPr>
        <w:t>
      1) the economic efficiency of subsidizing, aimed at development of branches of the agro-industrial complex;</w:t>
      </w:r>
    </w:p>
    <w:p>
      <w:pPr>
        <w:spacing w:after="0"/>
        <w:ind w:left="0"/>
        <w:jc w:val="both"/>
      </w:pPr>
      <w:r>
        <w:rPr>
          <w:rFonts w:ascii="Times New Roman"/>
          <w:b w:val="false"/>
          <w:i w:val="false"/>
          <w:color w:val="000000"/>
          <w:sz w:val="28"/>
        </w:rPr>
        <w:t>
      1-1) subsidizing on compensation of the part of expenses incurred by the subject of agroindustrial complex upon investments;</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cheapening the rates of remuneration for credit and leasing obligations in the framework of the direction of financial rehabilitation of subjects of the agro-industrial complex;</w:t>
      </w:r>
    </w:p>
    <w:p>
      <w:pPr>
        <w:spacing w:after="0"/>
        <w:ind w:left="0"/>
        <w:jc w:val="both"/>
      </w:pPr>
      <w:r>
        <w:rPr>
          <w:rFonts w:ascii="Times New Roman"/>
          <w:b w:val="false"/>
          <w:i w:val="false"/>
          <w:color w:val="000000"/>
          <w:sz w:val="28"/>
        </w:rPr>
        <w:t>
      1-4) subsidizing coupon interest on bonds;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seed production development;</w:t>
      </w:r>
    </w:p>
    <w:p>
      <w:pPr>
        <w:spacing w:after="0"/>
        <w:ind w:left="0"/>
        <w:jc w:val="both"/>
      </w:pPr>
      <w:r>
        <w:rPr>
          <w:rFonts w:ascii="Times New Roman"/>
          <w:b w:val="false"/>
          <w:i w:val="false"/>
          <w:color w:val="000000"/>
          <w:sz w:val="28"/>
        </w:rPr>
        <w:t>
      3-1) development of insurance in the agro-industrial complex;</w:t>
      </w:r>
    </w:p>
    <w:p>
      <w:pPr>
        <w:spacing w:after="0"/>
        <w:ind w:left="0"/>
        <w:jc w:val="both"/>
      </w:pPr>
      <w:r>
        <w:rPr>
          <w:rFonts w:ascii="Times New Roman"/>
          <w:b w:val="false"/>
          <w:i w:val="false"/>
          <w:color w:val="000000"/>
          <w:sz w:val="28"/>
        </w:rPr>
        <w:t>
      4) increase of productivity and quality of animal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4-1) excluded by the Law of the Republic of Kazakhstan dated 24.11.2021 No. 75-VII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development of production of priority crops, including perennial plantings;</w:t>
      </w:r>
    </w:p>
    <w:p>
      <w:pPr>
        <w:spacing w:after="0"/>
        <w:ind w:left="0"/>
        <w:jc w:val="both"/>
      </w:pPr>
      <w:r>
        <w:rPr>
          <w:rFonts w:ascii="Times New Roman"/>
          <w:b w:val="false"/>
          <w:i w:val="false"/>
          <w:color w:val="000000"/>
          <w:sz w:val="28"/>
        </w:rPr>
        <w:t>
      5-1) cheapening of the cost of manures (with the exception of organic) for domestic agricultural commodity producers;</w:t>
      </w:r>
    </w:p>
    <w:p>
      <w:pPr>
        <w:spacing w:after="0"/>
        <w:ind w:left="0"/>
        <w:jc w:val="both"/>
      </w:pPr>
      <w:r>
        <w:rPr>
          <w:rFonts w:ascii="Times New Roman"/>
          <w:b w:val="false"/>
          <w:i w:val="false"/>
          <w:color w:val="000000"/>
          <w:sz w:val="28"/>
        </w:rPr>
        <w:t>
      5-2) cheapening for agricultural producers of the cost of pesticides, bio-agents (entomophages) intended for treatment against harmful and especially dangerous harmful organisms with a population above the economic threshold of harmfulness, quarantine objects;</w:t>
      </w:r>
    </w:p>
    <w:p>
      <w:pPr>
        <w:spacing w:after="0"/>
        <w:ind w:left="0"/>
        <w:jc w:val="both"/>
      </w:pPr>
      <w:r>
        <w:rPr>
          <w:rFonts w:ascii="Times New Roman"/>
          <w:b w:val="false"/>
          <w:i w:val="false"/>
          <w:color w:val="000000"/>
          <w:sz w:val="28"/>
        </w:rPr>
        <w:t>
      5-3) subsidizing the cost of services on water supply for agricultural commodity producers;</w:t>
      </w:r>
    </w:p>
    <w:p>
      <w:pPr>
        <w:spacing w:after="0"/>
        <w:ind w:left="0"/>
        <w:jc w:val="left"/>
      </w:pPr>
      <w:r>
        <w:rPr>
          <w:rFonts w:ascii="Times New Roman"/>
          <w:b w:val="false"/>
          <w:i w:val="false"/>
          <w:color w:val="000000"/>
          <w:sz w:val="28"/>
        </w:rPr>
        <w:t>
</w:t>
      </w:r>
      <w:r>
        <w:rPr>
          <w:rFonts w:ascii="Times New Roman"/>
          <w:b w:val="false"/>
          <w:i w:val="false"/>
          <w:color w:val="ff0000"/>
          <w:sz w:val="28"/>
        </w:rPr>
        <w:t>      5-4) is excluded by the Law of the Republic of Kazakhstan dated 28.10.2019 No. 268-VI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development of management system by production of agricultural products;</w:t>
      </w:r>
    </w:p>
    <w:p>
      <w:pPr>
        <w:spacing w:after="0"/>
        <w:ind w:left="0"/>
        <w:jc w:val="both"/>
      </w:pPr>
      <w:r>
        <w:rPr>
          <w:rFonts w:ascii="Times New Roman"/>
          <w:b w:val="false"/>
          <w:i w:val="false"/>
          <w:color w:val="000000"/>
          <w:sz w:val="28"/>
        </w:rPr>
        <w:t>
      7) development of livestock breeding;</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support of disadvantaged population upon acquisition of socially important food commodities;</w:t>
      </w:r>
    </w:p>
    <w:p>
      <w:pPr>
        <w:spacing w:after="0"/>
        <w:ind w:left="0"/>
        <w:jc w:val="both"/>
      </w:pPr>
      <w:r>
        <w:rPr>
          <w:rFonts w:ascii="Times New Roman"/>
          <w:b w:val="false"/>
          <w:i w:val="false"/>
          <w:color w:val="000000"/>
          <w:sz w:val="28"/>
        </w:rPr>
        <w:t>
      8-2) cultivation of agricultural plants in protected ground;</w:t>
      </w:r>
    </w:p>
    <w:p>
      <w:pPr>
        <w:spacing w:after="0"/>
        <w:ind w:left="0"/>
        <w:jc w:val="both"/>
      </w:pPr>
      <w:r>
        <w:rPr>
          <w:rFonts w:ascii="Times New Roman"/>
          <w:b w:val="false"/>
          <w:i w:val="false"/>
          <w:color w:val="000000"/>
          <w:sz w:val="28"/>
        </w:rPr>
        <w:t>
      8-3) increase of the share of processing domestic agricultural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8-4) is excluded by the Law of the Republic of Kazakhstan dated 27.11.2015 № 424-V (shall be enforced upon expiry of six months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subsidizing the expenses of processing enterprises for the purchase of agricultural products for production of products of its high level processing;</w:t>
      </w:r>
    </w:p>
    <w:p>
      <w:pPr>
        <w:spacing w:after="0"/>
        <w:ind w:left="0"/>
        <w:jc w:val="both"/>
      </w:pPr>
      <w:r>
        <w:rPr>
          <w:rFonts w:ascii="Times New Roman"/>
          <w:b w:val="false"/>
          <w:i w:val="false"/>
          <w:color w:val="000000"/>
          <w:sz w:val="28"/>
        </w:rPr>
        <w:t>
      8-6) subsidizing within the guarantee and insurance of loans of the subjects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8-7) was valid until 31.12.2020 in accordance with the Law of the Republic of Kazakhstan dated 28.11.2014 No. 257-V;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subsidizing the costs of the audit unions of agricultural cooperatives to conduct internal audit of agricultural cooperatives;</w:t>
      </w:r>
    </w:p>
    <w:p>
      <w:pPr>
        <w:spacing w:after="0"/>
        <w:ind w:left="0"/>
        <w:jc w:val="both"/>
      </w:pPr>
      <w:r>
        <w:rPr>
          <w:rFonts w:ascii="Times New Roman"/>
          <w:b w:val="false"/>
          <w:i w:val="false"/>
          <w:color w:val="000000"/>
          <w:sz w:val="28"/>
        </w:rPr>
        <w:t>
      8-9) reimbursement to individual and legal entities of the costs of establishment and growing of the destroyed fruit and berry crops infected with bacterial fire blight of fruits;</w:t>
      </w:r>
    </w:p>
    <w:p>
      <w:pPr>
        <w:spacing w:after="0"/>
        <w:ind w:left="0"/>
        <w:jc w:val="both"/>
      </w:pPr>
      <w:r>
        <w:rPr>
          <w:rFonts w:ascii="Times New Roman"/>
          <w:b w:val="false"/>
          <w:i w:val="false"/>
          <w:color w:val="000000"/>
          <w:sz w:val="28"/>
        </w:rPr>
        <w:t>
      8-10) subsidizing the cost of development and introduction of research and development work;</w:t>
      </w:r>
    </w:p>
    <w:p>
      <w:pPr>
        <w:spacing w:after="0"/>
        <w:ind w:left="0"/>
        <w:jc w:val="both"/>
      </w:pPr>
      <w:r>
        <w:rPr>
          <w:rFonts w:ascii="Times New Roman"/>
          <w:b w:val="false"/>
          <w:i w:val="false"/>
          <w:color w:val="000000"/>
          <w:sz w:val="28"/>
        </w:rPr>
        <w:t>
      8-11) subsidizing the reimbursement of expenses incurred by the national company in the field of the agro-industrial complex when selling food grain for regulatory impact on the domestic market;</w:t>
      </w:r>
    </w:p>
    <w:p>
      <w:pPr>
        <w:spacing w:after="0"/>
        <w:ind w:left="0"/>
        <w:jc w:val="both"/>
      </w:pPr>
      <w:r>
        <w:rPr>
          <w:rFonts w:ascii="Times New Roman"/>
          <w:b w:val="false"/>
          <w:i w:val="false"/>
          <w:color w:val="000000"/>
          <w:sz w:val="28"/>
        </w:rPr>
        <w:t>
      9) other directions of subsidizing of agroindustrial complex provided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Subsidizing the agroindustrial complex shall be carried out in accordance with the rules of subsidizing the agroindustrial complex upon condition of:</w:t>
      </w:r>
    </w:p>
    <w:p>
      <w:pPr>
        <w:spacing w:after="0"/>
        <w:ind w:left="0"/>
        <w:jc w:val="both"/>
      </w:pPr>
      <w:r>
        <w:rPr>
          <w:rFonts w:ascii="Times New Roman"/>
          <w:b w:val="false"/>
          <w:i w:val="false"/>
          <w:color w:val="000000"/>
          <w:sz w:val="28"/>
        </w:rPr>
        <w:t>
      1) receipt of the obligation by the receiver of subsidies in the form established by the authorized bodies in the field of development of agroindustrial complex and in the field of development of rural territories on provision of trustworthy state statistical reporting on croppage and monthly its expenses to the bodies of state statistics;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04.12.2015 № 435-V (shall be enforced from 01.01.2016).</w:t>
      </w:r>
      <w:r>
        <w:br/>
      </w:r>
      <w:r>
        <w:rPr>
          <w:rFonts w:ascii="Times New Roman"/>
          <w:b w:val="false"/>
          <w:i w:val="false"/>
          <w:color w:val="000000"/>
          <w:sz w:val="28"/>
        </w:rPr>
        <w:t>
</w:t>
      </w:r>
      <w:r>
        <w:rPr>
          <w:rFonts w:ascii="Times New Roman"/>
          <w:b w:val="false"/>
          <w:i w:val="false"/>
          <w:color w:val="ff0000"/>
          <w:sz w:val="28"/>
        </w:rPr>
        <w:t>      5. was valid until 31.12. 2020 in accordance with the Law of the Republic of Kazakhstan dated 28.11.2014 No. 257-V.</w:t>
      </w:r>
      <w:r>
        <w:br/>
      </w: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27.03.2007 No. 242 (shall be enforced from the date of its official publication); dated 11.12.2009 No. 229-IV (the order of enforcement see Article 2); dated 21.01.2010 No. 242-IV (shall be enforced from 01.01.2011); dated 26.01.2011 No. 400-IV (shall be enforced upon expiry of thirty calendar days after its first official publication); dated 10.07.2012 No. 33-V (shall be enforced from 01.01.2013); dated 13.06.2013 No. 102-V (shall be enforced upon expiry of ten calendar days after its first official publication); dated 03.07.2013 No. 124-V (shall be enforced upon expiry of ten calendar days after its first official publication); dated 17.01.2014 No. 165-V (shall be enforced upon expiry of ten calendar days after the date of its first official publication); dated 29.09.2014 No. 239-V (shall be enforced upon expiry of ten calendar days after the date of its first official publication); dated 28.11.2014 No. 257 (the order of enforcement see Article 10); dated 29.10.2015 № 376-V (shall be enforced from 01.01.2015); dated 29.10.2015 № 373-V (shall be enforced from 01.01.2016); dated 27.11.2015 № 424-V (shall be enforced upon expiry of six months after the day its first official publication); dated 04.12.2015 № 435-V (shall be enforced from 01.01.2016); dated 28.10.2019 No. 268-VI (the order of enforcement see Art. 2); dated 24.11.2021 No. 75-VII (effective ten calendar days after the date of its first official publication); dated 31.12.2021 No. 100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State regulation of agrocultural markets</w:t>
      </w:r>
    </w:p>
    <w:p>
      <w:pPr>
        <w:spacing w:after="0"/>
        <w:ind w:left="0"/>
        <w:jc w:val="both"/>
      </w:pPr>
      <w:r>
        <w:rPr>
          <w:rFonts w:ascii="Times New Roman"/>
          <w:b w:val="false"/>
          <w:i w:val="false"/>
          <w:color w:val="000000"/>
          <w:sz w:val="28"/>
        </w:rPr>
        <w:t>
      1. State regulation of agricultural markets for the purpose of ensuring the food supply security and support of domestic agricultural commodity producers shall be carried out by:</w:t>
      </w:r>
    </w:p>
    <w:p>
      <w:pPr>
        <w:spacing w:after="0"/>
        <w:ind w:left="0"/>
        <w:jc w:val="both"/>
      </w:pPr>
      <w:r>
        <w:rPr>
          <w:rFonts w:ascii="Times New Roman"/>
          <w:b w:val="false"/>
          <w:i w:val="false"/>
          <w:color w:val="000000"/>
          <w:sz w:val="28"/>
        </w:rPr>
        <w:t xml:space="preserve">
      1) the implementation of price stabilization mechanisms for socially important food products; </w:t>
      </w:r>
    </w:p>
    <w:p>
      <w:pPr>
        <w:spacing w:after="0"/>
        <w:ind w:left="0"/>
        <w:jc w:val="both"/>
      </w:pPr>
      <w:r>
        <w:rPr>
          <w:rFonts w:ascii="Times New Roman"/>
          <w:b w:val="false"/>
          <w:i w:val="false"/>
          <w:color w:val="000000"/>
          <w:sz w:val="28"/>
        </w:rPr>
        <w:t>
      2) protection of the internal market by measures of customs and tariff, non-tariff regulation, the use of special protective, anti-dumping and countervailing measures in accordance with the legislation of the Republic of Kazakhstan.</w:t>
      </w:r>
    </w:p>
    <w:p>
      <w:pPr>
        <w:spacing w:after="0"/>
        <w:ind w:left="0"/>
        <w:jc w:val="both"/>
      </w:pPr>
      <w:r>
        <w:rPr>
          <w:rFonts w:ascii="Times New Roman"/>
          <w:b w:val="false"/>
          <w:i w:val="false"/>
          <w:color w:val="000000"/>
          <w:sz w:val="28"/>
        </w:rPr>
        <w:t xml:space="preserve">
      2. In order to stabilize the market of food products, the price stabilization mechanisms for socially important food products shall be implemented.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02.04.2019 No. 241-VІ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02.04.2019 No. 241-VІ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10.07.2012 No. 33-V (shall be enforced from 01.01.2012).</w:t>
      </w:r>
      <w:r>
        <w:br/>
      </w:r>
      <w:r>
        <w:rPr>
          <w:rFonts w:ascii="Times New Roman"/>
          <w:b w:val="false"/>
          <w:i w:val="false"/>
          <w:color w:val="000000"/>
          <w:sz w:val="28"/>
        </w:rPr>
        <w:t>
</w:t>
      </w:r>
      <w:r>
        <w:rPr>
          <w:rFonts w:ascii="Times New Roman"/>
          <w:b w:val="false"/>
          <w:i w:val="false"/>
          <w:color w:val="ff0000"/>
          <w:sz w:val="28"/>
        </w:rPr>
        <w:t xml:space="preserve">      Footnote. Article 12 as amended by the Laws of the Republic of Kazakhstan dated 11.12.2009 No. 229-IV (the order of enforcement see Article 2); dated 30.06.2010 No. 297-IV (shall be enforced from 01.07.2010); dated 26.01.2011 No. 400-IV (shall be enforced upon expiry of thirty calendar days after its first official publication); dated 10.07.2012 No. 33-V (shall be enforced from 01.01.2012); dated 08.06.2015 № 317-V (shall be enforced upon expiry of thirty calendar days after the day its first official publication); dated 02.04.2019 No. 241-VІ (shall be enforced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Ensuring of veterinary sanitary and phytosanitary security</w:t>
      </w:r>
    </w:p>
    <w:p>
      <w:pPr>
        <w:spacing w:after="0"/>
        <w:ind w:left="0"/>
        <w:jc w:val="both"/>
      </w:pPr>
      <w:r>
        <w:rPr>
          <w:rFonts w:ascii="Times New Roman"/>
          <w:b w:val="false"/>
          <w:i w:val="false"/>
          <w:color w:val="000000"/>
          <w:sz w:val="28"/>
        </w:rPr>
        <w:t>
      1. Ensuring of veterinary sanitary and phytosanitary security shall be carried out in accordance with the legislation of the Republic of Kazakhstan.</w:t>
      </w:r>
    </w:p>
    <w:p>
      <w:pPr>
        <w:spacing w:after="0"/>
        <w:ind w:left="0"/>
        <w:jc w:val="both"/>
      </w:pPr>
      <w:r>
        <w:rPr>
          <w:rFonts w:ascii="Times New Roman"/>
          <w:b w:val="false"/>
          <w:i w:val="false"/>
          <w:color w:val="000000"/>
          <w:sz w:val="28"/>
        </w:rPr>
        <w:t>
      2. For the purpose of conformance of quality and safety to agricultural products to international requirements, the state shall carry out the following measures:</w:t>
      </w:r>
    </w:p>
    <w:p>
      <w:pPr>
        <w:spacing w:after="0"/>
        <w:ind w:left="0"/>
        <w:jc w:val="both"/>
      </w:pPr>
      <w:r>
        <w:rPr>
          <w:rFonts w:ascii="Times New Roman"/>
          <w:b w:val="false"/>
          <w:i w:val="false"/>
          <w:color w:val="000000"/>
          <w:sz w:val="28"/>
        </w:rPr>
        <w:t>
      1) conduct of state veterinary and sanitary control and supervision, quarantine phytosanitary control and supervision, phytosanitary control in accordance with the legislation of the Republic of Kazakhstan;</w:t>
      </w:r>
    </w:p>
    <w:p>
      <w:pPr>
        <w:spacing w:after="0"/>
        <w:ind w:left="0"/>
        <w:jc w:val="both"/>
      </w:pPr>
      <w:r>
        <w:rPr>
          <w:rFonts w:ascii="Times New Roman"/>
          <w:b w:val="false"/>
          <w:i w:val="false"/>
          <w:color w:val="000000"/>
          <w:sz w:val="28"/>
        </w:rPr>
        <w:t>
      2) prevention, diagnosis and elimination of especially dangerous animal diseases according to the list approved by the authorized body in the field of veterinary medicine;</w:t>
      </w:r>
    </w:p>
    <w:p>
      <w:pPr>
        <w:spacing w:after="0"/>
        <w:ind w:left="0"/>
        <w:jc w:val="both"/>
      </w:pPr>
      <w:r>
        <w:rPr>
          <w:rFonts w:ascii="Times New Roman"/>
          <w:b w:val="false"/>
          <w:i w:val="false"/>
          <w:color w:val="000000"/>
          <w:sz w:val="28"/>
        </w:rPr>
        <w:t>
      3) organization of state centers for artificial insemination of farm animals, procurement of livestock products and raw materials, slaughter sites (sites for the slaughter of farm animals), cattle burial grounds (bio-thermal pits), special storage facilities (burial grounds) for pesticides and containers from under them;</w:t>
      </w:r>
    </w:p>
    <w:p>
      <w:pPr>
        <w:spacing w:after="0"/>
        <w:ind w:left="0"/>
        <w:jc w:val="both"/>
      </w:pPr>
      <w:r>
        <w:rPr>
          <w:rFonts w:ascii="Times New Roman"/>
          <w:b w:val="false"/>
          <w:i w:val="false"/>
          <w:color w:val="000000"/>
          <w:sz w:val="28"/>
        </w:rPr>
        <w:t>
      4) veterinary measures oriented to protection of the territory of the Republic of Kazakhstan and non-admission of spreading diseases common for animals and human;</w:t>
      </w:r>
    </w:p>
    <w:p>
      <w:pPr>
        <w:spacing w:after="0"/>
        <w:ind w:left="0"/>
        <w:jc w:val="both"/>
      </w:pPr>
      <w:r>
        <w:rPr>
          <w:rFonts w:ascii="Times New Roman"/>
          <w:b w:val="false"/>
          <w:i w:val="false"/>
          <w:color w:val="000000"/>
          <w:sz w:val="28"/>
        </w:rPr>
        <w:t>
      5) phytosanitary measures oriented to non-admission of spreading hazardous and especially dangerous hazardous organisms, protection of the territory of the Republic of Kazakhstan from quarantine objects, as well as to detection, localization and liquidation of spreading centres;</w:t>
      </w:r>
    </w:p>
    <w:p>
      <w:pPr>
        <w:spacing w:after="0"/>
        <w:ind w:left="0"/>
        <w:jc w:val="both"/>
      </w:pPr>
      <w:r>
        <w:rPr>
          <w:rFonts w:ascii="Times New Roman"/>
          <w:b w:val="false"/>
          <w:i w:val="false"/>
          <w:color w:val="000000"/>
          <w:sz w:val="28"/>
        </w:rPr>
        <w:t>
      6) compensation for damage inflicted by the subjects of agroindustrial complex in the result of seizure and destruction of animals, products and raw materials of animal origin representing danger for health of animals and human;</w:t>
      </w:r>
    </w:p>
    <w:p>
      <w:pPr>
        <w:spacing w:after="0"/>
        <w:ind w:left="0"/>
        <w:jc w:val="both"/>
      </w:pPr>
      <w:r>
        <w:rPr>
          <w:rFonts w:ascii="Times New Roman"/>
          <w:b w:val="false"/>
          <w:i w:val="false"/>
          <w:color w:val="000000"/>
          <w:sz w:val="28"/>
        </w:rPr>
        <w:t>
      7) reimbursement to individual and legal entities of the costs of establishment and growing of the destroyed fruit and berry crops infected with a bacterial fire blight of fruits.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17.01.2014 No. 165-V (shall be enforced upon expiry of ten calendar days after the date of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13-1. Ensuring of agrochemical service of agricultural production</w:t>
      </w:r>
    </w:p>
    <w:p>
      <w:pPr>
        <w:spacing w:after="0"/>
        <w:ind w:left="0"/>
        <w:jc w:val="both"/>
      </w:pPr>
      <w:r>
        <w:rPr>
          <w:rFonts w:ascii="Times New Roman"/>
          <w:b w:val="false"/>
          <w:i w:val="false"/>
          <w:color w:val="000000"/>
          <w:sz w:val="28"/>
        </w:rPr>
        <w:t>
      1. Agrochemical service of agricultural production shall be carried out by the state institution determined by the Government of the Republic of Kazakhstan.</w:t>
      </w:r>
    </w:p>
    <w:p>
      <w:pPr>
        <w:spacing w:after="0"/>
        <w:ind w:left="0"/>
        <w:jc w:val="both"/>
      </w:pPr>
      <w:r>
        <w:rPr>
          <w:rFonts w:ascii="Times New Roman"/>
          <w:b w:val="false"/>
          <w:i w:val="false"/>
          <w:color w:val="000000"/>
          <w:sz w:val="28"/>
        </w:rPr>
        <w:t>
      2. Functions of a state institution are:</w:t>
      </w:r>
    </w:p>
    <w:p>
      <w:pPr>
        <w:spacing w:after="0"/>
        <w:ind w:left="0"/>
        <w:jc w:val="both"/>
      </w:pPr>
      <w:r>
        <w:rPr>
          <w:rFonts w:ascii="Times New Roman"/>
          <w:b w:val="false"/>
          <w:i w:val="false"/>
          <w:color w:val="000000"/>
          <w:sz w:val="28"/>
        </w:rPr>
        <w:t>
      conduct of agrochemical soil survey;</w:t>
      </w:r>
    </w:p>
    <w:p>
      <w:pPr>
        <w:spacing w:after="0"/>
        <w:ind w:left="0"/>
        <w:jc w:val="both"/>
      </w:pPr>
      <w:r>
        <w:rPr>
          <w:rFonts w:ascii="Times New Roman"/>
          <w:b w:val="false"/>
          <w:i w:val="false"/>
          <w:color w:val="000000"/>
          <w:sz w:val="28"/>
        </w:rPr>
        <w:t>
      monitoring the fertility of agricultural lands;</w:t>
      </w:r>
    </w:p>
    <w:p>
      <w:pPr>
        <w:spacing w:after="0"/>
        <w:ind w:left="0"/>
        <w:jc w:val="both"/>
      </w:pPr>
      <w:r>
        <w:rPr>
          <w:rFonts w:ascii="Times New Roman"/>
          <w:b w:val="false"/>
          <w:i w:val="false"/>
          <w:color w:val="000000"/>
          <w:sz w:val="28"/>
        </w:rPr>
        <w:t>
      forecasting and dynamics of the level of soil fertility;</w:t>
      </w:r>
    </w:p>
    <w:p>
      <w:pPr>
        <w:spacing w:after="0"/>
        <w:ind w:left="0"/>
        <w:jc w:val="both"/>
      </w:pPr>
      <w:r>
        <w:rPr>
          <w:rFonts w:ascii="Times New Roman"/>
          <w:b w:val="false"/>
          <w:i w:val="false"/>
          <w:color w:val="000000"/>
          <w:sz w:val="28"/>
        </w:rPr>
        <w:t>
      creation and maintenance of an information data bank on the agrochemical state of agricultural lands;</w:t>
      </w:r>
    </w:p>
    <w:p>
      <w:pPr>
        <w:spacing w:after="0"/>
        <w:ind w:left="0"/>
        <w:jc w:val="both"/>
      </w:pPr>
      <w:r>
        <w:rPr>
          <w:rFonts w:ascii="Times New Roman"/>
          <w:b w:val="false"/>
          <w:i w:val="false"/>
          <w:color w:val="000000"/>
          <w:sz w:val="28"/>
        </w:rPr>
        <w:t>
      assessment of the quality of crop products and products of its processing.</w:t>
      </w:r>
    </w:p>
    <w:p>
      <w:pPr>
        <w:spacing w:after="0"/>
        <w:ind w:left="0"/>
        <w:jc w:val="both"/>
      </w:pPr>
      <w:r>
        <w:rPr>
          <w:rFonts w:ascii="Times New Roman"/>
          <w:b w:val="false"/>
          <w:i w:val="false"/>
          <w:color w:val="000000"/>
          <w:sz w:val="28"/>
        </w:rPr>
        <w:t>
      3. A state institution has the right to provide paid services for:</w:t>
      </w:r>
    </w:p>
    <w:p>
      <w:pPr>
        <w:spacing w:after="0"/>
        <w:ind w:left="0"/>
        <w:jc w:val="both"/>
      </w:pPr>
      <w:r>
        <w:rPr>
          <w:rFonts w:ascii="Times New Roman"/>
          <w:b w:val="false"/>
          <w:i w:val="false"/>
          <w:color w:val="000000"/>
          <w:sz w:val="28"/>
        </w:rPr>
        <w:t>
      the conduct of agrochemical soil survey;</w:t>
      </w:r>
    </w:p>
    <w:p>
      <w:pPr>
        <w:spacing w:after="0"/>
        <w:ind w:left="0"/>
        <w:jc w:val="both"/>
      </w:pPr>
      <w:r>
        <w:rPr>
          <w:rFonts w:ascii="Times New Roman"/>
          <w:b w:val="false"/>
          <w:i w:val="false"/>
          <w:color w:val="000000"/>
          <w:sz w:val="28"/>
        </w:rPr>
        <w:t>
      assessment of the quality of crop products and products of its processing;</w:t>
      </w:r>
    </w:p>
    <w:p>
      <w:pPr>
        <w:spacing w:after="0"/>
        <w:ind w:left="0"/>
        <w:jc w:val="both"/>
      </w:pPr>
      <w:r>
        <w:rPr>
          <w:rFonts w:ascii="Times New Roman"/>
          <w:b w:val="false"/>
          <w:i w:val="false"/>
          <w:color w:val="000000"/>
          <w:sz w:val="28"/>
        </w:rPr>
        <w:t>
      the conduct of additional surveys of soils for the content of macro-, microelements, heavy metals, water extract at the request of land owners and land users;</w:t>
      </w:r>
    </w:p>
    <w:p>
      <w:pPr>
        <w:spacing w:after="0"/>
        <w:ind w:left="0"/>
        <w:jc w:val="both"/>
      </w:pPr>
      <w:r>
        <w:rPr>
          <w:rFonts w:ascii="Times New Roman"/>
          <w:b w:val="false"/>
          <w:i w:val="false"/>
          <w:color w:val="000000"/>
          <w:sz w:val="28"/>
        </w:rPr>
        <w:t>
      approbation of instruments and laboratory equipment, methods of chemical analyzes in the field of agro-chemistry with the issuance of conclusions based on test results;</w:t>
      </w:r>
    </w:p>
    <w:p>
      <w:pPr>
        <w:spacing w:after="0"/>
        <w:ind w:left="0"/>
        <w:jc w:val="both"/>
      </w:pPr>
      <w:r>
        <w:rPr>
          <w:rFonts w:ascii="Times New Roman"/>
          <w:b w:val="false"/>
          <w:i w:val="false"/>
          <w:color w:val="000000"/>
          <w:sz w:val="28"/>
        </w:rPr>
        <w:t xml:space="preserve">
      provision of consulting services on the methods and rules for the conduct of chemical analyzes of soils, crop products and products of its processing, drawing up a fertilizer system, and using land plots. </w:t>
      </w:r>
    </w:p>
    <w:p>
      <w:pPr>
        <w:spacing w:after="0"/>
        <w:ind w:left="0"/>
        <w:jc w:val="both"/>
      </w:pPr>
      <w:r>
        <w:rPr>
          <w:rFonts w:ascii="Times New Roman"/>
          <w:b w:val="false"/>
          <w:i w:val="false"/>
          <w:color w:val="000000"/>
          <w:sz w:val="28"/>
        </w:rPr>
        <w:t>
      4. Financing of state institution shall be carried out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13-1 in accordance with the Law of the Republic of Kazakhstan dated 17.01.2014 No. 165-V (shall be enforced upon expiry of ten calendar days after the date of its first official publication);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13-2. Monitoring and assessing the reclamation state of irrigated lands</w:t>
      </w:r>
    </w:p>
    <w:p>
      <w:pPr>
        <w:spacing w:after="0"/>
        <w:ind w:left="0"/>
        <w:jc w:val="both"/>
      </w:pPr>
      <w:r>
        <w:rPr>
          <w:rFonts w:ascii="Times New Roman"/>
          <w:b w:val="false"/>
          <w:i w:val="false"/>
          <w:color w:val="000000"/>
          <w:sz w:val="28"/>
        </w:rPr>
        <w:t>
      1. Monitoring and assessment of the reclamation state of irrigated lands are carried out by republican state institutions, determined by the Government of the Republic of Kazakhstan.</w:t>
      </w:r>
    </w:p>
    <w:p>
      <w:pPr>
        <w:spacing w:after="0"/>
        <w:ind w:left="0"/>
        <w:jc w:val="both"/>
      </w:pPr>
      <w:r>
        <w:rPr>
          <w:rFonts w:ascii="Times New Roman"/>
          <w:b w:val="false"/>
          <w:i w:val="false"/>
          <w:color w:val="000000"/>
          <w:sz w:val="28"/>
        </w:rPr>
        <w:t>
      2. Functions of republican state institutions are:</w:t>
      </w:r>
    </w:p>
    <w:p>
      <w:pPr>
        <w:spacing w:after="0"/>
        <w:ind w:left="0"/>
        <w:jc w:val="both"/>
      </w:pPr>
      <w:r>
        <w:rPr>
          <w:rFonts w:ascii="Times New Roman"/>
          <w:b w:val="false"/>
          <w:i w:val="false"/>
          <w:color w:val="000000"/>
          <w:sz w:val="28"/>
        </w:rPr>
        <w:t>
      1) agro-reclamation survey, monitoring of the availability and use of irrigated lands;</w:t>
      </w:r>
    </w:p>
    <w:p>
      <w:pPr>
        <w:spacing w:after="0"/>
        <w:ind w:left="0"/>
        <w:jc w:val="both"/>
      </w:pPr>
      <w:r>
        <w:rPr>
          <w:rFonts w:ascii="Times New Roman"/>
          <w:b w:val="false"/>
          <w:i w:val="false"/>
          <w:color w:val="000000"/>
          <w:sz w:val="28"/>
        </w:rPr>
        <w:t>
      2) organization and conduct of hydrogeological observations of the level-salt regime of groundwater on irrigated lands;</w:t>
      </w:r>
    </w:p>
    <w:p>
      <w:pPr>
        <w:spacing w:after="0"/>
        <w:ind w:left="0"/>
        <w:jc w:val="both"/>
      </w:pPr>
      <w:r>
        <w:rPr>
          <w:rFonts w:ascii="Times New Roman"/>
          <w:b w:val="false"/>
          <w:i w:val="false"/>
          <w:color w:val="000000"/>
          <w:sz w:val="28"/>
        </w:rPr>
        <w:t>
      3) conduct of soil-reclamation surveys and surveys on irrigated lands;</w:t>
      </w:r>
    </w:p>
    <w:p>
      <w:pPr>
        <w:spacing w:after="0"/>
        <w:ind w:left="0"/>
        <w:jc w:val="both"/>
      </w:pPr>
      <w:r>
        <w:rPr>
          <w:rFonts w:ascii="Times New Roman"/>
          <w:b w:val="false"/>
          <w:i w:val="false"/>
          <w:color w:val="000000"/>
          <w:sz w:val="28"/>
        </w:rPr>
        <w:t>
      4) determination of the drainage water flow and monitoring the chemistry of irrigation, underground and collector-drainage waters;</w:t>
      </w:r>
    </w:p>
    <w:p>
      <w:pPr>
        <w:spacing w:after="0"/>
        <w:ind w:left="0"/>
        <w:jc w:val="both"/>
      </w:pPr>
      <w:r>
        <w:rPr>
          <w:rFonts w:ascii="Times New Roman"/>
          <w:b w:val="false"/>
          <w:i w:val="false"/>
          <w:color w:val="000000"/>
          <w:sz w:val="28"/>
        </w:rPr>
        <w:t>
      5) organization and conduct of drilling and equipment of the state network of observation wells, topographic and geodetic, laboratory and other research and survey work;</w:t>
      </w:r>
    </w:p>
    <w:p>
      <w:pPr>
        <w:spacing w:after="0"/>
        <w:ind w:left="0"/>
        <w:jc w:val="both"/>
      </w:pPr>
      <w:r>
        <w:rPr>
          <w:rFonts w:ascii="Times New Roman"/>
          <w:b w:val="false"/>
          <w:i w:val="false"/>
          <w:color w:val="000000"/>
          <w:sz w:val="28"/>
        </w:rPr>
        <w:t>
      6) assessment of the reclamation state of irrigated lands and development of recommendations for their improvement and rational use;</w:t>
      </w:r>
    </w:p>
    <w:p>
      <w:pPr>
        <w:spacing w:after="0"/>
        <w:ind w:left="0"/>
        <w:jc w:val="both"/>
      </w:pPr>
      <w:r>
        <w:rPr>
          <w:rFonts w:ascii="Times New Roman"/>
          <w:b w:val="false"/>
          <w:i w:val="false"/>
          <w:color w:val="000000"/>
          <w:sz w:val="28"/>
        </w:rPr>
        <w:t>
      7) development of regulatory and methodological documentation for monitoring and assessing the reclamation state of irrigated lands.</w:t>
      </w:r>
    </w:p>
    <w:p>
      <w:pPr>
        <w:spacing w:after="0"/>
        <w:ind w:left="0"/>
        <w:jc w:val="both"/>
      </w:pPr>
      <w:r>
        <w:rPr>
          <w:rFonts w:ascii="Times New Roman"/>
          <w:b w:val="false"/>
          <w:i w:val="false"/>
          <w:color w:val="000000"/>
          <w:sz w:val="28"/>
        </w:rPr>
        <w:t>
      3. Republican state institutions have the right to provide paid services for:</w:t>
      </w:r>
    </w:p>
    <w:p>
      <w:pPr>
        <w:spacing w:after="0"/>
        <w:ind w:left="0"/>
        <w:jc w:val="both"/>
      </w:pPr>
      <w:r>
        <w:rPr>
          <w:rFonts w:ascii="Times New Roman"/>
          <w:b w:val="false"/>
          <w:i w:val="false"/>
          <w:color w:val="000000"/>
          <w:sz w:val="28"/>
        </w:rPr>
        <w:t xml:space="preserve">
      1) the conduct of soil-reclamation and salt survey of irrigated lands; </w:t>
      </w:r>
    </w:p>
    <w:p>
      <w:pPr>
        <w:spacing w:after="0"/>
        <w:ind w:left="0"/>
        <w:jc w:val="both"/>
      </w:pPr>
      <w:r>
        <w:rPr>
          <w:rFonts w:ascii="Times New Roman"/>
          <w:b w:val="false"/>
          <w:i w:val="false"/>
          <w:color w:val="000000"/>
          <w:sz w:val="28"/>
        </w:rPr>
        <w:t>
      2) the conduct of hydro-regime observations of the groundwater level;</w:t>
      </w:r>
    </w:p>
    <w:p>
      <w:pPr>
        <w:spacing w:after="0"/>
        <w:ind w:left="0"/>
        <w:jc w:val="both"/>
      </w:pPr>
      <w:r>
        <w:rPr>
          <w:rFonts w:ascii="Times New Roman"/>
          <w:b w:val="false"/>
          <w:i w:val="false"/>
          <w:color w:val="000000"/>
          <w:sz w:val="28"/>
        </w:rPr>
        <w:t xml:space="preserve">
      3) the conduct of analyzes of soil and water for the content of salts in them; </w:t>
      </w:r>
    </w:p>
    <w:p>
      <w:pPr>
        <w:spacing w:after="0"/>
        <w:ind w:left="0"/>
        <w:jc w:val="both"/>
      </w:pPr>
      <w:r>
        <w:rPr>
          <w:rFonts w:ascii="Times New Roman"/>
          <w:b w:val="false"/>
          <w:i w:val="false"/>
          <w:color w:val="000000"/>
          <w:sz w:val="28"/>
        </w:rPr>
        <w:t>
      4) the conduct of an irrigation assessment of surface and ground waters and development of recommendations for their use for irrigation;</w:t>
      </w:r>
    </w:p>
    <w:p>
      <w:pPr>
        <w:spacing w:after="0"/>
        <w:ind w:left="0"/>
        <w:jc w:val="both"/>
      </w:pPr>
      <w:r>
        <w:rPr>
          <w:rFonts w:ascii="Times New Roman"/>
          <w:b w:val="false"/>
          <w:i w:val="false"/>
          <w:color w:val="000000"/>
          <w:sz w:val="28"/>
        </w:rPr>
        <w:t xml:space="preserve">
      5) equipping of observation wells and drilling of water wells.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with article 13-2 in accordance with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Technical and technological support of the agro-industrial complex</w:t>
      </w:r>
    </w:p>
    <w:p>
      <w:pPr>
        <w:spacing w:after="0"/>
        <w:ind w:left="0"/>
        <w:jc w:val="both"/>
      </w:pPr>
      <w:r>
        <w:rPr>
          <w:rFonts w:ascii="Times New Roman"/>
          <w:b w:val="false"/>
          <w:i w:val="false"/>
          <w:color w:val="ff0000"/>
          <w:sz w:val="28"/>
        </w:rPr>
        <w:t>
      Footnote. The title of Article 14 as amended by the Law of the Republic of Kazakhstan dated 28.10.2019 No. 268-VI (shall be enforced upon expiry of ten calendar days after the day of its first official publication).</w:t>
      </w:r>
    </w:p>
    <w:p>
      <w:pPr>
        <w:spacing w:after="0"/>
        <w:ind w:left="0"/>
        <w:jc w:val="both"/>
      </w:pPr>
      <w:r>
        <w:rPr>
          <w:rFonts w:ascii="Times New Roman"/>
          <w:b w:val="false"/>
          <w:i w:val="false"/>
          <w:color w:val="000000"/>
          <w:sz w:val="28"/>
        </w:rPr>
        <w:t>
      State regulation of technical and technological support of the agro-industrial complex is carried out through:</w:t>
      </w:r>
    </w:p>
    <w:p>
      <w:pPr>
        <w:spacing w:after="0"/>
        <w:ind w:left="0"/>
        <w:jc w:val="both"/>
      </w:pPr>
      <w:r>
        <w:rPr>
          <w:rFonts w:ascii="Times New Roman"/>
          <w:b w:val="false"/>
          <w:i w:val="false"/>
          <w:color w:val="000000"/>
          <w:sz w:val="28"/>
        </w:rPr>
        <w:t>
      1) organization of updating the machine tractor park and technological equipment;</w:t>
      </w:r>
    </w:p>
    <w:p>
      <w:pPr>
        <w:spacing w:after="0"/>
        <w:ind w:left="0"/>
        <w:jc w:val="both"/>
      </w:pPr>
      <w:r>
        <w:rPr>
          <w:rFonts w:ascii="Times New Roman"/>
          <w:b w:val="false"/>
          <w:i w:val="false"/>
          <w:color w:val="000000"/>
          <w:sz w:val="28"/>
        </w:rPr>
        <w:t>
      2) development of machine technological stations network (service centres) and carrying out of monitoring of their activity;</w:t>
      </w:r>
    </w:p>
    <w:p>
      <w:pPr>
        <w:spacing w:after="0"/>
        <w:ind w:left="0"/>
        <w:jc w:val="both"/>
      </w:pPr>
      <w:r>
        <w:rPr>
          <w:rFonts w:ascii="Times New Roman"/>
          <w:b w:val="false"/>
          <w:i w:val="false"/>
          <w:color w:val="000000"/>
          <w:sz w:val="28"/>
        </w:rPr>
        <w:t>
      3) conduct of tests and compulsory certification of the products of agricultural machinery industry of domestic and foreign manufacture;</w:t>
      </w:r>
    </w:p>
    <w:p>
      <w:pPr>
        <w:spacing w:after="0"/>
        <w:ind w:left="0"/>
        <w:jc w:val="both"/>
      </w:pPr>
      <w:r>
        <w:rPr>
          <w:rFonts w:ascii="Times New Roman"/>
          <w:b w:val="false"/>
          <w:i w:val="false"/>
          <w:color w:val="000000"/>
          <w:sz w:val="28"/>
        </w:rPr>
        <w:t>
      4) carrying out of state technical inspection;</w:t>
      </w:r>
    </w:p>
    <w:p>
      <w:pPr>
        <w:spacing w:after="0"/>
        <w:ind w:left="0"/>
        <w:jc w:val="both"/>
      </w:pPr>
      <w:r>
        <w:rPr>
          <w:rFonts w:ascii="Times New Roman"/>
          <w:b w:val="false"/>
          <w:i w:val="false"/>
          <w:color w:val="000000"/>
          <w:sz w:val="28"/>
        </w:rPr>
        <w:t>
      5) search, transfer and introduction of advanced domestic and foreign technologies by a specialized organization for the transfer of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14-1. State registration of agrochemicals</w:t>
      </w:r>
    </w:p>
    <w:p>
      <w:pPr>
        <w:spacing w:after="0"/>
        <w:ind w:left="0"/>
        <w:jc w:val="both"/>
      </w:pPr>
      <w:r>
        <w:rPr>
          <w:rFonts w:ascii="Times New Roman"/>
          <w:b w:val="false"/>
          <w:i w:val="false"/>
          <w:color w:val="ff0000"/>
          <w:sz w:val="28"/>
        </w:rPr>
        <w:t>
      Footnote. Chapter 3 is supplemented by Article 14-1 in accordance with the Law of the Republic of Kazakhstan dated 17.01.2014 No. 165-V (shall be enforced upon expiry of ten calendar days after the date of its first official publication); is excluded by the Law of the Republic of Kazakhstan dated 28.10.2019 No. 268-VI (shall be enforced upon expiry of ten calendar days after the day of its first official publication).</w:t>
      </w:r>
    </w:p>
    <w:p>
      <w:pPr>
        <w:spacing w:after="0"/>
        <w:ind w:left="0"/>
        <w:jc w:val="left"/>
      </w:pPr>
      <w:r>
        <w:rPr>
          <w:rFonts w:ascii="Times New Roman"/>
          <w:b/>
          <w:i w:val="false"/>
          <w:color w:val="000000"/>
        </w:rPr>
        <w:t xml:space="preserve"> Article 15. Informational marketing ensuring of agroindustrial complex</w:t>
      </w:r>
    </w:p>
    <w:p>
      <w:pPr>
        <w:spacing w:after="0"/>
        <w:ind w:left="0"/>
        <w:jc w:val="both"/>
      </w:pPr>
      <w:r>
        <w:rPr>
          <w:rFonts w:ascii="Times New Roman"/>
          <w:b w:val="false"/>
          <w:i w:val="false"/>
          <w:color w:val="000000"/>
          <w:sz w:val="28"/>
        </w:rPr>
        <w:t>
      1. Informational marketing ensuring of agroindustrial complex shall be carried out by:</w:t>
      </w:r>
    </w:p>
    <w:p>
      <w:pPr>
        <w:spacing w:after="0"/>
        <w:ind w:left="0"/>
        <w:jc w:val="both"/>
      </w:pPr>
      <w:r>
        <w:rPr>
          <w:rFonts w:ascii="Times New Roman"/>
          <w:b w:val="false"/>
          <w:i w:val="false"/>
          <w:color w:val="000000"/>
          <w:sz w:val="28"/>
        </w:rPr>
        <w:t>
      1) organization of informational marketing system of agroindustrial complex;</w:t>
      </w:r>
    </w:p>
    <w:p>
      <w:pPr>
        <w:spacing w:after="0"/>
        <w:ind w:left="0"/>
        <w:jc w:val="both"/>
      </w:pPr>
      <w:r>
        <w:rPr>
          <w:rFonts w:ascii="Times New Roman"/>
          <w:b w:val="false"/>
          <w:i w:val="false"/>
          <w:color w:val="000000"/>
          <w:sz w:val="28"/>
        </w:rPr>
        <w:t>
      1-1) ensuring of agroindustrial complex by data of agrometeorological and space monitoring;</w:t>
      </w:r>
    </w:p>
    <w:p>
      <w:pPr>
        <w:spacing w:after="0"/>
        <w:ind w:left="0"/>
        <w:jc w:val="both"/>
      </w:pPr>
      <w:r>
        <w:rPr>
          <w:rFonts w:ascii="Times New Roman"/>
          <w:b w:val="false"/>
          <w:i w:val="false"/>
          <w:color w:val="000000"/>
          <w:sz w:val="28"/>
        </w:rPr>
        <w:t>
      2) conduct of agricultural census no less than once every ten years;</w:t>
      </w:r>
    </w:p>
    <w:p>
      <w:pPr>
        <w:spacing w:after="0"/>
        <w:ind w:left="0"/>
        <w:jc w:val="both"/>
      </w:pPr>
      <w:r>
        <w:rPr>
          <w:rFonts w:ascii="Times New Roman"/>
          <w:b w:val="false"/>
          <w:i w:val="false"/>
          <w:color w:val="000000"/>
          <w:sz w:val="28"/>
        </w:rPr>
        <w:t>
      3) publication of informational materials in mass media and publication of specialized compilations, magazines, industrial publications;</w:t>
      </w:r>
    </w:p>
    <w:p>
      <w:pPr>
        <w:spacing w:after="0"/>
        <w:ind w:left="0"/>
        <w:jc w:val="both"/>
      </w:pPr>
      <w:r>
        <w:rPr>
          <w:rFonts w:ascii="Times New Roman"/>
          <w:b w:val="false"/>
          <w:i w:val="false"/>
          <w:color w:val="000000"/>
          <w:sz w:val="28"/>
        </w:rPr>
        <w:t xml:space="preserve">
      4) assistance in establishment and development of information and communication technologies and information systems; </w:t>
      </w:r>
    </w:p>
    <w:p>
      <w:pPr>
        <w:spacing w:after="0"/>
        <w:ind w:left="0"/>
        <w:jc w:val="both"/>
      </w:pPr>
      <w:r>
        <w:rPr>
          <w:rFonts w:ascii="Times New Roman"/>
          <w:b w:val="false"/>
          <w:i w:val="false"/>
          <w:color w:val="000000"/>
          <w:sz w:val="28"/>
        </w:rPr>
        <w:t>
      5) organizations of exhibitions-fairs and rendering of advertising support of production of domestic agricultural commodity producers;</w:t>
      </w:r>
    </w:p>
    <w:p>
      <w:pPr>
        <w:spacing w:after="0"/>
        <w:ind w:left="0"/>
        <w:jc w:val="both"/>
      </w:pPr>
      <w:r>
        <w:rPr>
          <w:rFonts w:ascii="Times New Roman"/>
          <w:b w:val="false"/>
          <w:i w:val="false"/>
          <w:color w:val="000000"/>
          <w:sz w:val="28"/>
        </w:rPr>
        <w:t>
      6) organization of educational seminars;</w:t>
      </w:r>
    </w:p>
    <w:p>
      <w:pPr>
        <w:spacing w:after="0"/>
        <w:ind w:left="0"/>
        <w:jc w:val="both"/>
      </w:pPr>
      <w:r>
        <w:rPr>
          <w:rFonts w:ascii="Times New Roman"/>
          <w:b w:val="false"/>
          <w:i w:val="false"/>
          <w:color w:val="000000"/>
          <w:sz w:val="28"/>
        </w:rPr>
        <w:t>
      7) provision of electronic services.</w:t>
      </w:r>
    </w:p>
    <w:p>
      <w:pPr>
        <w:spacing w:after="0"/>
        <w:ind w:left="0"/>
        <w:jc w:val="both"/>
      </w:pPr>
      <w:r>
        <w:rPr>
          <w:rFonts w:ascii="Times New Roman"/>
          <w:b w:val="false"/>
          <w:i w:val="false"/>
          <w:color w:val="000000"/>
          <w:sz w:val="28"/>
        </w:rPr>
        <w:t>
      2. List of information and services subjected to provision to subjects of agroindustrial complex on a grant basis by the specialized organizations shall be determined by the authorized body in the field of development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27.03.2007 No. 242 (shall be enforced from the date of its official publication); dated 11.12.2009 No. 229-IV (the order of enforcement see Article 2); dated 24.11.2015 № 419-V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Specialized organizations in the scope of agroindustrial complex</w:t>
      </w:r>
    </w:p>
    <w:p>
      <w:pPr>
        <w:spacing w:after="0"/>
        <w:ind w:left="0"/>
        <w:jc w:val="both"/>
      </w:pPr>
      <w:r>
        <w:rPr>
          <w:rFonts w:ascii="Times New Roman"/>
          <w:b w:val="false"/>
          <w:i w:val="false"/>
          <w:color w:val="000000"/>
          <w:sz w:val="28"/>
        </w:rPr>
        <w:t>
      Procedure for creation, legal organizational forms and tasks of the specialized organizations shall be determined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26.07.2007 No. 313 (the order of enforcement see Article 2); dated 10.07.2012 No. 33-V (shall be enforced from 01.01.2012).</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16-1 was valid until 31.12.2020 in accordance with the Law of the Republic of Kazakhstan dated 28.11.2014 No. 257-V.</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16-1. Service procurement centres and procurement organizations in the scope of agroindustrial complex Article 17. Scientific ensuring and personnel training for agroindustrial complex</w:t>
      </w:r>
    </w:p>
    <w:p>
      <w:pPr>
        <w:spacing w:after="0"/>
        <w:ind w:left="0"/>
        <w:jc w:val="both"/>
      </w:pPr>
      <w:r>
        <w:rPr>
          <w:rFonts w:ascii="Times New Roman"/>
          <w:b w:val="false"/>
          <w:i w:val="false"/>
          <w:color w:val="000000"/>
          <w:sz w:val="28"/>
        </w:rPr>
        <w:t>
      State support of scientific and staff ensuring of development of agroindustrial complex shall be carried out by organization of:</w:t>
      </w:r>
    </w:p>
    <w:p>
      <w:pPr>
        <w:spacing w:after="0"/>
        <w:ind w:left="0"/>
        <w:jc w:val="both"/>
      </w:pPr>
      <w:r>
        <w:rPr>
          <w:rFonts w:ascii="Times New Roman"/>
          <w:b w:val="false"/>
          <w:i w:val="false"/>
          <w:color w:val="000000"/>
          <w:sz w:val="28"/>
        </w:rPr>
        <w:t>
      1) scientific research and development works;</w:t>
      </w:r>
    </w:p>
    <w:p>
      <w:pPr>
        <w:spacing w:after="0"/>
        <w:ind w:left="0"/>
        <w:jc w:val="both"/>
      </w:pPr>
      <w:r>
        <w:rPr>
          <w:rFonts w:ascii="Times New Roman"/>
          <w:b w:val="false"/>
          <w:i w:val="false"/>
          <w:color w:val="000000"/>
          <w:sz w:val="28"/>
        </w:rPr>
        <w:t xml:space="preserve">
      2) training and retraining, certification of personnel in priority areas of development of the agro-industrial complex and agricultural science, including by organizing the development and implementation of programs for development of subordinate higher educational institutions, modernization of their infrastructure, advanced training of the teaching staff and development of new educational programs; </w:t>
      </w:r>
    </w:p>
    <w:p>
      <w:pPr>
        <w:spacing w:after="0"/>
        <w:ind w:left="0"/>
        <w:jc w:val="both"/>
      </w:pPr>
      <w:r>
        <w:rPr>
          <w:rFonts w:ascii="Times New Roman"/>
          <w:b w:val="false"/>
          <w:i w:val="false"/>
          <w:color w:val="000000"/>
          <w:sz w:val="28"/>
        </w:rPr>
        <w:t>
      3) advancement and application of scientific developments in production, including developments aimed at adaptation to climate change;</w:t>
      </w:r>
    </w:p>
    <w:p>
      <w:pPr>
        <w:spacing w:after="0"/>
        <w:ind w:left="0"/>
        <w:jc w:val="both"/>
      </w:pPr>
      <w:r>
        <w:rPr>
          <w:rFonts w:ascii="Times New Roman"/>
          <w:b w:val="false"/>
          <w:i w:val="false"/>
          <w:color w:val="000000"/>
          <w:sz w:val="28"/>
        </w:rPr>
        <w:t>
      4) preservation and development of the genofond of high-priced varieties of plants, breeds and types of livestock animals, birds and fishes;</w:t>
      </w:r>
    </w:p>
    <w:p>
      <w:pPr>
        <w:spacing w:after="0"/>
        <w:ind w:left="0"/>
        <w:jc w:val="both"/>
      </w:pPr>
      <w:r>
        <w:rPr>
          <w:rFonts w:ascii="Times New Roman"/>
          <w:b w:val="false"/>
          <w:i w:val="false"/>
          <w:color w:val="000000"/>
          <w:sz w:val="28"/>
        </w:rPr>
        <w:t>
      5) formation of machine tractor park and updating the technological equipment for state organizations of education carrying out personnel training for agroindustrial complex;</w:t>
      </w:r>
    </w:p>
    <w:p>
      <w:pPr>
        <w:spacing w:after="0"/>
        <w:ind w:left="0"/>
        <w:jc w:val="both"/>
      </w:pPr>
      <w:r>
        <w:rPr>
          <w:rFonts w:ascii="Times New Roman"/>
          <w:b w:val="false"/>
          <w:i w:val="false"/>
          <w:color w:val="000000"/>
          <w:sz w:val="28"/>
        </w:rPr>
        <w:t>
      6) integration of science, education and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28.10.2019 No. 268-VI (shall be enforced upon expiry of ten calendar days after the day of its first official publication); dated 02.01.2021 No. 401-VI (effective from 07/01/2021).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Development of rural territories</w:t>
      </w:r>
    </w:p>
    <w:p>
      <w:pPr>
        <w:spacing w:after="0"/>
        <w:ind w:left="0"/>
        <w:jc w:val="both"/>
      </w:pPr>
      <w:r>
        <w:rPr>
          <w:rFonts w:ascii="Times New Roman"/>
          <w:b w:val="false"/>
          <w:i w:val="false"/>
          <w:color w:val="000000"/>
          <w:sz w:val="28"/>
        </w:rPr>
        <w:t>
      1. State regulation of development of rural territories is oriented to development of social and engineering infrastructure of rural territories and provision of rural population by favorable living conditions.</w:t>
      </w:r>
    </w:p>
    <w:p>
      <w:pPr>
        <w:spacing w:after="0"/>
        <w:ind w:left="0"/>
        <w:jc w:val="both"/>
      </w:pPr>
      <w:r>
        <w:rPr>
          <w:rFonts w:ascii="Times New Roman"/>
          <w:b w:val="false"/>
          <w:i w:val="false"/>
          <w:color w:val="000000"/>
          <w:sz w:val="28"/>
        </w:rPr>
        <w:t>
      2. The state shall regulate development of rural territories by:</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classifying rural inhabited localities at level of social economic development and environmental condition;</w:t>
      </w:r>
    </w:p>
    <w:p>
      <w:pPr>
        <w:spacing w:after="0"/>
        <w:ind w:left="0"/>
        <w:jc w:val="both"/>
      </w:pPr>
      <w:r>
        <w:rPr>
          <w:rFonts w:ascii="Times New Roman"/>
          <w:b w:val="false"/>
          <w:i w:val="false"/>
          <w:color w:val="000000"/>
          <w:sz w:val="28"/>
        </w:rPr>
        <w:t>
      3) development of the standards for provision of rural inhabited localities by the objects of social and engineering infrastructure of rural territories and environmental condition of rural inhabited localities;</w:t>
      </w:r>
    </w:p>
    <w:p>
      <w:pPr>
        <w:spacing w:after="0"/>
        <w:ind w:left="0"/>
        <w:jc w:val="both"/>
      </w:pPr>
      <w:r>
        <w:rPr>
          <w:rFonts w:ascii="Times New Roman"/>
          <w:b w:val="false"/>
          <w:i w:val="false"/>
          <w:color w:val="000000"/>
          <w:sz w:val="28"/>
        </w:rPr>
        <w:t>
      4) carrying out of monitoring of:</w:t>
      </w:r>
    </w:p>
    <w:p>
      <w:pPr>
        <w:spacing w:after="0"/>
        <w:ind w:left="0"/>
        <w:jc w:val="both"/>
      </w:pPr>
      <w:r>
        <w:rPr>
          <w:rFonts w:ascii="Times New Roman"/>
          <w:b w:val="false"/>
          <w:i w:val="false"/>
          <w:color w:val="000000"/>
          <w:sz w:val="28"/>
        </w:rPr>
        <w:t>
      provision of rural population with the services of social and engineering infrastructure of rural territories;</w:t>
      </w:r>
    </w:p>
    <w:p>
      <w:pPr>
        <w:spacing w:after="0"/>
        <w:ind w:left="0"/>
        <w:jc w:val="both"/>
      </w:pPr>
      <w:r>
        <w:rPr>
          <w:rFonts w:ascii="Times New Roman"/>
          <w:b w:val="false"/>
          <w:i w:val="false"/>
          <w:color w:val="000000"/>
          <w:sz w:val="28"/>
        </w:rPr>
        <w:t>
      environmental condition of rural inhabited localities;</w:t>
      </w:r>
    </w:p>
    <w:p>
      <w:pPr>
        <w:spacing w:after="0"/>
        <w:ind w:left="0"/>
        <w:jc w:val="both"/>
      </w:pPr>
      <w:r>
        <w:rPr>
          <w:rFonts w:ascii="Times New Roman"/>
          <w:b w:val="false"/>
          <w:i w:val="false"/>
          <w:color w:val="000000"/>
          <w:sz w:val="28"/>
        </w:rPr>
        <w:t>
      5) creation and development of social and engineering infrastructure of rural territories;</w:t>
      </w:r>
    </w:p>
    <w:p>
      <w:pPr>
        <w:spacing w:after="0"/>
        <w:ind w:left="0"/>
        <w:jc w:val="both"/>
      </w:pPr>
      <w:r>
        <w:rPr>
          <w:rFonts w:ascii="Times New Roman"/>
          <w:b w:val="false"/>
          <w:i w:val="false"/>
          <w:color w:val="000000"/>
          <w:sz w:val="28"/>
        </w:rPr>
        <w:t>
      6) optimal rural resettlement;</w:t>
      </w:r>
    </w:p>
    <w:p>
      <w:pPr>
        <w:spacing w:after="0"/>
        <w:ind w:left="0"/>
        <w:jc w:val="both"/>
      </w:pPr>
      <w:r>
        <w:rPr>
          <w:rFonts w:ascii="Times New Roman"/>
          <w:b w:val="false"/>
          <w:i w:val="false"/>
          <w:color w:val="000000"/>
          <w:sz w:val="28"/>
        </w:rPr>
        <w:t>
      7) encouragement of work in rural settlements of professionals in healthcare, education, social security, culture, sports, agro-industrial complex, forestry and specially protected natural areas, civil servants of administrations of akims of villages, towns, rural districts.</w:t>
      </w:r>
    </w:p>
    <w:p>
      <w:pPr>
        <w:spacing w:after="0"/>
        <w:ind w:left="0"/>
        <w:jc w:val="both"/>
      </w:pPr>
      <w:r>
        <w:rPr>
          <w:rFonts w:ascii="Times New Roman"/>
          <w:b w:val="false"/>
          <w:i w:val="false"/>
          <w:color w:val="000000"/>
          <w:sz w:val="28"/>
        </w:rPr>
        <w:t>
      3. Citizens of the Republic of Kazakhstan residing in rural inhabited localities with unfavourable environmental conditions and low economic potential shall have the right to state support during resettlement with their agreement in accordance with the legislative acts of the Republic of Kazakhstan.</w:t>
      </w:r>
    </w:p>
    <w:p>
      <w:pPr>
        <w:spacing w:after="0"/>
        <w:ind w:left="0"/>
        <w:jc w:val="both"/>
      </w:pPr>
      <w:r>
        <w:rPr>
          <w:rFonts w:ascii="Times New Roman"/>
          <w:b w:val="false"/>
          <w:i w:val="false"/>
          <w:color w:val="000000"/>
          <w:sz w:val="28"/>
        </w:rPr>
        <w:t xml:space="preserve">
      4. Specialists in the field of healthcare, social welfare, education, culture, sports, veterinary medicine, forestry and specially protected natural territories, who are civil servants and work in rural areas, as well as the specified specialists, working in state organizations, financed from local budgets according to the decision of local representative bodies (maslikhats) may receive salaries and tariff rates, increased by at least twenty-five percent compared with the rates of specialists, involved in these activities in urban environments. </w:t>
      </w:r>
    </w:p>
    <w:p>
      <w:pPr>
        <w:spacing w:after="0"/>
        <w:ind w:left="0"/>
        <w:jc w:val="both"/>
      </w:pPr>
      <w:r>
        <w:rPr>
          <w:rFonts w:ascii="Times New Roman"/>
          <w:b w:val="false"/>
          <w:i w:val="false"/>
          <w:color w:val="000000"/>
          <w:sz w:val="28"/>
        </w:rPr>
        <w:t xml:space="preserve">
      5. Social support for utility bills and the purchase of fuel at the expense of budget funds to the specialists of state healthcare organizations, social welfare, education, culture, sports and veterinary medicine, living and working in rural areas shall be provided in the manner and amount, approved by the local representative bodies (maslikhats). </w:t>
      </w:r>
    </w:p>
    <w:p>
      <w:pPr>
        <w:spacing w:after="0"/>
        <w:ind w:left="0"/>
        <w:jc w:val="both"/>
      </w:pPr>
      <w:r>
        <w:rPr>
          <w:rFonts w:ascii="Times New Roman"/>
          <w:b w:val="false"/>
          <w:i w:val="false"/>
          <w:color w:val="000000"/>
          <w:sz w:val="28"/>
        </w:rPr>
        <w:t>
      6. The Specialists in the field of health care service, social security, education, culture, sports and agroindustrial complex shall be supplied by service housing for the purpose of stimulation of involvement to the rural inhabited localities or in case of absence of the service housing – by the dwelling place leased in a private housing fund under decision of local executive bodies (akimats).</w:t>
      </w:r>
    </w:p>
    <w:p>
      <w:pPr>
        <w:spacing w:after="0"/>
        <w:ind w:left="0"/>
        <w:jc w:val="both"/>
      </w:pPr>
      <w:r>
        <w:rPr>
          <w:rFonts w:ascii="Times New Roman"/>
          <w:b w:val="false"/>
          <w:i w:val="false"/>
          <w:color w:val="000000"/>
          <w:sz w:val="28"/>
        </w:rPr>
        <w:t xml:space="preserve">
      7. Specialists in the field of healthcare, education, social welfare, culture, sports, veterinary medicine, forestry and specially protected natural territories, working in government organizations, funded from the republican budget and located in rural settlements, shall receive salaries and tariff rates at least twenty-five percent higher compared to the salaries and tariff rates of specialists, engaged in these activities in urban environments. </w:t>
      </w:r>
    </w:p>
    <w:p>
      <w:pPr>
        <w:spacing w:after="0"/>
        <w:ind w:left="0"/>
        <w:jc w:val="both"/>
      </w:pPr>
      <w:r>
        <w:rPr>
          <w:rFonts w:ascii="Times New Roman"/>
          <w:b w:val="false"/>
          <w:i w:val="false"/>
          <w:color w:val="000000"/>
          <w:sz w:val="28"/>
        </w:rPr>
        <w:t>
      8. Professionals in healthcare, education, social security, culture, sports and agro-industrial complex, civil servants of the administrations of akims of villages, towns, rural districts, who arrived to work and live in rural settlements, by decision of local representative bodies (maslikhats) shall be provided with lifting allowance and social support for the purchase or construction of housing.</w:t>
      </w:r>
    </w:p>
    <w:p>
      <w:pPr>
        <w:spacing w:after="0"/>
        <w:ind w:left="0"/>
        <w:jc w:val="both"/>
      </w:pPr>
      <w:r>
        <w:rPr>
          <w:rFonts w:ascii="Times New Roman"/>
          <w:b w:val="false"/>
          <w:i w:val="false"/>
          <w:color w:val="000000"/>
          <w:sz w:val="28"/>
        </w:rPr>
        <w:t>
      9. Validation of this Article shall be applied to veterinary specialists of veterinary points carrying out the activity in the field of veterinary medicine.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24.12.2008 No. 111-IV (shall be enforced from 01.01.2009); dated 16.07.2009 No. 186-IV; dated 10.01.2011 NO. 383-IV (shall be enforced upon expiry of ten calendar days after its first official publication); dated 12.01.2012 No. 540-IV (shall be enforced from 01.01.2012); dated 03.07.2013 No. 124-V (shall be enforced upon expiry of ten calendar days after its first official publication); dated 17.01.2014 No. 165-V (shall be enforced upon expiry of ten calendar days after the date of its first official publication); dated 15.06.2017 No. 73-VI (shall be enforced from 01.01.2019); dated 02.07.2018 No. 165-VI (shall be enforced upon expiry of ten calendar days after its first official publication); dated 03.07.2020 No. 357-VI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Regulatory methodological support of agroindustrial complex and rural territories</w:t>
      </w:r>
    </w:p>
    <w:p>
      <w:pPr>
        <w:spacing w:after="0"/>
        <w:ind w:left="0"/>
        <w:jc w:val="both"/>
      </w:pPr>
      <w:r>
        <w:rPr>
          <w:rFonts w:ascii="Times New Roman"/>
          <w:b w:val="false"/>
          <w:i w:val="false"/>
          <w:color w:val="000000"/>
          <w:sz w:val="28"/>
        </w:rPr>
        <w:t>
      1. Regulatory methodological support of agroindustrial complex and rural territories shall be carried out for the purpose of applying scientifically substantiated agricultural technology and technology of processing of agricultural products, growth of effectiveness of rural economy and serving infrastructure, release of competitive products, optimization of budget financing, development of social and engineering infrastructure of rural territories, growth of economic potential of rural inhabited localities, ensuring of environmental safety of rural inhabited localities and development of the schedules of optimal rural resettlement.</w:t>
      </w:r>
    </w:p>
    <w:p>
      <w:pPr>
        <w:spacing w:after="0"/>
        <w:ind w:left="0"/>
        <w:jc w:val="both"/>
      </w:pPr>
      <w:r>
        <w:rPr>
          <w:rFonts w:ascii="Times New Roman"/>
          <w:b w:val="false"/>
          <w:i w:val="false"/>
          <w:color w:val="000000"/>
          <w:sz w:val="28"/>
        </w:rPr>
        <w:t>
      2. Regulatory methodological ensuring of agroindustrial complex and rural territories shall be carried out by development of standards, regulations, instructions, methods and recommendations by the authorized state body.</w:t>
      </w:r>
    </w:p>
    <w:p>
      <w:pPr>
        <w:spacing w:after="0"/>
        <w:ind w:left="0"/>
        <w:jc w:val="left"/>
      </w:pPr>
      <w:r>
        <w:rPr>
          <w:rFonts w:ascii="Times New Roman"/>
          <w:b/>
          <w:i w:val="false"/>
          <w:color w:val="000000"/>
        </w:rPr>
        <w:t xml:space="preserve"> Chapter 3-1. State regulation of ensuring food</w:t>
      </w:r>
      <w:r>
        <w:br/>
      </w:r>
      <w:r>
        <w:rPr>
          <w:rFonts w:ascii="Times New Roman"/>
          <w:b/>
          <w:i w:val="false"/>
          <w:color w:val="000000"/>
        </w:rPr>
        <w:t>supply security</w:t>
      </w:r>
    </w:p>
    <w:p>
      <w:pPr>
        <w:spacing w:after="0"/>
        <w:ind w:left="0"/>
        <w:jc w:val="both"/>
      </w:pPr>
      <w:r>
        <w:rPr>
          <w:rFonts w:ascii="Times New Roman"/>
          <w:b w:val="false"/>
          <w:i w:val="false"/>
          <w:color w:val="ff0000"/>
          <w:sz w:val="28"/>
        </w:rPr>
        <w:t>
      Footnote. The Law is supplemented by chapter 3-1 in accordance with the Law of the Republic of Kazakhstan dated 11.12.2009 No. 229-IV (the order of enforcement see Article 2).</w:t>
      </w:r>
    </w:p>
    <w:p>
      <w:pPr>
        <w:spacing w:after="0"/>
        <w:ind w:left="0"/>
        <w:jc w:val="left"/>
      </w:pPr>
      <w:r>
        <w:rPr>
          <w:rFonts w:ascii="Times New Roman"/>
          <w:b/>
          <w:i w:val="false"/>
          <w:color w:val="000000"/>
        </w:rPr>
        <w:t xml:space="preserve"> Article 19-1. Criteria and principal directions of ensuring food supply security</w:t>
      </w:r>
    </w:p>
    <w:p>
      <w:pPr>
        <w:spacing w:after="0"/>
        <w:ind w:left="0"/>
        <w:jc w:val="both"/>
      </w:pPr>
      <w:r>
        <w:rPr>
          <w:rFonts w:ascii="Times New Roman"/>
          <w:b w:val="false"/>
          <w:i w:val="false"/>
          <w:color w:val="000000"/>
          <w:sz w:val="28"/>
        </w:rPr>
        <w:t>
      1. Criteria of ensuring food supply security are:</w:t>
      </w:r>
    </w:p>
    <w:p>
      <w:pPr>
        <w:spacing w:after="0"/>
        <w:ind w:left="0"/>
        <w:jc w:val="both"/>
      </w:pPr>
      <w:r>
        <w:rPr>
          <w:rFonts w:ascii="Times New Roman"/>
          <w:b w:val="false"/>
          <w:i w:val="false"/>
          <w:color w:val="000000"/>
          <w:sz w:val="28"/>
        </w:rPr>
        <w:t>
      1) physical accessibility of food commodities;</w:t>
      </w:r>
    </w:p>
    <w:p>
      <w:pPr>
        <w:spacing w:after="0"/>
        <w:ind w:left="0"/>
        <w:jc w:val="both"/>
      </w:pPr>
      <w:r>
        <w:rPr>
          <w:rFonts w:ascii="Times New Roman"/>
          <w:b w:val="false"/>
          <w:i w:val="false"/>
          <w:color w:val="000000"/>
          <w:sz w:val="28"/>
        </w:rPr>
        <w:t>
      2) economic accessibility of food commodities;</w:t>
      </w:r>
    </w:p>
    <w:p>
      <w:pPr>
        <w:spacing w:after="0"/>
        <w:ind w:left="0"/>
        <w:jc w:val="both"/>
      </w:pPr>
      <w:r>
        <w:rPr>
          <w:rFonts w:ascii="Times New Roman"/>
          <w:b w:val="false"/>
          <w:i w:val="false"/>
          <w:color w:val="000000"/>
          <w:sz w:val="28"/>
        </w:rPr>
        <w:t>
      3) security safeguard of food products.</w:t>
      </w:r>
    </w:p>
    <w:p>
      <w:pPr>
        <w:spacing w:after="0"/>
        <w:ind w:left="0"/>
        <w:jc w:val="both"/>
      </w:pPr>
      <w:r>
        <w:rPr>
          <w:rFonts w:ascii="Times New Roman"/>
          <w:b w:val="false"/>
          <w:i w:val="false"/>
          <w:color w:val="000000"/>
          <w:sz w:val="28"/>
        </w:rPr>
        <w:t>
      2. Principal directions of ensuring food supply security are:</w:t>
      </w:r>
    </w:p>
    <w:p>
      <w:pPr>
        <w:spacing w:after="0"/>
        <w:ind w:left="0"/>
        <w:jc w:val="both"/>
      </w:pPr>
      <w:r>
        <w:rPr>
          <w:rFonts w:ascii="Times New Roman"/>
          <w:b w:val="false"/>
          <w:i w:val="false"/>
          <w:color w:val="000000"/>
          <w:sz w:val="28"/>
        </w:rPr>
        <w:t>
      1) creation of necessary conditions for saturation of internal agricultural market, as well as by support of domestic producers of agricultural products and products of its high level processing;</w:t>
      </w:r>
    </w:p>
    <w:p>
      <w:pPr>
        <w:spacing w:after="0"/>
        <w:ind w:left="0"/>
        <w:jc w:val="both"/>
      </w:pPr>
      <w:r>
        <w:rPr>
          <w:rFonts w:ascii="Times New Roman"/>
          <w:b w:val="false"/>
          <w:i w:val="false"/>
          <w:color w:val="000000"/>
          <w:sz w:val="28"/>
        </w:rPr>
        <w:t>
      2) monitoring of food supply security situation in respect of internal food resources;</w:t>
      </w:r>
    </w:p>
    <w:p>
      <w:pPr>
        <w:spacing w:after="0"/>
        <w:ind w:left="0"/>
        <w:jc w:val="both"/>
      </w:pPr>
      <w:r>
        <w:rPr>
          <w:rFonts w:ascii="Times New Roman"/>
          <w:b w:val="false"/>
          <w:i w:val="false"/>
          <w:color w:val="000000"/>
          <w:sz w:val="28"/>
        </w:rPr>
        <w:t>
      3) forecast of supply and demand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safety ensuring of food products;</w:t>
      </w:r>
    </w:p>
    <w:p>
      <w:pPr>
        <w:spacing w:after="0"/>
        <w:ind w:left="0"/>
        <w:jc w:val="both"/>
      </w:pPr>
      <w:r>
        <w:rPr>
          <w:rFonts w:ascii="Times New Roman"/>
          <w:b w:val="false"/>
          <w:i w:val="false"/>
          <w:color w:val="000000"/>
          <w:sz w:val="28"/>
        </w:rPr>
        <w:t>
      6) interaction of central executive bodies and local representative and executive bodies with the subjects of agroindustrial complex.</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19-2. Monitoring of food supply security situation </w:t>
      </w:r>
    </w:p>
    <w:p>
      <w:pPr>
        <w:spacing w:after="0"/>
        <w:ind w:left="0"/>
        <w:jc w:val="both"/>
      </w:pPr>
      <w:r>
        <w:rPr>
          <w:rFonts w:ascii="Times New Roman"/>
          <w:b w:val="false"/>
          <w:i w:val="false"/>
          <w:color w:val="000000"/>
          <w:sz w:val="28"/>
        </w:rPr>
        <w:t>
      1. Monitoring of food supply security situation shall be conducted in respect of:</w:t>
      </w:r>
    </w:p>
    <w:p>
      <w:pPr>
        <w:spacing w:after="0"/>
        <w:ind w:left="0"/>
        <w:jc w:val="both"/>
      </w:pPr>
      <w:r>
        <w:rPr>
          <w:rFonts w:ascii="Times New Roman"/>
          <w:b w:val="false"/>
          <w:i w:val="false"/>
          <w:color w:val="000000"/>
          <w:sz w:val="28"/>
        </w:rPr>
        <w:t>
      1) volume of production of food commodities, their merchandise flow and existence of reserves;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04.12.2015 </w:t>
      </w:r>
      <w:r>
        <w:rPr>
          <w:rFonts w:ascii="Times New Roman"/>
          <w:b w:val="false"/>
          <w:i w:val="false"/>
          <w:color w:val="000000"/>
          <w:sz w:val="28"/>
        </w:rPr>
        <w:t>№ 435-V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prices for socially significant food commodities.</w:t>
      </w:r>
    </w:p>
    <w:p>
      <w:pPr>
        <w:spacing w:after="0"/>
        <w:ind w:left="0"/>
        <w:jc w:val="both"/>
      </w:pPr>
      <w:r>
        <w:rPr>
          <w:rFonts w:ascii="Times New Roman"/>
          <w:b w:val="false"/>
          <w:i w:val="false"/>
          <w:color w:val="000000"/>
          <w:sz w:val="28"/>
        </w:rPr>
        <w:t>
      2. Monitoring of the state of food security shall be carried out by the authorized body in the field of development of the agro-industrial complex on the basis of data from local executive bodies, the authorized body in the field of regulation of trade activities, and the authorized body, carrying out the management of state statistics, including in real-time mode.</w:t>
      </w:r>
    </w:p>
    <w:p>
      <w:pPr>
        <w:spacing w:after="0"/>
        <w:ind w:left="0"/>
        <w:jc w:val="both"/>
      </w:pPr>
      <w:r>
        <w:rPr>
          <w:rFonts w:ascii="Times New Roman"/>
          <w:b w:val="false"/>
          <w:i w:val="false"/>
          <w:color w:val="000000"/>
          <w:sz w:val="28"/>
        </w:rPr>
        <w:t>
      3. On the basis of monitoring the state of food security, the authorized body in the field of agro-industrial complex development forms the state electronic information resources in the field of food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as amended by the Law of the Republic of Kazakhstan dated 10.07.2012 No. 33-V (shall be enforced from 01.01.2012); dated 24.11.2015 № 419-V (shall be enforced from 01.01.2016); dated 04.12.2015 № 435-V (shall be enforced from 01.01.2016); dated 02.04.2019 No. 241-VІ (shall be enforced upon expiry of ten calendar days after its first official publication);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19-3. Organization of ensuring food supply security</w:t>
      </w:r>
    </w:p>
    <w:p>
      <w:pPr>
        <w:spacing w:after="0"/>
        <w:ind w:left="0"/>
        <w:jc w:val="both"/>
      </w:pPr>
      <w:r>
        <w:rPr>
          <w:rFonts w:ascii="Times New Roman"/>
          <w:b w:val="false"/>
          <w:i w:val="false"/>
          <w:color w:val="000000"/>
          <w:sz w:val="28"/>
        </w:rPr>
        <w:t>
      1. Food supply security shall be ensured by:</w:t>
      </w:r>
    </w:p>
    <w:p>
      <w:pPr>
        <w:spacing w:after="0"/>
        <w:ind w:left="0"/>
        <w:jc w:val="both"/>
      </w:pPr>
      <w:r>
        <w:rPr>
          <w:rFonts w:ascii="Times New Roman"/>
          <w:b w:val="false"/>
          <w:i w:val="false"/>
          <w:color w:val="000000"/>
          <w:sz w:val="28"/>
        </w:rPr>
        <w:t>
      1) the implementation of price stabilization mechanisms for socially important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04.12.2015 </w:t>
      </w:r>
      <w:r>
        <w:rPr>
          <w:rFonts w:ascii="Times New Roman"/>
          <w:b w:val="false"/>
          <w:i w:val="false"/>
          <w:color w:val="000000"/>
          <w:sz w:val="28"/>
        </w:rPr>
        <w:t>№ 435-V</w:t>
      </w:r>
      <w:r>
        <w:rPr>
          <w:rFonts w:ascii="Times New Roman"/>
          <w:b w:val="false"/>
          <w:i w:val="false"/>
          <w:color w:val="ff0000"/>
          <w:sz w:val="28"/>
        </w:rPr>
        <w:t xml:space="preserve"> (shall be enforced from 01.01.2016);</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10.07.2012 No. 33-V (shall be enforced from 01.01.2012);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monitoring of level of ensuring food supply security;</w:t>
      </w:r>
    </w:p>
    <w:p>
      <w:pPr>
        <w:spacing w:after="0"/>
        <w:ind w:left="0"/>
        <w:jc w:val="both"/>
      </w:pPr>
      <w:r>
        <w:rPr>
          <w:rFonts w:ascii="Times New Roman"/>
          <w:b w:val="false"/>
          <w:i w:val="false"/>
          <w:color w:val="000000"/>
          <w:sz w:val="28"/>
        </w:rPr>
        <w:t>
      5) exclusion of purchase of genetically modified food products, food commodities containing genetically modified organisms to the regional stabilization funds of food commodities.</w:t>
      </w:r>
    </w:p>
    <w:p>
      <w:pPr>
        <w:spacing w:after="0"/>
        <w:ind w:left="0"/>
        <w:jc w:val="both"/>
      </w:pPr>
      <w:r>
        <w:rPr>
          <w:rFonts w:ascii="Times New Roman"/>
          <w:b w:val="false"/>
          <w:i w:val="false"/>
          <w:color w:val="000000"/>
          <w:sz w:val="28"/>
        </w:rPr>
        <w:t>
      2. Local executive bodies of oblasts, cities of republican significance, the capital shall form and use regional stabilization funds of food commodities in accordance with the rules of formation and use of regional stabilization funds of food commodities.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10.07.2012 No. 33-V (shall be enforced from 01.01.2012).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Analysis of the results of monitoring of food supply security situation shall be carried out on the basis of data on production, merchandise flow, on assortment and prices for food commodities represented by the authorized body carrying out the management of state statistics.</w:t>
      </w:r>
    </w:p>
    <w:p>
      <w:pPr>
        <w:spacing w:after="0"/>
        <w:ind w:left="0"/>
        <w:jc w:val="both"/>
      </w:pPr>
      <w:r>
        <w:rPr>
          <w:rFonts w:ascii="Times New Roman"/>
          <w:b w:val="false"/>
          <w:i w:val="false"/>
          <w:color w:val="000000"/>
          <w:sz w:val="28"/>
        </w:rPr>
        <w:t>
      5. Food sovereignty of the Republic of Kazakhstan by the types of food commodities shall be considered as not ensured, if their annual production in the republic is less than eighty percent of annual requirement of population in accordance with physiological consumption rates.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dated 10.07.2012 No. 33-V (shall be enforced from 01.01.2012); No 435-V dated 04.12.2015 (shall be enforced from 01.01.2016);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19-4. Commission on ensuring the implementation of price stabilization mechanisms for socially important food products </w:t>
      </w:r>
    </w:p>
    <w:p>
      <w:pPr>
        <w:spacing w:after="0"/>
        <w:ind w:left="0"/>
        <w:jc w:val="both"/>
      </w:pPr>
      <w:r>
        <w:rPr>
          <w:rFonts w:ascii="Times New Roman"/>
          <w:b w:val="false"/>
          <w:i w:val="false"/>
          <w:color w:val="ff0000"/>
          <w:sz w:val="28"/>
        </w:rPr>
        <w:t xml:space="preserve">
      Footnote. The title as amended by the Law of the Republic of Kazakhstan dated 02.04.2019 No. 241-VІ (shall be enforced upon expiry of ten calendar days after its first official publication). </w:t>
      </w:r>
    </w:p>
    <w:p>
      <w:pPr>
        <w:spacing w:after="0"/>
        <w:ind w:left="0"/>
        <w:jc w:val="both"/>
      </w:pPr>
      <w:r>
        <w:rPr>
          <w:rFonts w:ascii="Times New Roman"/>
          <w:b w:val="false"/>
          <w:i w:val="false"/>
          <w:color w:val="000000"/>
          <w:sz w:val="28"/>
        </w:rPr>
        <w:t xml:space="preserve">
      1. A commission to ensure the implementation of price stabilization mechanisms for socially important food products (hereinafter referred to as the commission) shall be established in order to ensure the effective and timely application of price stabilization mechanisms for socially important food products.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02.04.2019 №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Akim of oblast, city of republican significance, the capital shall create commission and approve its composition. The chairman of commission is a deputy of akim of oblast, city of republican significance, the capital, the members of commission are servants of administration (departments) of entrepreneurship and trade and rural economy, as well as representatives of associations of the subjects of private entrepreneurship and public associations. Commission shall carry out own activity on a permanent basis.</w:t>
      </w:r>
    </w:p>
    <w:p>
      <w:pPr>
        <w:spacing w:after="0"/>
        <w:ind w:left="0"/>
        <w:jc w:val="both"/>
      </w:pPr>
      <w:r>
        <w:rPr>
          <w:rFonts w:ascii="Times New Roman"/>
          <w:b w:val="false"/>
          <w:i w:val="false"/>
          <w:color w:val="000000"/>
          <w:sz w:val="28"/>
        </w:rPr>
        <w:t>
      Quantitative composition of commission shall be odd-numbered and be no less than ten persons. By this, two thirds members of commission shall be representatives of associations of the subjects of private entrepreneurship and public associations. The secretary of commission shall not be its member.</w:t>
      </w:r>
    </w:p>
    <w:p>
      <w:pPr>
        <w:spacing w:after="0"/>
        <w:ind w:left="0"/>
        <w:jc w:val="both"/>
      </w:pPr>
      <w:r>
        <w:rPr>
          <w:rFonts w:ascii="Times New Roman"/>
          <w:b w:val="false"/>
          <w:i w:val="false"/>
          <w:color w:val="000000"/>
          <w:sz w:val="28"/>
        </w:rPr>
        <w:t>
      4. Competence of commission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the Law of the Republic of Kazakhstan dated 02.04.2019 No. 241-VІ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determination of the list of food products procured to the regional stabilization fund, food products and the marginal mark-up on them in order to implement a mechanism for formation and use of food stabilization funds;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02.04.2019 No. 241-VІ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making decisions on the implementation of price stabilization mechanisms for socially important food products in the relevant administrative and territorial unit;</w:t>
      </w:r>
    </w:p>
    <w:p>
      <w:pPr>
        <w:spacing w:after="0"/>
        <w:ind w:left="0"/>
        <w:jc w:val="both"/>
      </w:pPr>
      <w:r>
        <w:rPr>
          <w:rFonts w:ascii="Times New Roman"/>
          <w:b w:val="false"/>
          <w:i w:val="false"/>
          <w:color w:val="000000"/>
          <w:sz w:val="28"/>
        </w:rPr>
        <w:t xml:space="preserve">
      6) determination of a business entity for issuing a loan in accordance with the rules for implementing the price stabilization mechanisms for socially important food products; </w:t>
      </w:r>
    </w:p>
    <w:p>
      <w:pPr>
        <w:spacing w:after="0"/>
        <w:ind w:left="0"/>
        <w:jc w:val="both"/>
      </w:pPr>
      <w:r>
        <w:rPr>
          <w:rFonts w:ascii="Times New Roman"/>
          <w:b w:val="false"/>
          <w:i w:val="false"/>
          <w:color w:val="000000"/>
          <w:sz w:val="28"/>
        </w:rPr>
        <w:t>
      7) consideration of the proposals of the specialized organization to determine the marginal trade mark-up for socially important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3-1 is supplemented by Article 19-4 in accordance with the Law of the Republic of Kazakhstan dated 10.07.2012 No. 33-V (shall be enforced from 01.01.2012); as amended by the Law of the Republic of Kazakhstan dated 02.04.2019 №. 241-VІ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Final provisions Article 20. International cooperation in the field of development of agroindustrial complex and rural territories</w:t>
      </w:r>
    </w:p>
    <w:p>
      <w:pPr>
        <w:spacing w:after="0"/>
        <w:ind w:left="0"/>
        <w:jc w:val="both"/>
      </w:pPr>
      <w:r>
        <w:rPr>
          <w:rFonts w:ascii="Times New Roman"/>
          <w:b w:val="false"/>
          <w:i w:val="false"/>
          <w:color w:val="000000"/>
          <w:sz w:val="28"/>
        </w:rPr>
        <w:t>
      International cooperation in the field of development of agroindustrial complex and rural territories shall be carried out on the basis of international treaties.</w:t>
      </w:r>
    </w:p>
    <w:p>
      <w:pPr>
        <w:spacing w:after="0"/>
        <w:ind w:left="0"/>
        <w:jc w:val="left"/>
      </w:pPr>
      <w:r>
        <w:rPr>
          <w:rFonts w:ascii="Times New Roman"/>
          <w:b/>
          <w:i w:val="false"/>
          <w:color w:val="000000"/>
        </w:rPr>
        <w:t xml:space="preserve"> Article 20-1. Responsibility for breach of the legislation of the Republic of Kazakhstan on state regulation of development of agroindustrial complex and rural territories</w:t>
      </w:r>
    </w:p>
    <w:p>
      <w:pPr>
        <w:spacing w:after="0"/>
        <w:ind w:left="0"/>
        <w:jc w:val="both"/>
      </w:pPr>
      <w:r>
        <w:rPr>
          <w:rFonts w:ascii="Times New Roman"/>
          <w:b w:val="false"/>
          <w:i w:val="false"/>
          <w:color w:val="000000"/>
          <w:sz w:val="28"/>
        </w:rPr>
        <w:t>
      Breach of the legislation of the Republic of Kazakhstan on state regulation of development of agroindustrial complex and rural territories shall entail responsibility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20-1 in accordance with the Law of the Republic of Kazakhstan dated 11.12.2009 No. 229-IV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Final provisions</w:t>
      </w:r>
    </w:p>
    <w:p>
      <w:pPr>
        <w:spacing w:after="0"/>
        <w:ind w:left="0"/>
        <w:jc w:val="both"/>
      </w:pPr>
      <w:r>
        <w:rPr>
          <w:rFonts w:ascii="Times New Roman"/>
          <w:b w:val="false"/>
          <w:i w:val="false"/>
          <w:color w:val="000000"/>
          <w:sz w:val="28"/>
        </w:rPr>
        <w:t>
      1. This Law enters into force from 1 January 2006.</w:t>
      </w:r>
    </w:p>
    <w:p>
      <w:pPr>
        <w:spacing w:after="0"/>
        <w:ind w:left="0"/>
        <w:jc w:val="both"/>
      </w:pPr>
      <w:r>
        <w:rPr>
          <w:rFonts w:ascii="Times New Roman"/>
          <w:b w:val="false"/>
          <w:i w:val="false"/>
          <w:color w:val="000000"/>
          <w:sz w:val="28"/>
        </w:rPr>
        <w:t>
      2. The Law of the Republic of Kazakhstan dated 13 February 1991 “On priority of development of aul, village and agroindustrial complex in the Republic of Kazakhstan” (The Bulletin of the Supreme Soviet of Kazakh SSR, 1991, No. 8, Article 93; the Bulletin of the Supreme Soviet of the Republic of Kazakhstan, 1992, No. 13-14, Article 327; 1995, No. 20, Article 120; the Bulletin of the Parliament of the Republic of Kazakhstan, 1997, No. 7, Article 79; No. 12, Article 184; 1999, No. 8, Article 247; No. 23, Article 927; 2001, No. 13-14, Article 173; 2004, No. 23, Article 142).</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