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596a" w14:textId="4425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Private Enterprise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31 January, 2006 No. 124.</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r>
        <w:br/>
      </w:r>
      <w:r>
        <w:rPr>
          <w:rFonts w:ascii="Times New Roman"/>
          <w:b w:val="false"/>
          <w:i w:val="false"/>
          <w:color w:val="000000"/>
          <w:sz w:val="28"/>
        </w:rPr>
        <w:t>
</w:t>
      </w:r>
      <w:r>
        <w:rPr>
          <w:rFonts w:ascii="Times New Roman"/>
          <w:b w:val="false"/>
          <w:i w:val="false"/>
          <w:color w:val="ff0000"/>
          <w:sz w:val="28"/>
        </w:rPr>
        <w:t>      Footnote. It became null and void by the Code of the Republic of Kazakhstan dated 10.29.2015 No. 375-V (shall be enforced from 01.01.2016).</w:t>
      </w:r>
      <w:r>
        <w:br/>
      </w:r>
      <w:r>
        <w:rPr>
          <w:rFonts w:ascii="Times New Roman"/>
          <w:b w:val="false"/>
          <w:i w:val="false"/>
          <w:color w:val="000000"/>
          <w:sz w:val="28"/>
        </w:rPr>
        <w:t>
</w:t>
      </w:r>
      <w:r>
        <w:rPr>
          <w:rFonts w:ascii="Times New Roman"/>
          <w:b w:val="false"/>
          <w:i w:val="false"/>
          <w:color w:val="ff0000"/>
          <w:sz w:val="28"/>
        </w:rPr>
        <w:t>      To users’ attention!</w:t>
      </w:r>
      <w:r>
        <w:br/>
      </w:r>
      <w:r>
        <w:rPr>
          <w:rFonts w:ascii="Times New Roman"/>
          <w:b w:val="false"/>
          <w:i w:val="false"/>
          <w:color w:val="000000"/>
          <w:sz w:val="28"/>
        </w:rPr>
        <w:t>
</w:t>
      </w:r>
      <w:r>
        <w:rPr>
          <w:rFonts w:ascii="Times New Roman"/>
          <w:b w:val="false"/>
          <w:i w:val="false"/>
          <w:color w:val="ff0000"/>
          <w:sz w:val="28"/>
        </w:rPr>
        <w:t>      TABLE OF CONTENT is established for ease of use of the Republican Centre of Legal Information (hereinafter – RCLI)</w:t>
      </w:r>
    </w:p>
    <w:p>
      <w:pPr>
        <w:spacing w:after="0"/>
        <w:ind w:left="0"/>
        <w:jc w:val="both"/>
      </w:pPr>
      <w:r>
        <w:rPr>
          <w:rFonts w:ascii="Times New Roman"/>
          <w:b w:val="false"/>
          <w:i w:val="false"/>
          <w:color w:val="000000"/>
          <w:sz w:val="28"/>
        </w:rPr>
        <w:t>
      This Law regulates the social relations, arising in connection with carrying out the private enterprise by individuals and non-government legal entities, determines the principal legal, economic and social conditions and guarantees, securing the freedom of private enterprise in the Republic of Kazakhstan.</w:t>
      </w:r>
    </w:p>
    <w:bookmarkStart w:name="z1"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1. Basic definitions, used in this Law</w:t>
      </w:r>
    </w:p>
    <w:bookmarkStart w:name="z3" w:id="1"/>
    <w:p>
      <w:pPr>
        <w:spacing w:after="0"/>
        <w:ind w:left="0"/>
        <w:jc w:val="both"/>
      </w:pPr>
      <w:r>
        <w:rPr>
          <w:rFonts w:ascii="Times New Roman"/>
          <w:b w:val="false"/>
          <w:i w:val="false"/>
          <w:color w:val="000000"/>
          <w:sz w:val="28"/>
        </w:rPr>
        <w:t>
      The following basic definitions shall be used in this Law:</w:t>
      </w:r>
    </w:p>
    <w:bookmarkEnd w:id="1"/>
    <w:bookmarkStart w:name="z4" w:id="2"/>
    <w:p>
      <w:pPr>
        <w:spacing w:after="0"/>
        <w:ind w:left="0"/>
        <w:jc w:val="both"/>
      </w:pPr>
      <w:r>
        <w:rPr>
          <w:rFonts w:ascii="Times New Roman"/>
          <w:b w:val="false"/>
          <w:i w:val="false"/>
          <w:color w:val="000000"/>
          <w:sz w:val="28"/>
        </w:rPr>
        <w:t>
      1) a business incubator – a legal entity, established for supporting the small business entities at the stage of their establishment by granting the industrial premises, equipment, organizing, legal, financing, consulting and information services;</w:t>
      </w:r>
    </w:p>
    <w:bookmarkEnd w:id="2"/>
    <w:bookmarkStart w:name="z5" w:id="3"/>
    <w:p>
      <w:pPr>
        <w:spacing w:after="0"/>
        <w:ind w:left="0"/>
        <w:jc w:val="both"/>
      </w:pPr>
      <w:r>
        <w:rPr>
          <w:rFonts w:ascii="Times New Roman"/>
          <w:b w:val="false"/>
          <w:i w:val="false"/>
          <w:color w:val="000000"/>
          <w:sz w:val="28"/>
        </w:rPr>
        <w:t>
      2) corporate social responsibility – the voluntary contribution of private enterprise entities in development of public in the social, economic and ecological spheres;</w:t>
      </w:r>
    </w:p>
    <w:bookmarkEnd w:id="3"/>
    <w:bookmarkStart w:name="z6" w:id="4"/>
    <w:p>
      <w:pPr>
        <w:spacing w:after="0"/>
        <w:ind w:left="0"/>
        <w:jc w:val="both"/>
      </w:pPr>
      <w:r>
        <w:rPr>
          <w:rFonts w:ascii="Times New Roman"/>
          <w:b w:val="false"/>
          <w:i w:val="false"/>
          <w:color w:val="000000"/>
          <w:sz w:val="28"/>
        </w:rPr>
        <w:t>
      3) an individual entrepreneur – a citizen of the Republic of Kazakhstan or an oralman, carrying out the individual enterprise without establishment of legal entity and conformable to criteria, mentioned in paragraphs 3 and 7 of Article 6 of this Law;</w:t>
      </w:r>
    </w:p>
    <w:bookmarkEnd w:id="4"/>
    <w:bookmarkStart w:name="z7" w:id="5"/>
    <w:p>
      <w:pPr>
        <w:spacing w:after="0"/>
        <w:ind w:left="0"/>
        <w:jc w:val="both"/>
      </w:pPr>
      <w:r>
        <w:rPr>
          <w:rFonts w:ascii="Times New Roman"/>
          <w:b w:val="false"/>
          <w:i w:val="false"/>
          <w:color w:val="000000"/>
          <w:sz w:val="28"/>
        </w:rPr>
        <w:t>
      4) individual enterprise – initiative activity of individuals, oriented to acquisition of income, based on the property of individuals themselves and carried out in the name of individuals, for their risk and under their property responsibility;</w:t>
      </w:r>
    </w:p>
    <w:bookmarkEnd w:id="5"/>
    <w:bookmarkStart w:name="z8" w:id="6"/>
    <w:p>
      <w:pPr>
        <w:spacing w:after="0"/>
        <w:ind w:left="0"/>
        <w:jc w:val="both"/>
      </w:pPr>
      <w:r>
        <w:rPr>
          <w:rFonts w:ascii="Times New Roman"/>
          <w:b w:val="false"/>
          <w:i w:val="false"/>
          <w:color w:val="000000"/>
          <w:sz w:val="28"/>
        </w:rPr>
        <w:t>
      5) private enterprise – initiative activity of private enterprise entities, oriented to acquisition of income, based on the property of private enterprise entities themselves and carried out in the name of private enterprise entities, for their risk and under their property responsibility;</w:t>
      </w:r>
    </w:p>
    <w:bookmarkEnd w:id="6"/>
    <w:bookmarkStart w:name="z9" w:id="7"/>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06.01.2011 No. 378-</w:t>
      </w:r>
      <w:r>
        <w:rPr>
          <w:rFonts w:ascii="Times New Roman"/>
          <w:b w:val="false"/>
          <w:i/>
          <w:color w:val="000000"/>
          <w:sz w:val="28"/>
        </w:rPr>
        <w:t>IV (shall be enforced upon expiry of ten calendar days after its first official publication);</w:t>
      </w:r>
    </w:p>
    <w:bookmarkEnd w:id="7"/>
    <w:bookmarkStart w:name="z11" w:id="8"/>
    <w:p>
      <w:pPr>
        <w:spacing w:after="0"/>
        <w:ind w:left="0"/>
        <w:jc w:val="both"/>
      </w:pPr>
      <w:r>
        <w:rPr>
          <w:rFonts w:ascii="Times New Roman"/>
          <w:b w:val="false"/>
          <w:i w:val="false"/>
          <w:color w:val="000000"/>
          <w:sz w:val="28"/>
        </w:rPr>
        <w:t>
      7) state support of private enterprise – the set of government measures on stimulating the development of private enterprise, arrangement of favourable legal, economic and social conditions for implementation of entrepreneurial initiative in the Republic of Kazakhstan;</w:t>
      </w:r>
    </w:p>
    <w:bookmarkEnd w:id="8"/>
    <w:bookmarkStart w:name="z12" w:id="9"/>
    <w:p>
      <w:pPr>
        <w:spacing w:after="0"/>
        <w:ind w:left="0"/>
        <w:jc w:val="both"/>
      </w:pPr>
      <w:r>
        <w:rPr>
          <w:rFonts w:ascii="Times New Roman"/>
          <w:b w:val="false"/>
          <w:i w:val="false"/>
          <w:color w:val="000000"/>
          <w:sz w:val="28"/>
        </w:rPr>
        <w:t>
      8) infrastructure of private enterprise – the set of established or operating organizations, securing the general terms of functioning and development of the private enterprise, including co-operation in organization of own business, delivery of information in the scope of the law, marketing, engineering and management, support in provision of material and technical, financial and other resources on a merchant basis;</w:t>
      </w:r>
    </w:p>
    <w:bookmarkEnd w:id="9"/>
    <w:bookmarkStart w:name="z13" w:id="10"/>
    <w:p>
      <w:pPr>
        <w:spacing w:after="0"/>
        <w:ind w:left="0"/>
        <w:jc w:val="both"/>
      </w:pPr>
      <w:r>
        <w:rPr>
          <w:rFonts w:ascii="Times New Roman"/>
          <w:b w:val="false"/>
          <w:i w:val="false"/>
          <w:color w:val="000000"/>
          <w:sz w:val="28"/>
        </w:rPr>
        <w:t>
      9) private enterprise entities –individuals and non-government legal entities, carrying out the entrepreneurial activity;</w:t>
      </w:r>
    </w:p>
    <w:bookmarkEnd w:id="10"/>
    <w:bookmarkStart w:name="z14" w:id="11"/>
    <w:p>
      <w:pPr>
        <w:spacing w:after="0"/>
        <w:ind w:left="0"/>
        <w:jc w:val="both"/>
      </w:pPr>
      <w:r>
        <w:rPr>
          <w:rFonts w:ascii="Times New Roman"/>
          <w:b w:val="false"/>
          <w:i w:val="false"/>
          <w:color w:val="000000"/>
          <w:sz w:val="28"/>
        </w:rPr>
        <w:t>
      10) association of private enterprise entities – a non-profit organization, established by private enterprise entities in order to coordinate their entrepreneurial activity, as well as represent and protect the rights, legal interests of private enterprise entities;</w:t>
      </w:r>
    </w:p>
    <w:bookmarkEnd w:id="11"/>
    <w:bookmarkStart w:name="z15" w:id="12"/>
    <w:p>
      <w:pPr>
        <w:spacing w:after="0"/>
        <w:ind w:left="0"/>
        <w:jc w:val="both"/>
      </w:pPr>
      <w:r>
        <w:rPr>
          <w:rFonts w:ascii="Times New Roman"/>
          <w:b w:val="false"/>
          <w:i w:val="false"/>
          <w:color w:val="000000"/>
          <w:sz w:val="28"/>
        </w:rPr>
        <w:t>
      11) accreditation of associations of private enterprise entities – admissibility of conformity of the associations of the private enterprise by the relevant state bodies to established criteria on representation of the interests of private enterprise entities in expert councils on the issues of entrepreneurship;</w:t>
      </w:r>
    </w:p>
    <w:bookmarkEnd w:id="12"/>
    <w:bookmarkStart w:name="z16" w:id="13"/>
    <w:p>
      <w:pPr>
        <w:spacing w:after="0"/>
        <w:ind w:left="0"/>
        <w:jc w:val="both"/>
      </w:pPr>
      <w:r>
        <w:rPr>
          <w:rFonts w:ascii="Times New Roman"/>
          <w:b w:val="false"/>
          <w:i w:val="false"/>
          <w:color w:val="000000"/>
          <w:sz w:val="28"/>
        </w:rPr>
        <w:t>
      11-1) average annual income – the sum of total annual incomes or of incomes of private enterprise entities, applying the special tax regulations on the basis of patent or summary declaration for the last three years, divided by three, in accordance with the tax legislation of the Republic of Kazakhstan;</w:t>
      </w:r>
    </w:p>
    <w:bookmarkEnd w:id="13"/>
    <w:bookmarkStart w:name="z17" w:id="14"/>
    <w:p>
      <w:pPr>
        <w:spacing w:after="0"/>
        <w:ind w:left="0"/>
        <w:jc w:val="both"/>
      </w:pPr>
      <w:r>
        <w:rPr>
          <w:rFonts w:ascii="Times New Roman"/>
          <w:b w:val="false"/>
          <w:i w:val="false"/>
          <w:color w:val="000000"/>
          <w:sz w:val="28"/>
        </w:rPr>
        <w:t>
      12) industrial zone – non-agricultural land, supplied by utilities, provided by the state to private enterprise entities for allocation and operation of industry facilities in the manner, established by the Land Code of the Republic of Kazakhstan and other Laws of the Republic of Kazakhstan;</w:t>
      </w:r>
    </w:p>
    <w:bookmarkEnd w:id="14"/>
    <w:bookmarkStart w:name="z18" w:id="15"/>
    <w:p>
      <w:pPr>
        <w:spacing w:after="0"/>
        <w:ind w:left="0"/>
        <w:jc w:val="both"/>
      </w:pPr>
      <w:r>
        <w:rPr>
          <w:rFonts w:ascii="Times New Roman"/>
          <w:b w:val="false"/>
          <w:i w:val="false"/>
          <w:color w:val="000000"/>
          <w:sz w:val="28"/>
        </w:rPr>
        <w:t>
      13) authorized body on entrepreneurship – a state body, carrying out management in the scope of development of the private enterprise;</w:t>
      </w:r>
    </w:p>
    <w:bookmarkEnd w:id="15"/>
    <w:bookmarkStart w:name="z19" w:id="16"/>
    <w:p>
      <w:pPr>
        <w:spacing w:after="0"/>
        <w:ind w:left="0"/>
        <w:jc w:val="both"/>
      </w:pPr>
      <w:r>
        <w:rPr>
          <w:rFonts w:ascii="Times New Roman"/>
          <w:b w:val="false"/>
          <w:i w:val="false"/>
          <w:color w:val="000000"/>
          <w:sz w:val="28"/>
        </w:rPr>
        <w:t>
      14) an expert council on the issues of entrepreneurship (hereinafter – an expert council) – an advisory and consultative body, established under the central state and local executive and representative bodies for organizing the works on:</w:t>
      </w:r>
    </w:p>
    <w:bookmarkEnd w:id="16"/>
    <w:p>
      <w:pPr>
        <w:spacing w:after="0"/>
        <w:ind w:left="0"/>
        <w:jc w:val="both"/>
      </w:pPr>
      <w:r>
        <w:rPr>
          <w:rFonts w:ascii="Times New Roman"/>
          <w:b w:val="false"/>
          <w:i w:val="false"/>
          <w:color w:val="000000"/>
          <w:sz w:val="28"/>
        </w:rPr>
        <w:t>
      receipt of expert opinions from accrediting associations of private enterprise entities and interested non-profit organizations on the projects of regulatory legal acts, concerning the interests of the private enterprise;</w:t>
      </w:r>
    </w:p>
    <w:p>
      <w:pPr>
        <w:spacing w:after="0"/>
        <w:ind w:left="0"/>
        <w:jc w:val="both"/>
      </w:pPr>
      <w:r>
        <w:rPr>
          <w:rFonts w:ascii="Times New Roman"/>
          <w:b w:val="false"/>
          <w:i w:val="false"/>
          <w:color w:val="000000"/>
          <w:sz w:val="28"/>
        </w:rPr>
        <w:t>
      development of proposals on improving activity of state bodies in order to support and protect the private enterprise, as well as to eliminate administrative barriers;</w:t>
      </w:r>
    </w:p>
    <w:bookmarkStart w:name="z20" w:id="17"/>
    <w:p>
      <w:pPr>
        <w:spacing w:after="0"/>
        <w:ind w:left="0"/>
        <w:jc w:val="both"/>
      </w:pPr>
      <w:r>
        <w:rPr>
          <w:rFonts w:ascii="Times New Roman"/>
          <w:b w:val="false"/>
          <w:i w:val="false"/>
          <w:color w:val="000000"/>
          <w:sz w:val="28"/>
        </w:rPr>
        <w:t xml:space="preserve">
      15) </w:t>
      </w:r>
      <w:r>
        <w:rPr>
          <w:rFonts w:ascii="Times New Roman"/>
          <w:b w:val="false"/>
          <w:i/>
          <w:color w:val="000000"/>
          <w:sz w:val="28"/>
        </w:rPr>
        <w:t>is excluded by the Law of the Republic of Kazakhstan dated 06.01.2011 No. 378-IV (shall be enforced upon expiry of ten calendar days after its first official publication);</w:t>
      </w:r>
    </w:p>
    <w:bookmarkEnd w:id="17"/>
    <w:bookmarkStart w:name="z22" w:id="18"/>
    <w:p>
      <w:pPr>
        <w:spacing w:after="0"/>
        <w:ind w:left="0"/>
        <w:jc w:val="both"/>
      </w:pPr>
      <w:r>
        <w:rPr>
          <w:rFonts w:ascii="Times New Roman"/>
          <w:b w:val="false"/>
          <w:i w:val="false"/>
          <w:color w:val="000000"/>
          <w:sz w:val="28"/>
        </w:rPr>
        <w:t>
      16) commercial secret – information, determined and protected by the private enterprise entity, the free access to which on the legal grounds shall be had by the limited scope of persons, the disclosure, receipt, use of which may damage to its interests;</w:t>
      </w:r>
    </w:p>
    <w:bookmarkEnd w:id="18"/>
    <w:bookmarkStart w:name="z23" w:id="19"/>
    <w:p>
      <w:pPr>
        <w:spacing w:after="0"/>
        <w:ind w:left="0"/>
        <w:jc w:val="both"/>
      </w:pPr>
      <w:r>
        <w:rPr>
          <w:rFonts w:ascii="Times New Roman"/>
          <w:b w:val="false"/>
          <w:i w:val="false"/>
          <w:color w:val="000000"/>
          <w:sz w:val="28"/>
        </w:rPr>
        <w:t>
      17) support centres of small business – legal entities, carrying out the training, information delivery, rendering of consulting and marketing services, conduct of economic and technological examination of the projects of small business entities.</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17.07.2009 No. 188-IV (the order of enforcement See Article 2); as amended by the Laws of the Republic of Kazakhstan dated 06.01.2011 No. 378-IV (shall be enforced upon expiry of ten calendar days after its first official publication);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 The legislation of the Republic of Kazakhstan on private enterprise</w:t>
      </w:r>
    </w:p>
    <w:bookmarkStart w:name="z25" w:id="20"/>
    <w:p>
      <w:pPr>
        <w:spacing w:after="0"/>
        <w:ind w:left="0"/>
        <w:jc w:val="both"/>
      </w:pPr>
      <w:r>
        <w:rPr>
          <w:rFonts w:ascii="Times New Roman"/>
          <w:b w:val="false"/>
          <w:i w:val="false"/>
          <w:color w:val="000000"/>
          <w:sz w:val="28"/>
        </w:rPr>
        <w:t>
      1. The legislation of the Republic of Kazakhstan on private enterprise shall be based on the Constitution of the Republic of Kazakhstan and consist of the Civil Code, this Law and other regulatory legal acts of the Republic of Kazakhstan.</w:t>
      </w:r>
    </w:p>
    <w:bookmarkEnd w:id="20"/>
    <w:bookmarkStart w:name="z26" w:id="21"/>
    <w:p>
      <w:pPr>
        <w:spacing w:after="0"/>
        <w:ind w:left="0"/>
        <w:jc w:val="both"/>
      </w:pPr>
      <w:r>
        <w:rPr>
          <w:rFonts w:ascii="Times New Roman"/>
          <w:b w:val="false"/>
          <w:i w:val="false"/>
          <w:color w:val="000000"/>
          <w:sz w:val="28"/>
        </w:rPr>
        <w:t>
      2. If an international treaty, ratified by the Republic of Kazakhstan established the other rules, than those, provided by this Law, the rules of international treaty shall be applied.</w:t>
      </w:r>
    </w:p>
    <w:bookmarkEnd w:id="21"/>
    <w:bookmarkStart w:name="z27" w:id="22"/>
    <w:p>
      <w:pPr>
        <w:spacing w:after="0"/>
        <w:ind w:left="0"/>
        <w:jc w:val="both"/>
      </w:pPr>
      <w:r>
        <w:rPr>
          <w:rFonts w:ascii="Times New Roman"/>
          <w:b w:val="false"/>
          <w:i w:val="false"/>
          <w:color w:val="000000"/>
          <w:sz w:val="28"/>
        </w:rPr>
        <w:t>
      3. Special aspects of carrying out the particular types of private enterprise shall be established in accordance with the Laws of the Republic of Kazakhstan.</w:t>
      </w:r>
    </w:p>
    <w:bookmarkEnd w:id="22"/>
    <w:bookmarkStart w:name="z28" w:id="23"/>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06.01.2011 No. 378-IV (shall be enforced upon expiry of ten calendar days after its first official publication).</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Laws of the Republic of Kazakhstan dated 17.07.2009 No. 188-IV (the order of enforcement See Article 2); dated 06.01.2011 No. 378-IV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 Limits of legal regulations of private enterprise</w:t>
      </w:r>
    </w:p>
    <w:bookmarkStart w:name="z31" w:id="24"/>
    <w:p>
      <w:pPr>
        <w:spacing w:after="0"/>
        <w:ind w:left="0"/>
        <w:jc w:val="both"/>
      </w:pPr>
      <w:r>
        <w:rPr>
          <w:rFonts w:ascii="Times New Roman"/>
          <w:b w:val="false"/>
          <w:i w:val="false"/>
          <w:color w:val="000000"/>
          <w:sz w:val="28"/>
        </w:rPr>
        <w:t>
      1. Private enterprise may be restricted exceptionally on the grounds, established in accordance with the Laws of the Republic of Kazakhstan.</w:t>
      </w:r>
    </w:p>
    <w:bookmarkEnd w:id="24"/>
    <w:bookmarkStart w:name="z32" w:id="25"/>
    <w:p>
      <w:pPr>
        <w:spacing w:after="0"/>
        <w:ind w:left="0"/>
        <w:jc w:val="both"/>
      </w:pPr>
      <w:r>
        <w:rPr>
          <w:rFonts w:ascii="Times New Roman"/>
          <w:b w:val="false"/>
          <w:i w:val="false"/>
          <w:color w:val="000000"/>
          <w:sz w:val="28"/>
        </w:rPr>
        <w:t>
      2. Restriction of private enterprise may occur only on the issues, referred to exclusive competence of the state in accordance with the Laws of the Republic of Kazakhstan.</w:t>
      </w:r>
    </w:p>
    <w:bookmarkEnd w:id="25"/>
    <w:bookmarkStart w:name="z33" w:id="26"/>
    <w:p>
      <w:pPr>
        <w:spacing w:after="0"/>
        <w:ind w:left="0"/>
        <w:jc w:val="both"/>
      </w:pPr>
      <w:r>
        <w:rPr>
          <w:rFonts w:ascii="Times New Roman"/>
          <w:b w:val="false"/>
          <w:i w:val="false"/>
          <w:color w:val="000000"/>
          <w:sz w:val="28"/>
        </w:rPr>
        <w:t>
      3. Government bodies shall prohibit the adoption of the regulatory legal acts, establishing the privileged position of each several private enterprise entities.</w:t>
      </w:r>
    </w:p>
    <w:bookmarkEnd w:id="26"/>
    <w:p>
      <w:pPr>
        <w:spacing w:after="0"/>
        <w:ind w:left="0"/>
        <w:jc w:val="both"/>
      </w:pPr>
      <w:r>
        <w:rPr>
          <w:rFonts w:ascii="Times New Roman"/>
          <w:b/>
          <w:i w:val="false"/>
          <w:color w:val="000000"/>
          <w:sz w:val="28"/>
        </w:rPr>
        <w:t xml:space="preserve">4. Main goal and principles of the government regulation of private enterprise </w:t>
      </w:r>
    </w:p>
    <w:bookmarkStart w:name="z35" w:id="27"/>
    <w:p>
      <w:pPr>
        <w:spacing w:after="0"/>
        <w:ind w:left="0"/>
        <w:jc w:val="both"/>
      </w:pPr>
      <w:r>
        <w:rPr>
          <w:rFonts w:ascii="Times New Roman"/>
          <w:b w:val="false"/>
          <w:i w:val="false"/>
          <w:color w:val="000000"/>
          <w:sz w:val="28"/>
        </w:rPr>
        <w:t>
      1. Main goals of the government regulation of private enterprise shall be arrangement of favourable conditions for development of private enterprise and protection of the state interests and consumer rights.</w:t>
      </w:r>
    </w:p>
    <w:bookmarkEnd w:id="27"/>
    <w:bookmarkStart w:name="z36" w:id="28"/>
    <w:p>
      <w:pPr>
        <w:spacing w:after="0"/>
        <w:ind w:left="0"/>
        <w:jc w:val="both"/>
      </w:pPr>
      <w:r>
        <w:rPr>
          <w:rFonts w:ascii="Times New Roman"/>
          <w:b w:val="false"/>
          <w:i w:val="false"/>
          <w:color w:val="000000"/>
          <w:sz w:val="28"/>
        </w:rPr>
        <w:t>
      2. Basic principles of the government regulation of private enterprise shall be:</w:t>
      </w:r>
    </w:p>
    <w:bookmarkEnd w:id="28"/>
    <w:bookmarkStart w:name="z37" w:id="29"/>
    <w:p>
      <w:pPr>
        <w:spacing w:after="0"/>
        <w:ind w:left="0"/>
        <w:jc w:val="both"/>
      </w:pPr>
      <w:r>
        <w:rPr>
          <w:rFonts w:ascii="Times New Roman"/>
          <w:b w:val="false"/>
          <w:i w:val="false"/>
          <w:color w:val="000000"/>
          <w:sz w:val="28"/>
        </w:rPr>
        <w:t>
      the guarantee of freedom of private enterprise (it is allowed to carry out any types of activity, that are not prohibited by the legislation of the Republic of Kazakhstan) and securing its protection and support;</w:t>
      </w:r>
    </w:p>
    <w:bookmarkEnd w:id="29"/>
    <w:bookmarkStart w:name="z38" w:id="30"/>
    <w:p>
      <w:pPr>
        <w:spacing w:after="0"/>
        <w:ind w:left="0"/>
        <w:jc w:val="both"/>
      </w:pPr>
      <w:r>
        <w:rPr>
          <w:rFonts w:ascii="Times New Roman"/>
          <w:b w:val="false"/>
          <w:i w:val="false"/>
          <w:color w:val="000000"/>
          <w:sz w:val="28"/>
        </w:rPr>
        <w:t>
      equality of all private enterprise entities on carrying out the entrepreneurial activity;</w:t>
      </w:r>
    </w:p>
    <w:bookmarkEnd w:id="30"/>
    <w:bookmarkStart w:name="z39" w:id="31"/>
    <w:p>
      <w:pPr>
        <w:spacing w:after="0"/>
        <w:ind w:left="0"/>
        <w:jc w:val="both"/>
      </w:pPr>
      <w:r>
        <w:rPr>
          <w:rFonts w:ascii="Times New Roman"/>
          <w:b w:val="false"/>
          <w:i w:val="false"/>
          <w:color w:val="000000"/>
          <w:sz w:val="28"/>
        </w:rPr>
        <w:t>
      the safe conduct and guarantee of protection of the private property (property of private enterprise entities);</w:t>
      </w:r>
    </w:p>
    <w:bookmarkEnd w:id="31"/>
    <w:bookmarkStart w:name="z40" w:id="32"/>
    <w:p>
      <w:pPr>
        <w:spacing w:after="0"/>
        <w:ind w:left="0"/>
        <w:jc w:val="both"/>
      </w:pPr>
      <w:r>
        <w:rPr>
          <w:rFonts w:ascii="Times New Roman"/>
          <w:b w:val="false"/>
          <w:i w:val="false"/>
          <w:color w:val="000000"/>
          <w:sz w:val="28"/>
        </w:rPr>
        <w:t>
      development priorities of small business in the Republic of Kazakhstan;</w:t>
      </w:r>
    </w:p>
    <w:bookmarkEnd w:id="32"/>
    <w:bookmarkStart w:name="z41" w:id="33"/>
    <w:p>
      <w:pPr>
        <w:spacing w:after="0"/>
        <w:ind w:left="0"/>
        <w:jc w:val="both"/>
      </w:pPr>
      <w:r>
        <w:rPr>
          <w:rFonts w:ascii="Times New Roman"/>
          <w:b w:val="false"/>
          <w:i w:val="false"/>
          <w:color w:val="000000"/>
          <w:sz w:val="28"/>
        </w:rPr>
        <w:t>
      participation of private enterprise entities in examination of projects of the regulatory legal acts, concerning the interests of private enterprise.</w:t>
      </w:r>
    </w:p>
    <w:bookmarkEnd w:id="33"/>
    <w:bookmarkStart w:name="z42" w:id="34"/>
    <w:p>
      <w:pPr>
        <w:spacing w:after="0"/>
        <w:ind w:left="0"/>
        <w:jc w:val="both"/>
      </w:pPr>
      <w:r>
        <w:rPr>
          <w:rFonts w:ascii="Times New Roman"/>
          <w:b w:val="false"/>
          <w:i w:val="false"/>
          <w:color w:val="000000"/>
          <w:sz w:val="28"/>
        </w:rPr>
        <w:t>
      participation of private enterprise entities in the National board of entrepreneurs of the Republic of Kazakhstan.</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17.07.2009 No. 188-IV (the order of enforcement See Article 2); dated 10.07.2012 No. 36-V (shall be enforced upon expiry of ten calendar days after its first official publication); dated 04.07.2013 No. 130-V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5. Special aspects of development and acceptance of the regulatory legal acts, concerning the interests of private enterprise entities</w:t>
      </w:r>
    </w:p>
    <w:bookmarkStart w:name="z44" w:id="35"/>
    <w:p>
      <w:pPr>
        <w:spacing w:after="0"/>
        <w:ind w:left="0"/>
        <w:jc w:val="both"/>
      </w:pPr>
      <w:r>
        <w:rPr>
          <w:rFonts w:ascii="Times New Roman"/>
          <w:b w:val="false"/>
          <w:i w:val="false"/>
          <w:color w:val="000000"/>
          <w:sz w:val="28"/>
        </w:rPr>
        <w:t>
      1. The central state, local representative and executive bodies shall direct the project of the regulatory legal act through the expert councils, concerning the interests of private enterprise entities to accrediting associations of private enterprise entities and the National board of entrepreneurs of the Republic of Kazakhstan with compulsory attachment of explanatory note for receipt of expert opinion, as well as in each following coordination of this project with interested state bodies.</w:t>
      </w:r>
    </w:p>
    <w:bookmarkEnd w:id="35"/>
    <w:p>
      <w:pPr>
        <w:spacing w:after="0"/>
        <w:ind w:left="0"/>
        <w:jc w:val="both"/>
      </w:pPr>
      <w:r>
        <w:rPr>
          <w:rFonts w:ascii="Times New Roman"/>
          <w:b w:val="false"/>
          <w:i w:val="false"/>
          <w:color w:val="000000"/>
          <w:sz w:val="28"/>
        </w:rPr>
        <w:t>
      The term, established by state bodies for presentation of expert opinion on the project of the regulatory legal act, concerning the interests of private enterprise entities may not be less than ten business days from the date of its receipt to the accrediting associations of private enterprise entities and the National board of entrepreneurs of the Republic of Kazakhstan.</w:t>
      </w:r>
    </w:p>
    <w:bookmarkStart w:name="z45" w:id="36"/>
    <w:p>
      <w:pPr>
        <w:spacing w:after="0"/>
        <w:ind w:left="0"/>
        <w:jc w:val="both"/>
      </w:pPr>
      <w:r>
        <w:rPr>
          <w:rFonts w:ascii="Times New Roman"/>
          <w:b w:val="false"/>
          <w:i w:val="false"/>
          <w:color w:val="000000"/>
          <w:sz w:val="28"/>
        </w:rPr>
        <w:t>
      2. Explanatory note to the project of the regulatory legal act, concerning the interests of private enterprise entities shall mandatory contain the accounting results, confirming reduction and (or) increase of expenses of private enterprise entities in connection with enforcement of the regulatory legal act.</w:t>
      </w:r>
    </w:p>
    <w:bookmarkEnd w:id="36"/>
    <w:bookmarkStart w:name="z46" w:id="37"/>
    <w:p>
      <w:pPr>
        <w:spacing w:after="0"/>
        <w:ind w:left="0"/>
        <w:jc w:val="both"/>
      </w:pPr>
      <w:r>
        <w:rPr>
          <w:rFonts w:ascii="Times New Roman"/>
          <w:b w:val="false"/>
          <w:i w:val="false"/>
          <w:color w:val="000000"/>
          <w:sz w:val="28"/>
        </w:rPr>
        <w:t>
      3. Expert opinions shall be presented on the terms, established by state bodies:</w:t>
      </w:r>
    </w:p>
    <w:bookmarkEnd w:id="37"/>
    <w:p>
      <w:pPr>
        <w:spacing w:after="0"/>
        <w:ind w:left="0"/>
        <w:jc w:val="both"/>
      </w:pPr>
      <w:r>
        <w:rPr>
          <w:rFonts w:ascii="Times New Roman"/>
          <w:b w:val="false"/>
          <w:i w:val="false"/>
          <w:color w:val="000000"/>
          <w:sz w:val="28"/>
        </w:rPr>
        <w:t>
      1) at republican level – the union (alliance) of associations of private enterprise entities, republican inter-sectoral, sectoral associations (unions), as well as republican associations of small, medium and (or) big business entities;</w:t>
      </w:r>
    </w:p>
    <w:p>
      <w:pPr>
        <w:spacing w:after="0"/>
        <w:ind w:left="0"/>
        <w:jc w:val="both"/>
      </w:pPr>
      <w:r>
        <w:rPr>
          <w:rFonts w:ascii="Times New Roman"/>
          <w:b w:val="false"/>
          <w:i w:val="false"/>
          <w:color w:val="000000"/>
          <w:sz w:val="28"/>
        </w:rPr>
        <w:t>
      2) at oblast level – the branches of republican associations of private enterprise entities, oblast associations of private enterprise entities, oblast associations of small, medium and (or) big business;</w:t>
      </w:r>
    </w:p>
    <w:p>
      <w:pPr>
        <w:spacing w:after="0"/>
        <w:ind w:left="0"/>
        <w:jc w:val="both"/>
      </w:pPr>
      <w:r>
        <w:rPr>
          <w:rFonts w:ascii="Times New Roman"/>
          <w:b w:val="false"/>
          <w:i w:val="false"/>
          <w:color w:val="000000"/>
          <w:sz w:val="28"/>
        </w:rPr>
        <w:t>
      3) at city, district levels – the branches of republican associations of private enterprise entities, oblast, city, district associations of private enterprise entities, oblast, city, district associations of small, medium and (or) big business.</w:t>
      </w:r>
    </w:p>
    <w:bookmarkStart w:name="z47" w:id="38"/>
    <w:p>
      <w:pPr>
        <w:spacing w:after="0"/>
        <w:ind w:left="0"/>
        <w:jc w:val="both"/>
      </w:pPr>
      <w:r>
        <w:rPr>
          <w:rFonts w:ascii="Times New Roman"/>
          <w:b w:val="false"/>
          <w:i w:val="false"/>
          <w:color w:val="000000"/>
          <w:sz w:val="28"/>
        </w:rPr>
        <w:t>
      4. Expert opinions shall represent the consolidated opinion of members of the National board of entrepreneurs of the Republic of Kazakhstan, accrediting associations of private enterprise entities, shall be advisory in nature and an obligatory attachment to the project of the regulatory legal act before its acceptance, as well as at the each following coordination of this project with interested state bodies.</w:t>
      </w:r>
    </w:p>
    <w:bookmarkEnd w:id="38"/>
    <w:p>
      <w:pPr>
        <w:spacing w:after="0"/>
        <w:ind w:left="0"/>
        <w:jc w:val="both"/>
      </w:pPr>
      <w:r>
        <w:rPr>
          <w:rFonts w:ascii="Times New Roman"/>
          <w:b w:val="false"/>
          <w:i w:val="false"/>
          <w:color w:val="000000"/>
          <w:sz w:val="28"/>
        </w:rPr>
        <w:t>
      Expert examinations shall be presented in Kazakh and Russian languages.</w:t>
      </w:r>
    </w:p>
    <w:bookmarkStart w:name="z48" w:id="39"/>
    <w:p>
      <w:pPr>
        <w:spacing w:after="0"/>
        <w:ind w:left="0"/>
        <w:jc w:val="both"/>
      </w:pPr>
      <w:r>
        <w:rPr>
          <w:rFonts w:ascii="Times New Roman"/>
          <w:b w:val="false"/>
          <w:i w:val="false"/>
          <w:color w:val="000000"/>
          <w:sz w:val="28"/>
        </w:rPr>
        <w:t>
      5. Government body shall introduce the relevant amendments and (or) additions to the project of the regulatory legal act if it agrees with expert opinion.</w:t>
      </w:r>
    </w:p>
    <w:bookmarkEnd w:id="39"/>
    <w:p>
      <w:pPr>
        <w:spacing w:after="0"/>
        <w:ind w:left="0"/>
        <w:jc w:val="both"/>
      </w:pPr>
      <w:r>
        <w:rPr>
          <w:rFonts w:ascii="Times New Roman"/>
          <w:b w:val="false"/>
          <w:i w:val="false"/>
          <w:color w:val="000000"/>
          <w:sz w:val="28"/>
        </w:rPr>
        <w:t>
      In case of disagreement with expert opinion, a state body shall direct a reply with explanation of reasons of the disagreement to the National board of entrepreneurs of the Republic of Kazakhstan, accrediting associations of private enterprise entities. These replies with explanations shall be obligatory attachment to the project of the regulatory legal act before their acceptance.</w:t>
      </w:r>
    </w:p>
    <w:p>
      <w:pPr>
        <w:spacing w:after="0"/>
        <w:ind w:left="0"/>
        <w:jc w:val="both"/>
      </w:pPr>
      <w:r>
        <w:rPr>
          <w:rFonts w:ascii="Times New Roman"/>
          <w:b w:val="false"/>
          <w:i w:val="false"/>
          <w:color w:val="000000"/>
          <w:sz w:val="28"/>
        </w:rPr>
        <w:t>
      In cases, when the expert opinion with comments is presented on the project of the regulatory legal act by the accrediting associations of private enterprise entities, the National board of entrepreneurs of the Republic of Kazakhstan and a member of expert council requires holding of the session of expert council, the conduct of this session shall be mandatory.</w:t>
      </w:r>
    </w:p>
    <w:p>
      <w:pPr>
        <w:spacing w:after="0"/>
        <w:ind w:left="0"/>
        <w:jc w:val="both"/>
      </w:pPr>
      <w:r>
        <w:rPr>
          <w:rFonts w:ascii="Times New Roman"/>
          <w:b w:val="false"/>
          <w:i w:val="false"/>
          <w:color w:val="000000"/>
          <w:sz w:val="28"/>
        </w:rPr>
        <w:t>
      By this, the sessions of expert council may be held by direct assembling of members of expert council or by conducting the online meeting in the real-time regime.</w:t>
      </w:r>
    </w:p>
    <w:bookmarkStart w:name="z49" w:id="40"/>
    <w:p>
      <w:pPr>
        <w:spacing w:after="0"/>
        <w:ind w:left="0"/>
        <w:jc w:val="both"/>
      </w:pPr>
      <w:r>
        <w:rPr>
          <w:rFonts w:ascii="Times New Roman"/>
          <w:b w:val="false"/>
          <w:i w:val="false"/>
          <w:color w:val="000000"/>
          <w:sz w:val="28"/>
        </w:rPr>
        <w:t>
      6. Terms of enforcement of the regulatory legal act, concerning the interests of private enterprise entities shall be established proceeding from the terms, required to private enterprise entity for preparation of carrying out the activity in connection with requirements, established by the Laws of the Republic of Kazakhstan.</w:t>
      </w:r>
    </w:p>
    <w:bookmarkEnd w:id="40"/>
    <w:p>
      <w:pPr>
        <w:spacing w:after="0"/>
        <w:ind w:left="0"/>
        <w:jc w:val="both"/>
      </w:pPr>
      <w:r>
        <w:rPr>
          <w:rFonts w:ascii="Times New Roman"/>
          <w:b w:val="false"/>
          <w:i w:val="false"/>
          <w:color w:val="000000"/>
          <w:sz w:val="28"/>
        </w:rPr>
        <w:t>
      The order and terms of enforcement of the regulatory legal acts shall not cause damage to private enterprise entities.</w:t>
      </w:r>
    </w:p>
    <w:bookmarkStart w:name="z50" w:id="41"/>
    <w:p>
      <w:pPr>
        <w:spacing w:after="0"/>
        <w:ind w:left="0"/>
        <w:jc w:val="both"/>
      </w:pPr>
      <w:r>
        <w:rPr>
          <w:rFonts w:ascii="Times New Roman"/>
          <w:b w:val="false"/>
          <w:i w:val="false"/>
          <w:color w:val="000000"/>
          <w:sz w:val="28"/>
        </w:rPr>
        <w:t>
      7. The procedures, provided by this Article shall be obligatory conditions of acceptance of the regulatory legal acts, concerning the interests of private enterprise entities.</w:t>
      </w:r>
    </w:p>
    <w:bookmarkEnd w:id="41"/>
    <w:bookmarkStart w:name="z51" w:id="42"/>
    <w:p>
      <w:pPr>
        <w:spacing w:after="0"/>
        <w:ind w:left="0"/>
        <w:jc w:val="both"/>
      </w:pPr>
      <w:r>
        <w:rPr>
          <w:rFonts w:ascii="Times New Roman"/>
          <w:b w:val="false"/>
          <w:i w:val="false"/>
          <w:color w:val="000000"/>
          <w:sz w:val="28"/>
        </w:rPr>
        <w:t>
      8. Projects of the regulatory legal acts, concerning the interests of private enterprise entities shall be subject to obligatory publication (distribution) in mass media, including the websites, before their consideration in the relevant body or in a session of expert council.</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is in the wording of the Laws of the Republic of Kazakhstan dated 04.07.2013 No. 130-V (shall be enforced upon expiry of ten calendar days after its first official publication).</w:t>
      </w:r>
      <w:r>
        <w:br/>
      </w:r>
      <w:r>
        <w:rPr>
          <w:rFonts w:ascii="Times New Roman"/>
          <w:b w:val="false"/>
          <w:i w:val="false"/>
          <w:color w:val="000000"/>
          <w:sz w:val="28"/>
        </w:rPr>
        <w:t>
</w:t>
      </w:r>
    </w:p>
    <w:bookmarkStart w:name="z52" w:id="43"/>
    <w:p>
      <w:pPr>
        <w:spacing w:after="0"/>
        <w:ind w:left="0"/>
        <w:jc w:val="left"/>
      </w:pPr>
      <w:r>
        <w:rPr>
          <w:rFonts w:ascii="Times New Roman"/>
          <w:b/>
          <w:i w:val="false"/>
          <w:color w:val="000000"/>
        </w:rPr>
        <w:t xml:space="preserve"> Chapter 2. PRIVATE ENTERPRISE ENTITIES AND CONDITIONS OF THEIR FUNCTIONING</w:t>
      </w:r>
    </w:p>
    <w:bookmarkEnd w:id="43"/>
    <w:p>
      <w:pPr>
        <w:spacing w:after="0"/>
        <w:ind w:left="0"/>
        <w:jc w:val="both"/>
      </w:pP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New wording of Article 6 is provided by the Law of the Republic of Kazakhstan dated 10.07.2012 No. 36-V (shall be enforced from 01.12.2013).</w:t>
      </w:r>
    </w:p>
    <w:p>
      <w:pPr>
        <w:spacing w:after="0"/>
        <w:ind w:left="0"/>
        <w:jc w:val="both"/>
      </w:pPr>
      <w:r>
        <w:rPr>
          <w:rFonts w:ascii="Times New Roman"/>
          <w:b/>
          <w:i w:val="false"/>
          <w:color w:val="000000"/>
          <w:sz w:val="28"/>
        </w:rPr>
        <w:t>6. private enterprise entities</w:t>
      </w:r>
    </w:p>
    <w:bookmarkStart w:name="z54" w:id="44"/>
    <w:p>
      <w:pPr>
        <w:spacing w:after="0"/>
        <w:ind w:left="0"/>
        <w:jc w:val="both"/>
      </w:pPr>
      <w:r>
        <w:rPr>
          <w:rFonts w:ascii="Times New Roman"/>
          <w:b w:val="false"/>
          <w:i w:val="false"/>
          <w:color w:val="000000"/>
          <w:sz w:val="28"/>
        </w:rPr>
        <w:t>
      1. Legal entity, that is a private enterprise entity, may be established only in the legal organizational form, provided by the civil legislation of the Republic of Kazakhstan.</w:t>
      </w:r>
    </w:p>
    <w:bookmarkEnd w:id="44"/>
    <w:bookmarkStart w:name="z55" w:id="45"/>
    <w:p>
      <w:pPr>
        <w:spacing w:after="0"/>
        <w:ind w:left="0"/>
        <w:jc w:val="both"/>
      </w:pPr>
      <w:r>
        <w:rPr>
          <w:rFonts w:ascii="Times New Roman"/>
          <w:b w:val="false"/>
          <w:i w:val="false"/>
          <w:color w:val="000000"/>
          <w:sz w:val="28"/>
        </w:rPr>
        <w:t>
      2. Private enterprise entities may be referred to:</w:t>
      </w:r>
    </w:p>
    <w:bookmarkEnd w:id="45"/>
    <w:p>
      <w:pPr>
        <w:spacing w:after="0"/>
        <w:ind w:left="0"/>
        <w:jc w:val="both"/>
      </w:pPr>
      <w:r>
        <w:rPr>
          <w:rFonts w:ascii="Times New Roman"/>
          <w:b w:val="false"/>
          <w:i w:val="false"/>
          <w:color w:val="000000"/>
          <w:sz w:val="28"/>
        </w:rPr>
        <w:t>
      the small business entities;</w:t>
      </w:r>
    </w:p>
    <w:p>
      <w:pPr>
        <w:spacing w:after="0"/>
        <w:ind w:left="0"/>
        <w:jc w:val="both"/>
      </w:pPr>
      <w:r>
        <w:rPr>
          <w:rFonts w:ascii="Times New Roman"/>
          <w:b w:val="false"/>
          <w:i w:val="false"/>
          <w:color w:val="000000"/>
          <w:sz w:val="28"/>
        </w:rPr>
        <w:t>
      the medium business entities;</w:t>
      </w:r>
    </w:p>
    <w:p>
      <w:pPr>
        <w:spacing w:after="0"/>
        <w:ind w:left="0"/>
        <w:jc w:val="both"/>
      </w:pPr>
      <w:r>
        <w:rPr>
          <w:rFonts w:ascii="Times New Roman"/>
          <w:b w:val="false"/>
          <w:i w:val="false"/>
          <w:color w:val="000000"/>
          <w:sz w:val="28"/>
        </w:rPr>
        <w:t>
      the big business entities;</w:t>
      </w:r>
    </w:p>
    <w:bookmarkStart w:name="z56" w:id="46"/>
    <w:p>
      <w:pPr>
        <w:spacing w:after="0"/>
        <w:ind w:left="0"/>
        <w:jc w:val="both"/>
      </w:pPr>
      <w:r>
        <w:rPr>
          <w:rFonts w:ascii="Times New Roman"/>
          <w:b w:val="false"/>
          <w:i w:val="false"/>
          <w:color w:val="000000"/>
          <w:sz w:val="28"/>
        </w:rPr>
        <w:t>
      3. Small business entities shall be individual entrepreneurs without establishment of a legal entity with average annual number of wage-workers of no more than fifty persons and legal entities, carrying out the private enterprise, with average annual number of wage-workers of no more than fifty persons and average annual value of the active assets for a year and no more than sixty thousand-fold monthly calculation index, established by the Law on republican budget for the relevant accounting period.</w:t>
      </w:r>
    </w:p>
    <w:bookmarkEnd w:id="46"/>
    <w:bookmarkStart w:name="z57" w:id="47"/>
    <w:p>
      <w:pPr>
        <w:spacing w:after="0"/>
        <w:ind w:left="0"/>
        <w:jc w:val="both"/>
      </w:pPr>
      <w:r>
        <w:rPr>
          <w:rFonts w:ascii="Times New Roman"/>
          <w:b w:val="false"/>
          <w:i w:val="false"/>
          <w:color w:val="000000"/>
          <w:sz w:val="28"/>
        </w:rPr>
        <w:t>
      4. Individual entrepreneurs and legal entities, carrying out the following activity may not be recognized as small business entities:</w:t>
      </w:r>
    </w:p>
    <w:bookmarkEnd w:id="47"/>
    <w:p>
      <w:pPr>
        <w:spacing w:after="0"/>
        <w:ind w:left="0"/>
        <w:jc w:val="both"/>
      </w:pPr>
      <w:r>
        <w:rPr>
          <w:rFonts w:ascii="Times New Roman"/>
          <w:b w:val="false"/>
          <w:i w:val="false"/>
          <w:color w:val="000000"/>
          <w:sz w:val="28"/>
        </w:rPr>
        <w:t>
      activity, linked with trafficking of narcotic drugs, psychotropic substances and precursors;</w:t>
      </w:r>
    </w:p>
    <w:p>
      <w:pPr>
        <w:spacing w:after="0"/>
        <w:ind w:left="0"/>
        <w:jc w:val="both"/>
      </w:pPr>
      <w:r>
        <w:rPr>
          <w:rFonts w:ascii="Times New Roman"/>
          <w:b w:val="false"/>
          <w:i w:val="false"/>
          <w:color w:val="000000"/>
          <w:sz w:val="28"/>
        </w:rPr>
        <w:t>
      production and (or) wholesale trade of excisable products;</w:t>
      </w:r>
    </w:p>
    <w:p>
      <w:pPr>
        <w:spacing w:after="0"/>
        <w:ind w:left="0"/>
        <w:jc w:val="both"/>
      </w:pPr>
      <w:r>
        <w:rPr>
          <w:rFonts w:ascii="Times New Roman"/>
          <w:b w:val="false"/>
          <w:i w:val="false"/>
          <w:color w:val="000000"/>
          <w:sz w:val="28"/>
        </w:rPr>
        <w:t>
      activity on grain storage on grain reception centres;</w:t>
      </w:r>
    </w:p>
    <w:p>
      <w:pPr>
        <w:spacing w:after="0"/>
        <w:ind w:left="0"/>
        <w:jc w:val="both"/>
      </w:pPr>
      <w:r>
        <w:rPr>
          <w:rFonts w:ascii="Times New Roman"/>
          <w:b w:val="false"/>
          <w:i w:val="false"/>
          <w:color w:val="000000"/>
          <w:sz w:val="28"/>
        </w:rPr>
        <w:t>
      lottery conducting;</w:t>
      </w:r>
    </w:p>
    <w:p>
      <w:pPr>
        <w:spacing w:after="0"/>
        <w:ind w:left="0"/>
        <w:jc w:val="both"/>
      </w:pPr>
      <w:r>
        <w:rPr>
          <w:rFonts w:ascii="Times New Roman"/>
          <w:b w:val="false"/>
          <w:i w:val="false"/>
          <w:color w:val="000000"/>
          <w:sz w:val="28"/>
        </w:rPr>
        <w:t>
      activity in the scope of gambling industry and show business;</w:t>
      </w:r>
    </w:p>
    <w:p>
      <w:pPr>
        <w:spacing w:after="0"/>
        <w:ind w:left="0"/>
        <w:jc w:val="both"/>
      </w:pPr>
      <w:r>
        <w:rPr>
          <w:rFonts w:ascii="Times New Roman"/>
          <w:b w:val="false"/>
          <w:i w:val="false"/>
          <w:color w:val="000000"/>
          <w:sz w:val="28"/>
        </w:rPr>
        <w:t>
      activity on production, refining and sale of oil, oil products, gas, electrical and heat energy;</w:t>
      </w:r>
    </w:p>
    <w:p>
      <w:pPr>
        <w:spacing w:after="0"/>
        <w:ind w:left="0"/>
        <w:jc w:val="both"/>
      </w:pPr>
      <w:r>
        <w:rPr>
          <w:rFonts w:ascii="Times New Roman"/>
          <w:b w:val="false"/>
          <w:i w:val="false"/>
          <w:color w:val="000000"/>
          <w:sz w:val="28"/>
        </w:rPr>
        <w:t>
      activity, linked with a trade of radiation-emitting materials;</w:t>
      </w:r>
    </w:p>
    <w:p>
      <w:pPr>
        <w:spacing w:after="0"/>
        <w:ind w:left="0"/>
        <w:jc w:val="both"/>
      </w:pPr>
      <w:r>
        <w:rPr>
          <w:rFonts w:ascii="Times New Roman"/>
          <w:b w:val="false"/>
          <w:i w:val="false"/>
          <w:color w:val="000000"/>
          <w:sz w:val="28"/>
        </w:rPr>
        <w:t>
      banking activity (or specific types of banking operations) and activity on insurance market (except for activity of insurance agent);</w:t>
      </w:r>
    </w:p>
    <w:p>
      <w:pPr>
        <w:spacing w:after="0"/>
        <w:ind w:left="0"/>
        <w:jc w:val="both"/>
      </w:pPr>
      <w:r>
        <w:rPr>
          <w:rFonts w:ascii="Times New Roman"/>
          <w:b w:val="false"/>
          <w:i w:val="false"/>
          <w:color w:val="000000"/>
          <w:sz w:val="28"/>
        </w:rPr>
        <w:t>
      audit activity;</w:t>
      </w:r>
    </w:p>
    <w:p>
      <w:pPr>
        <w:spacing w:after="0"/>
        <w:ind w:left="0"/>
        <w:jc w:val="both"/>
      </w:pPr>
      <w:r>
        <w:rPr>
          <w:rFonts w:ascii="Times New Roman"/>
          <w:b w:val="false"/>
          <w:i w:val="false"/>
          <w:color w:val="000000"/>
          <w:sz w:val="28"/>
        </w:rPr>
        <w:t>
      professional activity on securities market;</w:t>
      </w:r>
    </w:p>
    <w:p>
      <w:pPr>
        <w:spacing w:after="0"/>
        <w:ind w:left="0"/>
        <w:jc w:val="both"/>
      </w:pPr>
      <w:r>
        <w:rPr>
          <w:rFonts w:ascii="Times New Roman"/>
          <w:b w:val="false"/>
          <w:i w:val="false"/>
          <w:color w:val="000000"/>
          <w:sz w:val="28"/>
        </w:rPr>
        <w:t>
      activity of credit bureaus;</w:t>
      </w:r>
    </w:p>
    <w:p>
      <w:pPr>
        <w:spacing w:after="0"/>
        <w:ind w:left="0"/>
        <w:jc w:val="both"/>
      </w:pPr>
      <w:r>
        <w:rPr>
          <w:rFonts w:ascii="Times New Roman"/>
          <w:b w:val="false"/>
          <w:i w:val="false"/>
          <w:color w:val="000000"/>
          <w:sz w:val="28"/>
        </w:rPr>
        <w:t>
      security guard activity.</w:t>
      </w:r>
    </w:p>
    <w:bookmarkStart w:name="z58" w:id="48"/>
    <w:p>
      <w:pPr>
        <w:spacing w:after="0"/>
        <w:ind w:left="0"/>
        <w:jc w:val="both"/>
      </w:pPr>
      <w:r>
        <w:rPr>
          <w:rFonts w:ascii="Times New Roman"/>
          <w:b w:val="false"/>
          <w:i w:val="false"/>
          <w:color w:val="000000"/>
          <w:sz w:val="28"/>
        </w:rPr>
        <w:t>
      5. The average annual number of wage-workers of small business entities shall be determined in recognition of all wage-workers, including wage-workers of the branches, representatives and other special subdivisions of this entity.</w:t>
      </w:r>
    </w:p>
    <w:bookmarkEnd w:id="48"/>
    <w:bookmarkStart w:name="z59" w:id="49"/>
    <w:p>
      <w:pPr>
        <w:spacing w:after="0"/>
        <w:ind w:left="0"/>
        <w:jc w:val="both"/>
      </w:pPr>
      <w:r>
        <w:rPr>
          <w:rFonts w:ascii="Times New Roman"/>
          <w:b w:val="false"/>
          <w:i w:val="false"/>
          <w:color w:val="000000"/>
          <w:sz w:val="28"/>
        </w:rPr>
        <w:t>
      6. In case of excessing the one of conditions, determined by paragraph 3 of this Article, the benefits, provided for small business entities shall not be extended on small business entities by the legislation of the Republic of Kazakhstan.</w:t>
      </w:r>
    </w:p>
    <w:bookmarkEnd w:id="49"/>
    <w:bookmarkStart w:name="z60" w:id="50"/>
    <w:p>
      <w:pPr>
        <w:spacing w:after="0"/>
        <w:ind w:left="0"/>
        <w:jc w:val="both"/>
      </w:pPr>
      <w:r>
        <w:rPr>
          <w:rFonts w:ascii="Times New Roman"/>
          <w:b w:val="false"/>
          <w:i w:val="false"/>
          <w:color w:val="000000"/>
          <w:sz w:val="28"/>
        </w:rPr>
        <w:t>
      7. Medium business entities shall be individual entrepreneurs without establishment of a legal entity and legal entities, carrying out the private enterprise, not related to small and big business entities in accordance with paragraphs 3 and 8 of this Article.</w:t>
      </w:r>
    </w:p>
    <w:bookmarkEnd w:id="50"/>
    <w:bookmarkStart w:name="z61" w:id="51"/>
    <w:p>
      <w:pPr>
        <w:spacing w:after="0"/>
        <w:ind w:left="0"/>
        <w:jc w:val="both"/>
      </w:pPr>
      <w:r>
        <w:rPr>
          <w:rFonts w:ascii="Times New Roman"/>
          <w:b w:val="false"/>
          <w:i w:val="false"/>
          <w:color w:val="000000"/>
          <w:sz w:val="28"/>
        </w:rPr>
        <w:t>
      8. Big business entities shall be legal entities, carrying out the private enterprise and meeting one or two of the following criteria: average annual number of wage-workers shall be more than two hundred and fifty persons or total assets for a year shall be more than three hundred and twenty-five thousand-fold monthly calculation index, established by the Law on republican budget.</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17.07.2009 No. 188-IV (the order of enforcement See Article 2); dated 30.12.2009 No. 234-IV; dated 29.12.2010 No. 372 (shall be enforced upon expiry of ten calendar days after its first official publication); dated 05.07.2011 No. 452-IV (shall be enforced from 13.10.2011).</w:t>
      </w:r>
      <w:r>
        <w:br/>
      </w: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It is provided to supplement chapter 2 by Article 6-1 in accordance with the Law of the Republic of Kazakhstan dated 10.07.2012 No. 36-V (shall be enforced from 01.12.2013).</w:t>
      </w:r>
      <w:r>
        <w:br/>
      </w:r>
      <w:r>
        <w:rPr>
          <w:rFonts w:ascii="Times New Roman"/>
          <w:b w:val="false"/>
          <w:i w:val="false"/>
          <w:color w:val="000000"/>
          <w:sz w:val="28"/>
        </w:rPr>
        <w:t>
</w:t>
      </w:r>
    </w:p>
    <w:p>
      <w:pPr>
        <w:spacing w:after="0"/>
        <w:ind w:left="0"/>
        <w:jc w:val="both"/>
      </w:pPr>
      <w:r>
        <w:rPr>
          <w:rFonts w:ascii="Times New Roman"/>
          <w:b/>
          <w:i w:val="false"/>
          <w:color w:val="000000"/>
          <w:sz w:val="28"/>
        </w:rPr>
        <w:t>7. Individual enterprise</w:t>
      </w:r>
    </w:p>
    <w:bookmarkStart w:name="z63" w:id="52"/>
    <w:p>
      <w:pPr>
        <w:spacing w:after="0"/>
        <w:ind w:left="0"/>
        <w:jc w:val="both"/>
      </w:pPr>
      <w:r>
        <w:rPr>
          <w:rFonts w:ascii="Times New Roman"/>
          <w:b w:val="false"/>
          <w:i w:val="false"/>
          <w:color w:val="000000"/>
          <w:sz w:val="28"/>
        </w:rPr>
        <w:t>
      1. Individual enterprise shall be carried out in the form of personal or joint entrepreneurship.</w:t>
      </w:r>
    </w:p>
    <w:bookmarkEnd w:id="52"/>
    <w:bookmarkStart w:name="z64" w:id="53"/>
    <w:p>
      <w:pPr>
        <w:spacing w:after="0"/>
        <w:ind w:left="0"/>
        <w:jc w:val="both"/>
      </w:pPr>
      <w:r>
        <w:rPr>
          <w:rFonts w:ascii="Times New Roman"/>
          <w:b w:val="false"/>
          <w:i w:val="false"/>
          <w:color w:val="000000"/>
          <w:sz w:val="28"/>
        </w:rPr>
        <w:t>
      2. Personal entrepreneurship shall be carried out independently by one individual, based on the property, belonging to him (her) as property, as well as by virtue of other right, admitting the use and (or) possession of the property.</w:t>
      </w:r>
    </w:p>
    <w:bookmarkEnd w:id="53"/>
    <w:bookmarkStart w:name="z65" w:id="54"/>
    <w:p>
      <w:pPr>
        <w:spacing w:after="0"/>
        <w:ind w:left="0"/>
        <w:jc w:val="both"/>
      </w:pPr>
      <w:r>
        <w:rPr>
          <w:rFonts w:ascii="Times New Roman"/>
          <w:b w:val="false"/>
          <w:i w:val="false"/>
          <w:color w:val="000000"/>
          <w:sz w:val="28"/>
        </w:rPr>
        <w:t>
      During carrying out of the personal entrepreneurship by married individual, without mentioning the other spouse in the capacity of entrepreneur, the consent of this spouse shall not be required for carrying out entrepreneurial activity.</w:t>
      </w:r>
    </w:p>
    <w:bookmarkEnd w:id="54"/>
    <w:bookmarkStart w:name="z66" w:id="55"/>
    <w:p>
      <w:pPr>
        <w:spacing w:after="0"/>
        <w:ind w:left="0"/>
        <w:jc w:val="both"/>
      </w:pPr>
      <w:r>
        <w:rPr>
          <w:rFonts w:ascii="Times New Roman"/>
          <w:b w:val="false"/>
          <w:i w:val="false"/>
          <w:color w:val="000000"/>
          <w:sz w:val="28"/>
        </w:rPr>
        <w:t>
      In case, when individual uses the common property of spouses for carrying out the personal entrepreneurship, the consent of other spouse shall be required for this use, unless otherwise provided by the Laws or marriage contract or other agreements between spouses.</w:t>
      </w:r>
    </w:p>
    <w:bookmarkEnd w:id="55"/>
    <w:bookmarkStart w:name="z67" w:id="56"/>
    <w:p>
      <w:pPr>
        <w:spacing w:after="0"/>
        <w:ind w:left="0"/>
        <w:jc w:val="both"/>
      </w:pPr>
      <w:r>
        <w:rPr>
          <w:rFonts w:ascii="Times New Roman"/>
          <w:b w:val="false"/>
          <w:i w:val="false"/>
          <w:color w:val="000000"/>
          <w:sz w:val="28"/>
        </w:rPr>
        <w:t>
      3. Joint entrepreneurship shall be carried out by a group of individuals (individual entrepreneurs), based on the property, belonging to them as property, as well as by virtue of other right, admitting the joint use and (or) possession of the property.</w:t>
      </w:r>
    </w:p>
    <w:bookmarkEnd w:id="56"/>
    <w:bookmarkStart w:name="z68" w:id="57"/>
    <w:p>
      <w:pPr>
        <w:spacing w:after="0"/>
        <w:ind w:left="0"/>
        <w:jc w:val="both"/>
      </w:pPr>
      <w:r>
        <w:rPr>
          <w:rFonts w:ascii="Times New Roman"/>
          <w:b w:val="false"/>
          <w:i w:val="false"/>
          <w:color w:val="000000"/>
          <w:sz w:val="28"/>
        </w:rPr>
        <w:t>
      On a joint entrepreneurship, all the transactions, linked with private enterprise shall be consummated, and the rights and obligations shall be acquired and exercised in the name of all the members of joint entrepreneurship.</w:t>
      </w:r>
    </w:p>
    <w:bookmarkEnd w:id="57"/>
    <w:bookmarkStart w:name="z69" w:id="58"/>
    <w:p>
      <w:pPr>
        <w:spacing w:after="0"/>
        <w:ind w:left="0"/>
        <w:jc w:val="both"/>
      </w:pPr>
      <w:r>
        <w:rPr>
          <w:rFonts w:ascii="Times New Roman"/>
          <w:b w:val="false"/>
          <w:i w:val="false"/>
          <w:color w:val="000000"/>
          <w:sz w:val="28"/>
        </w:rPr>
        <w:t>
      4. Forms of joint entrepreneurship shall be:</w:t>
      </w:r>
    </w:p>
    <w:bookmarkEnd w:id="58"/>
    <w:bookmarkStart w:name="z70" w:id="59"/>
    <w:p>
      <w:pPr>
        <w:spacing w:after="0"/>
        <w:ind w:left="0"/>
        <w:jc w:val="both"/>
      </w:pPr>
      <w:r>
        <w:rPr>
          <w:rFonts w:ascii="Times New Roman"/>
          <w:b w:val="false"/>
          <w:i w:val="false"/>
          <w:color w:val="000000"/>
          <w:sz w:val="28"/>
        </w:rPr>
        <w:t>
      1) enterprise of spouses, carried out on the basis of joint property of spouses;</w:t>
      </w:r>
    </w:p>
    <w:bookmarkEnd w:id="59"/>
    <w:bookmarkStart w:name="z71" w:id="60"/>
    <w:p>
      <w:pPr>
        <w:spacing w:after="0"/>
        <w:ind w:left="0"/>
        <w:jc w:val="both"/>
      </w:pPr>
      <w:r>
        <w:rPr>
          <w:rFonts w:ascii="Times New Roman"/>
          <w:b w:val="false"/>
          <w:i w:val="false"/>
          <w:color w:val="000000"/>
          <w:sz w:val="28"/>
        </w:rPr>
        <w:t>
      2) family enterprise, carried out on the basis of joint property of peasant or farm economy or joint property on the privatized dwelling place;</w:t>
      </w:r>
    </w:p>
    <w:bookmarkEnd w:id="60"/>
    <w:bookmarkStart w:name="z72" w:id="61"/>
    <w:p>
      <w:pPr>
        <w:spacing w:after="0"/>
        <w:ind w:left="0"/>
        <w:jc w:val="both"/>
      </w:pPr>
      <w:r>
        <w:rPr>
          <w:rFonts w:ascii="Times New Roman"/>
          <w:b w:val="false"/>
          <w:i w:val="false"/>
          <w:color w:val="000000"/>
          <w:sz w:val="28"/>
        </w:rPr>
        <w:t>
      3) special partnership, whereby the private enterprise shall be carried out on the basis of joint shared property.</w:t>
      </w:r>
    </w:p>
    <w:bookmarkEnd w:id="61"/>
    <w:bookmarkStart w:name="z73" w:id="62"/>
    <w:p>
      <w:pPr>
        <w:spacing w:after="0"/>
        <w:ind w:left="0"/>
        <w:jc w:val="both"/>
      </w:pPr>
      <w:r>
        <w:rPr>
          <w:rFonts w:ascii="Times New Roman"/>
          <w:b w:val="false"/>
          <w:i w:val="false"/>
          <w:color w:val="000000"/>
          <w:sz w:val="28"/>
        </w:rPr>
        <w:t>
      5. During carrying out of the entrepreneurship of spouses in business intercourse, the one of the spouses shall act in the name of the spouses with the consent of other spouse, that may be confirmed during registration of an individual entrepreneur or be expressed in a written form and be notarized, in cases when activity of an individual entrepreneur shall be carried out without the state registration.</w:t>
      </w:r>
    </w:p>
    <w:bookmarkEnd w:id="62"/>
    <w:bookmarkStart w:name="z74" w:id="63"/>
    <w:p>
      <w:pPr>
        <w:spacing w:after="0"/>
        <w:ind w:left="0"/>
        <w:jc w:val="both"/>
      </w:pPr>
      <w:r>
        <w:rPr>
          <w:rFonts w:ascii="Times New Roman"/>
          <w:b w:val="false"/>
          <w:i w:val="false"/>
          <w:color w:val="000000"/>
          <w:sz w:val="28"/>
        </w:rPr>
        <w:t>
      In the absence of the consent of one of the spouses to act in a business intercourse in their name by the other spouse, it shall be supposed that the spouse, acting in a business intercourse shall carry out individual entrepreneurship in the form of personal entrepreneurship.</w:t>
      </w:r>
    </w:p>
    <w:bookmarkEnd w:id="63"/>
    <w:bookmarkStart w:name="z75" w:id="64"/>
    <w:p>
      <w:pPr>
        <w:spacing w:after="0"/>
        <w:ind w:left="0"/>
        <w:jc w:val="both"/>
      </w:pPr>
      <w:r>
        <w:rPr>
          <w:rFonts w:ascii="Times New Roman"/>
          <w:b w:val="false"/>
          <w:i w:val="false"/>
          <w:color w:val="000000"/>
          <w:sz w:val="28"/>
        </w:rPr>
        <w:t>
      6. Individual entrepreneurship with the use of the form of special partnership shall be carried out in accordance with the civil legislation of the Republic of Kazakhstan.</w:t>
      </w:r>
    </w:p>
    <w:bookmarkEnd w:id="64"/>
    <w:bookmarkStart w:name="z76" w:id="65"/>
    <w:p>
      <w:pPr>
        <w:spacing w:after="0"/>
        <w:ind w:left="0"/>
        <w:jc w:val="both"/>
      </w:pPr>
      <w:r>
        <w:rPr>
          <w:rFonts w:ascii="Times New Roman"/>
          <w:b w:val="false"/>
          <w:i w:val="false"/>
          <w:color w:val="000000"/>
          <w:sz w:val="28"/>
        </w:rPr>
        <w:t>
      7. Individual entrepreneurs shall bear a liability on their obligations by all their property, with the exception of the property, on which the recovery may not be applied in accordance with the Laws of the Republic of Kazakhstan.</w:t>
      </w:r>
    </w:p>
    <w:bookmarkEnd w:id="65"/>
    <w:bookmarkStart w:name="z77" w:id="66"/>
    <w:p>
      <w:pPr>
        <w:spacing w:after="0"/>
        <w:ind w:left="0"/>
        <w:jc w:val="both"/>
      </w:pPr>
      <w:r>
        <w:rPr>
          <w:rFonts w:ascii="Times New Roman"/>
          <w:b w:val="false"/>
          <w:i w:val="false"/>
          <w:color w:val="000000"/>
          <w:sz w:val="28"/>
        </w:rPr>
        <w:t>
      8. During carrying out of the personal entrepreneurship, an individual shall bear a liability by all the property, belonging to him (her) as property, as well as the shares in the common property of spouses.</w:t>
      </w:r>
    </w:p>
    <w:bookmarkEnd w:id="66"/>
    <w:bookmarkStart w:name="z78" w:id="67"/>
    <w:p>
      <w:pPr>
        <w:spacing w:after="0"/>
        <w:ind w:left="0"/>
        <w:jc w:val="both"/>
      </w:pPr>
      <w:r>
        <w:rPr>
          <w:rFonts w:ascii="Times New Roman"/>
          <w:b w:val="false"/>
          <w:i w:val="false"/>
          <w:color w:val="000000"/>
          <w:sz w:val="28"/>
        </w:rPr>
        <w:t>
      In cases, when individual uses the common property of spouses for carrying out the private enterprise, the recovery on his (her) debts may be also applied on the common property of spouses.</w:t>
      </w:r>
    </w:p>
    <w:bookmarkEnd w:id="67"/>
    <w:bookmarkStart w:name="z79" w:id="68"/>
    <w:p>
      <w:pPr>
        <w:spacing w:after="0"/>
        <w:ind w:left="0"/>
        <w:jc w:val="both"/>
      </w:pPr>
      <w:r>
        <w:rPr>
          <w:rFonts w:ascii="Times New Roman"/>
          <w:b w:val="false"/>
          <w:i w:val="false"/>
          <w:color w:val="000000"/>
          <w:sz w:val="28"/>
        </w:rPr>
        <w:t>
      The property of each of spouses that are not private entrepreneurs may not be the subject of recovery on debts of the other spouse, carrying out the personal entrepreneurship.</w:t>
      </w:r>
    </w:p>
    <w:bookmarkEnd w:id="68"/>
    <w:bookmarkStart w:name="z80" w:id="69"/>
    <w:p>
      <w:pPr>
        <w:spacing w:after="0"/>
        <w:ind w:left="0"/>
        <w:jc w:val="both"/>
      </w:pPr>
      <w:r>
        <w:rPr>
          <w:rFonts w:ascii="Times New Roman"/>
          <w:b w:val="false"/>
          <w:i w:val="false"/>
          <w:color w:val="000000"/>
          <w:sz w:val="28"/>
        </w:rPr>
        <w:t>
      9. During carrying out of the entrepreneurship of spouses, the recovery on debts of spouses may be applied on the common property of spouses independently of whether who of them shall act in a business intercourse.</w:t>
      </w:r>
    </w:p>
    <w:bookmarkEnd w:id="69"/>
    <w:bookmarkStart w:name="z81" w:id="70"/>
    <w:p>
      <w:pPr>
        <w:spacing w:after="0"/>
        <w:ind w:left="0"/>
        <w:jc w:val="both"/>
      </w:pPr>
      <w:r>
        <w:rPr>
          <w:rFonts w:ascii="Times New Roman"/>
          <w:b w:val="false"/>
          <w:i w:val="false"/>
          <w:color w:val="000000"/>
          <w:sz w:val="28"/>
        </w:rPr>
        <w:t>
      10. Individual entrepreneur shall have the right to use the personal business stationery, seal, stamps, during carrying out of his (her) activity.</w:t>
      </w:r>
    </w:p>
    <w:bookmarkEnd w:id="70"/>
    <w:bookmarkStart w:name="z82" w:id="71"/>
    <w:p>
      <w:pPr>
        <w:spacing w:after="0"/>
        <w:ind w:left="0"/>
        <w:jc w:val="both"/>
      </w:pPr>
      <w:r>
        <w:rPr>
          <w:rFonts w:ascii="Times New Roman"/>
          <w:b w:val="false"/>
          <w:i w:val="false"/>
          <w:color w:val="000000"/>
          <w:sz w:val="28"/>
        </w:rPr>
        <w:t>
      11. Individuals shall be prohibited to carry out individual entrepreneurship, with the exception of citizens of the Republic of Kazakhstan and oralmans.</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30.06.2010 No. 297-IV (shall be enforced from 01.07.2010); dated 24.03.2011 No. 420-IV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8. Rights and obligations of private enterprise entities</w:t>
      </w:r>
    </w:p>
    <w:bookmarkStart w:name="z84" w:id="72"/>
    <w:p>
      <w:pPr>
        <w:spacing w:after="0"/>
        <w:ind w:left="0"/>
        <w:jc w:val="both"/>
      </w:pPr>
      <w:r>
        <w:rPr>
          <w:rFonts w:ascii="Times New Roman"/>
          <w:b w:val="false"/>
          <w:i w:val="false"/>
          <w:color w:val="000000"/>
          <w:sz w:val="28"/>
        </w:rPr>
        <w:t>
      1. Private enterprise entities shall have the right:</w:t>
      </w:r>
    </w:p>
    <w:bookmarkEnd w:id="72"/>
    <w:bookmarkStart w:name="z85" w:id="73"/>
    <w:p>
      <w:pPr>
        <w:spacing w:after="0"/>
        <w:ind w:left="0"/>
        <w:jc w:val="both"/>
      </w:pPr>
      <w:r>
        <w:rPr>
          <w:rFonts w:ascii="Times New Roman"/>
          <w:b w:val="false"/>
          <w:i w:val="false"/>
          <w:color w:val="000000"/>
          <w:sz w:val="28"/>
        </w:rPr>
        <w:t>
      1) to carry out any types of the private enterprise, unless otherwise established by the Laws of the Republic of Kazakhstan;</w:t>
      </w:r>
    </w:p>
    <w:bookmarkEnd w:id="73"/>
    <w:bookmarkStart w:name="z86" w:id="74"/>
    <w:p>
      <w:pPr>
        <w:spacing w:after="0"/>
        <w:ind w:left="0"/>
        <w:jc w:val="both"/>
      </w:pPr>
      <w:r>
        <w:rPr>
          <w:rFonts w:ascii="Times New Roman"/>
          <w:b w:val="false"/>
          <w:i w:val="false"/>
          <w:color w:val="000000"/>
          <w:sz w:val="28"/>
        </w:rPr>
        <w:t>
      2) to carry out the private enterprise with the use of hired labour in accordance with the Laws of the Republic of Kazakhstan;</w:t>
      </w:r>
    </w:p>
    <w:bookmarkEnd w:id="74"/>
    <w:bookmarkStart w:name="z87" w:id="75"/>
    <w:p>
      <w:pPr>
        <w:spacing w:after="0"/>
        <w:ind w:left="0"/>
        <w:jc w:val="both"/>
      </w:pPr>
      <w:r>
        <w:rPr>
          <w:rFonts w:ascii="Times New Roman"/>
          <w:b w:val="false"/>
          <w:i w:val="false"/>
          <w:color w:val="000000"/>
          <w:sz w:val="28"/>
        </w:rPr>
        <w:t>
      3) to establish the branches and representatives in the manner, provided by the Laws of the Republic of Kazakhstan;</w:t>
      </w:r>
    </w:p>
    <w:bookmarkEnd w:id="75"/>
    <w:bookmarkStart w:name="z88" w:id="76"/>
    <w:p>
      <w:pPr>
        <w:spacing w:after="0"/>
        <w:ind w:left="0"/>
        <w:jc w:val="both"/>
      </w:pPr>
      <w:r>
        <w:rPr>
          <w:rFonts w:ascii="Times New Roman"/>
          <w:b w:val="false"/>
          <w:i w:val="false"/>
          <w:color w:val="000000"/>
          <w:sz w:val="28"/>
        </w:rPr>
        <w:t>
      4) to independently determine the prices, on produced commodities (works, services), with the exception of cases, determined by the Laws of the Republic of Kazakhstan;</w:t>
      </w:r>
    </w:p>
    <w:bookmarkEnd w:id="76"/>
    <w:bookmarkStart w:name="z89" w:id="77"/>
    <w:p>
      <w:pPr>
        <w:spacing w:after="0"/>
        <w:ind w:left="0"/>
        <w:jc w:val="both"/>
      </w:pPr>
      <w:r>
        <w:rPr>
          <w:rFonts w:ascii="Times New Roman"/>
          <w:b w:val="false"/>
          <w:i w:val="false"/>
          <w:color w:val="000000"/>
          <w:sz w:val="28"/>
        </w:rPr>
        <w:t>
      5) to provide the funds (loans) to private enterprise entities on a remuneration basis;</w:t>
      </w:r>
    </w:p>
    <w:bookmarkEnd w:id="77"/>
    <w:bookmarkStart w:name="z90" w:id="78"/>
    <w:p>
      <w:pPr>
        <w:spacing w:after="0"/>
        <w:ind w:left="0"/>
        <w:jc w:val="both"/>
      </w:pPr>
      <w:r>
        <w:rPr>
          <w:rFonts w:ascii="Times New Roman"/>
          <w:b w:val="false"/>
          <w:i w:val="false"/>
          <w:color w:val="000000"/>
          <w:sz w:val="28"/>
        </w:rPr>
        <w:t>
      6) to carry out international economic activity within their legal competence;</w:t>
      </w:r>
    </w:p>
    <w:bookmarkEnd w:id="78"/>
    <w:bookmarkStart w:name="z91" w:id="79"/>
    <w:p>
      <w:pPr>
        <w:spacing w:after="0"/>
        <w:ind w:left="0"/>
        <w:jc w:val="both"/>
      </w:pPr>
      <w:r>
        <w:rPr>
          <w:rFonts w:ascii="Times New Roman"/>
          <w:b w:val="false"/>
          <w:i w:val="false"/>
          <w:color w:val="000000"/>
          <w:sz w:val="28"/>
        </w:rPr>
        <w:t>
      7) to establish the associations of private enterprise entities;</w:t>
      </w:r>
    </w:p>
    <w:bookmarkEnd w:id="79"/>
    <w:bookmarkStart w:name="z92" w:id="80"/>
    <w:p>
      <w:pPr>
        <w:spacing w:after="0"/>
        <w:ind w:left="0"/>
        <w:jc w:val="both"/>
      </w:pPr>
      <w:r>
        <w:rPr>
          <w:rFonts w:ascii="Times New Roman"/>
          <w:b w:val="false"/>
          <w:i w:val="false"/>
          <w:color w:val="000000"/>
          <w:sz w:val="28"/>
        </w:rPr>
        <w:t>
      8) to participate in the operation of expert councils through the accrediting associations of private enterprise entities, the National board of entrepreneurs of the Republic of Kazakhstan;</w:t>
      </w:r>
    </w:p>
    <w:bookmarkEnd w:id="80"/>
    <w:bookmarkStart w:name="z93" w:id="81"/>
    <w:p>
      <w:pPr>
        <w:spacing w:after="0"/>
        <w:ind w:left="0"/>
        <w:jc w:val="both"/>
      </w:pPr>
      <w:r>
        <w:rPr>
          <w:rFonts w:ascii="Times New Roman"/>
          <w:b w:val="false"/>
          <w:i w:val="false"/>
          <w:color w:val="000000"/>
          <w:sz w:val="28"/>
        </w:rPr>
        <w:t>
      9) to apply to law enforcement agencies and state bodies, carrying out the review and supervising functions on the issues of bringing the persons, guilty of violation of the rights of private enterprise entities to responsibility;</w:t>
      </w:r>
    </w:p>
    <w:bookmarkEnd w:id="81"/>
    <w:bookmarkStart w:name="z94" w:id="82"/>
    <w:p>
      <w:pPr>
        <w:spacing w:after="0"/>
        <w:ind w:left="0"/>
        <w:jc w:val="both"/>
      </w:pPr>
      <w:r>
        <w:rPr>
          <w:rFonts w:ascii="Times New Roman"/>
          <w:b w:val="false"/>
          <w:i w:val="false"/>
          <w:color w:val="000000"/>
          <w:sz w:val="28"/>
        </w:rPr>
        <w:t>
      10) to apply to judicial bodies for protection of their rights and legal interests;</w:t>
      </w:r>
    </w:p>
    <w:bookmarkEnd w:id="82"/>
    <w:bookmarkStart w:name="z95" w:id="83"/>
    <w:p>
      <w:pPr>
        <w:spacing w:after="0"/>
        <w:ind w:left="0"/>
        <w:jc w:val="both"/>
      </w:pPr>
      <w:r>
        <w:rPr>
          <w:rFonts w:ascii="Times New Roman"/>
          <w:b w:val="false"/>
          <w:i w:val="false"/>
          <w:color w:val="000000"/>
          <w:sz w:val="28"/>
        </w:rPr>
        <w:t>
      11) to introduce proposals on removal of the reasons and conditions, promoting the non-fulfillment or improper fulfillment of regulatory legal acts on the issues of support and protection of the private enterprise for consideration to state bodies;</w:t>
      </w:r>
    </w:p>
    <w:bookmarkEnd w:id="83"/>
    <w:bookmarkStart w:name="z96" w:id="84"/>
    <w:p>
      <w:pPr>
        <w:spacing w:after="0"/>
        <w:ind w:left="0"/>
        <w:jc w:val="both"/>
      </w:pPr>
      <w:r>
        <w:rPr>
          <w:rFonts w:ascii="Times New Roman"/>
          <w:b w:val="false"/>
          <w:i w:val="false"/>
          <w:color w:val="000000"/>
          <w:sz w:val="28"/>
        </w:rPr>
        <w:t>
      12) to apply the measures of corporate social responsibility in their activity by implementation or participation in implementation of the projects in social, economic and ecological spheres.</w:t>
      </w:r>
    </w:p>
    <w:bookmarkEnd w:id="84"/>
    <w:bookmarkStart w:name="z97" w:id="85"/>
    <w:p>
      <w:pPr>
        <w:spacing w:after="0"/>
        <w:ind w:left="0"/>
        <w:jc w:val="both"/>
      </w:pPr>
      <w:r>
        <w:rPr>
          <w:rFonts w:ascii="Times New Roman"/>
          <w:b w:val="false"/>
          <w:i w:val="false"/>
          <w:color w:val="000000"/>
          <w:sz w:val="28"/>
        </w:rPr>
        <w:t>
      2. Private enterprise entities shall be obliged:</w:t>
      </w:r>
    </w:p>
    <w:bookmarkEnd w:id="85"/>
    <w:bookmarkStart w:name="z98" w:id="86"/>
    <w:p>
      <w:pPr>
        <w:spacing w:after="0"/>
        <w:ind w:left="0"/>
        <w:jc w:val="both"/>
      </w:pPr>
      <w:r>
        <w:rPr>
          <w:rFonts w:ascii="Times New Roman"/>
          <w:b w:val="false"/>
          <w:i w:val="false"/>
          <w:color w:val="000000"/>
          <w:sz w:val="28"/>
        </w:rPr>
        <w:t>
      1) to comply with the legislation of the Republic of Kazakhstan, the rights and the interests of individuals and legal entities, protected by the Law;</w:t>
      </w:r>
    </w:p>
    <w:bookmarkEnd w:id="86"/>
    <w:bookmarkStart w:name="z99" w:id="87"/>
    <w:p>
      <w:pPr>
        <w:spacing w:after="0"/>
        <w:ind w:left="0"/>
        <w:jc w:val="both"/>
      </w:pPr>
      <w:r>
        <w:rPr>
          <w:rFonts w:ascii="Times New Roman"/>
          <w:b w:val="false"/>
          <w:i w:val="false"/>
          <w:color w:val="000000"/>
          <w:sz w:val="28"/>
        </w:rPr>
        <w:t>
      2) to secure conformity of produced production (works, services) to requirements of the legislation of the Republic of Kazakhstan;</w:t>
      </w:r>
    </w:p>
    <w:bookmarkEnd w:id="87"/>
    <w:bookmarkStart w:name="z100" w:id="88"/>
    <w:p>
      <w:pPr>
        <w:spacing w:after="0"/>
        <w:ind w:left="0"/>
        <w:jc w:val="both"/>
      </w:pPr>
      <w:r>
        <w:rPr>
          <w:rFonts w:ascii="Times New Roman"/>
          <w:b w:val="false"/>
          <w:i w:val="false"/>
          <w:color w:val="000000"/>
          <w:sz w:val="28"/>
        </w:rPr>
        <w:t>
      3) to obtain licences for carrying out the types of private enterprise, that shall be subject to licensing, in accordance with the Law of the Republic of Kazakhstan on licensing;</w:t>
      </w:r>
    </w:p>
    <w:bookmarkEnd w:id="88"/>
    <w:bookmarkStart w:name="z101" w:id="89"/>
    <w:p>
      <w:pPr>
        <w:spacing w:after="0"/>
        <w:ind w:left="0"/>
        <w:jc w:val="both"/>
      </w:pPr>
      <w:r>
        <w:rPr>
          <w:rFonts w:ascii="Times New Roman"/>
          <w:b w:val="false"/>
          <w:i w:val="false"/>
          <w:color w:val="000000"/>
          <w:sz w:val="28"/>
        </w:rPr>
        <w:t>
      4) to carry out the mandatory insurance of civil responsibility in accordance with the Laws of the Republic of Kazakhstan.</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17.07.2009 No. 188-IV (the order of enforcement See Article 2); dated 04.07.2013 No. 130-V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9. Inadmissibility of carrying out the unfair business practices</w:t>
      </w:r>
    </w:p>
    <w:p>
      <w:pPr>
        <w:spacing w:after="0"/>
        <w:ind w:left="0"/>
        <w:jc w:val="both"/>
      </w:pPr>
      <w:r>
        <w:rPr>
          <w:rFonts w:ascii="Times New Roman"/>
          <w:b w:val="false"/>
          <w:i w:val="false"/>
          <w:color w:val="000000"/>
          <w:sz w:val="28"/>
        </w:rPr>
        <w:t>
      The actions (inactivity) of private enterprise entities, oriented on restriction or removal of business competition by violation of the rights to free business competition of other private enterprise entities, established by the Laws of the Republic of Kazakhstan shall be prohibited.</w:t>
      </w:r>
    </w:p>
    <w:p>
      <w:pPr>
        <w:spacing w:after="0"/>
        <w:ind w:left="0"/>
        <w:jc w:val="both"/>
      </w:pPr>
      <w:r>
        <w:rPr>
          <w:rFonts w:ascii="Times New Roman"/>
          <w:b/>
          <w:i w:val="false"/>
          <w:color w:val="000000"/>
          <w:sz w:val="28"/>
        </w:rPr>
        <w:t>10. Protection of a local market</w:t>
      </w:r>
    </w:p>
    <w:p>
      <w:pPr>
        <w:spacing w:after="0"/>
        <w:ind w:left="0"/>
        <w:jc w:val="both"/>
      </w:pPr>
      <w:r>
        <w:rPr>
          <w:rFonts w:ascii="Times New Roman"/>
          <w:b w:val="false"/>
          <w:i w:val="false"/>
          <w:color w:val="000000"/>
          <w:sz w:val="28"/>
        </w:rPr>
        <w:t>
      Protection of a local market shall be carried out by the measures of tariff and non-tariff regulations in accordance with the Laws of the Republic of Kazakhstan.</w:t>
      </w:r>
    </w:p>
    <w:p>
      <w:pPr>
        <w:spacing w:after="0"/>
        <w:ind w:left="0"/>
        <w:jc w:val="both"/>
      </w:pPr>
      <w:r>
        <w:rPr>
          <w:rFonts w:ascii="Times New Roman"/>
          <w:b/>
          <w:i w:val="false"/>
          <w:color w:val="000000"/>
          <w:sz w:val="28"/>
        </w:rPr>
        <w:t>11. Protection of information on a private enterprise entity</w:t>
      </w:r>
    </w:p>
    <w:bookmarkStart w:name="z105" w:id="90"/>
    <w:p>
      <w:pPr>
        <w:spacing w:after="0"/>
        <w:ind w:left="0"/>
        <w:jc w:val="both"/>
      </w:pPr>
      <w:r>
        <w:rPr>
          <w:rFonts w:ascii="Times New Roman"/>
          <w:b w:val="false"/>
          <w:i w:val="false"/>
          <w:color w:val="000000"/>
          <w:sz w:val="28"/>
        </w:rPr>
        <w:t>
      1. Protection of commercial secret shall consist in the prohibition of illegal receipt, distribution or use of information that is commercial secret.</w:t>
      </w:r>
    </w:p>
    <w:bookmarkEnd w:id="90"/>
    <w:bookmarkStart w:name="z106" w:id="91"/>
    <w:p>
      <w:pPr>
        <w:spacing w:after="0"/>
        <w:ind w:left="0"/>
        <w:jc w:val="both"/>
      </w:pPr>
      <w:r>
        <w:rPr>
          <w:rFonts w:ascii="Times New Roman"/>
          <w:b w:val="false"/>
          <w:i w:val="false"/>
          <w:color w:val="000000"/>
          <w:sz w:val="28"/>
        </w:rPr>
        <w:t>
      2. Private enterprise entity shall determine the scope of persons that have the right to free access to information that is the commercial secret and shall assume the measures of protection of its privilege.</w:t>
      </w:r>
    </w:p>
    <w:bookmarkEnd w:id="91"/>
    <w:bookmarkStart w:name="z107" w:id="92"/>
    <w:p>
      <w:pPr>
        <w:spacing w:after="0"/>
        <w:ind w:left="0"/>
        <w:jc w:val="both"/>
      </w:pPr>
      <w:r>
        <w:rPr>
          <w:rFonts w:ascii="Times New Roman"/>
          <w:b w:val="false"/>
          <w:i w:val="false"/>
          <w:color w:val="000000"/>
          <w:sz w:val="28"/>
        </w:rPr>
        <w:t>
      3. The order of reference of information to the categories of access, storage conditions and use of information that is the commercial secret, shall be determined by a private enterprise entity.</w:t>
      </w:r>
    </w:p>
    <w:bookmarkEnd w:id="92"/>
    <w:bookmarkStart w:name="z108" w:id="93"/>
    <w:p>
      <w:pPr>
        <w:spacing w:after="0"/>
        <w:ind w:left="0"/>
        <w:jc w:val="both"/>
      </w:pPr>
      <w:r>
        <w:rPr>
          <w:rFonts w:ascii="Times New Roman"/>
          <w:b w:val="false"/>
          <w:i w:val="false"/>
          <w:color w:val="000000"/>
          <w:sz w:val="28"/>
        </w:rPr>
        <w:t>
      4. The persons that received, disclosed or used information, that is commercial secret by illegal methods, shall be obliged to compensate for inflicted damage in accordance with the civil legislation of the Republic of Kazakhstan.</w:t>
      </w:r>
    </w:p>
    <w:bookmarkEnd w:id="93"/>
    <w:bookmarkStart w:name="z109" w:id="94"/>
    <w:p>
      <w:pPr>
        <w:spacing w:after="0"/>
        <w:ind w:left="0"/>
        <w:jc w:val="both"/>
      </w:pPr>
      <w:r>
        <w:rPr>
          <w:rFonts w:ascii="Times New Roman"/>
          <w:b w:val="false"/>
          <w:i w:val="false"/>
          <w:color w:val="000000"/>
          <w:sz w:val="28"/>
        </w:rPr>
        <w:t>
      5. Private enterprise entity or a person, authorized by it, shall have the right to claim a gagging order of information that is commercial secret from its wage-workers, and shall notify the persons, carrying out its control on a liability in accordance with the Laws of the Republic of Kazakhstan.</w:t>
      </w:r>
    </w:p>
    <w:bookmarkEnd w:id="94"/>
    <w:bookmarkStart w:name="z110" w:id="95"/>
    <w:p>
      <w:pPr>
        <w:spacing w:after="0"/>
        <w:ind w:left="0"/>
        <w:jc w:val="both"/>
      </w:pPr>
      <w:r>
        <w:rPr>
          <w:rFonts w:ascii="Times New Roman"/>
          <w:b w:val="false"/>
          <w:i w:val="false"/>
          <w:color w:val="000000"/>
          <w:sz w:val="28"/>
        </w:rPr>
        <w:t>
      6. The list of information that shall be subject to compulsory publication or mandatory promulgation of shareholders, participants of economic partnership or other certain scope of persons, shall be determined by the constitutive documents of private enterprise entities in accordance with the Laws of the Republic of Kazakhstan.</w:t>
      </w:r>
    </w:p>
    <w:bookmarkEnd w:id="95"/>
    <w:bookmarkStart w:name="z111" w:id="96"/>
    <w:p>
      <w:pPr>
        <w:spacing w:after="0"/>
        <w:ind w:left="0"/>
        <w:jc w:val="both"/>
      </w:pPr>
      <w:r>
        <w:rPr>
          <w:rFonts w:ascii="Times New Roman"/>
          <w:b w:val="false"/>
          <w:i w:val="false"/>
          <w:color w:val="000000"/>
          <w:sz w:val="28"/>
        </w:rPr>
        <w:t>
      7. Private enterprise entity shall have the right not to allow information access to state bodies and officials during preforming the registry, supervising functions and during commission of the other actions that is commercial secret, except for information, required for implementation of assigned functions on them.</w:t>
      </w:r>
    </w:p>
    <w:bookmarkEnd w:id="96"/>
    <w:bookmarkStart w:name="z112" w:id="97"/>
    <w:p>
      <w:pPr>
        <w:spacing w:after="0"/>
        <w:ind w:left="0"/>
        <w:jc w:val="both"/>
      </w:pPr>
      <w:r>
        <w:rPr>
          <w:rFonts w:ascii="Times New Roman"/>
          <w:b w:val="false"/>
          <w:i w:val="false"/>
          <w:color w:val="000000"/>
          <w:sz w:val="28"/>
        </w:rPr>
        <w:t xml:space="preserve">
      8. </w:t>
      </w:r>
      <w:r>
        <w:rPr>
          <w:rFonts w:ascii="Times New Roman"/>
          <w:b w:val="false"/>
          <w:i/>
          <w:color w:val="000000"/>
          <w:sz w:val="28"/>
        </w:rPr>
        <w:t>Is excluded by the Law of the Republic of Kazakhstan dated 24.12.2012 No. 60-V (shall be enforced upon expiry of ten calendar days after its first official publication).</w:t>
      </w:r>
    </w:p>
    <w:bookmarkEnd w:id="97"/>
    <w:bookmarkStart w:name="z114" w:id="98"/>
    <w:p>
      <w:pPr>
        <w:spacing w:after="0"/>
        <w:ind w:left="0"/>
        <w:jc w:val="both"/>
      </w:pPr>
      <w:r>
        <w:rPr>
          <w:rFonts w:ascii="Times New Roman"/>
          <w:b w:val="false"/>
          <w:i w:val="false"/>
          <w:color w:val="000000"/>
          <w:sz w:val="28"/>
        </w:rPr>
        <w:t>
      9. The law enforcement agencies shall have the right to request and receive required information, including information that is commercial secret, as from a private enterprise entity and from state bodies, having this information, on the basis of sanction of a prosecutor, regulation of investigative agencies on initiation of the criminal case or on the basis of decree of a court.</w:t>
      </w:r>
    </w:p>
    <w:bookmarkEnd w:id="98"/>
    <w:bookmarkStart w:name="z115" w:id="99"/>
    <w:p>
      <w:pPr>
        <w:spacing w:after="0"/>
        <w:ind w:left="0"/>
        <w:jc w:val="both"/>
      </w:pPr>
      <w:r>
        <w:rPr>
          <w:rFonts w:ascii="Times New Roman"/>
          <w:b w:val="false"/>
          <w:i w:val="false"/>
          <w:color w:val="000000"/>
          <w:sz w:val="28"/>
        </w:rPr>
        <w:t>
      10. Information that is commercial and other secrets, protected by Law, may not be disclosed without the consent of a private enterprise entity, with the exception of information, on which there is enforced court decision.</w:t>
      </w:r>
    </w:p>
    <w:bookmarkEnd w:id="99"/>
    <w:bookmarkStart w:name="z116" w:id="100"/>
    <w:p>
      <w:pPr>
        <w:spacing w:after="0"/>
        <w:ind w:left="0"/>
        <w:jc w:val="both"/>
      </w:pPr>
      <w:r>
        <w:rPr>
          <w:rFonts w:ascii="Times New Roman"/>
          <w:b w:val="false"/>
          <w:i w:val="false"/>
          <w:color w:val="000000"/>
          <w:sz w:val="28"/>
        </w:rPr>
        <w:t>
      11. Summarized information, not disclosing the data that is commercial and other secrets, protected by Law of a private enterprise entity, shall be publicly available.</w:t>
      </w:r>
    </w:p>
    <w:bookmarkEnd w:id="100"/>
    <w:bookmarkStart w:name="z117" w:id="101"/>
    <w:p>
      <w:pPr>
        <w:spacing w:after="0"/>
        <w:ind w:left="0"/>
        <w:jc w:val="both"/>
      </w:pPr>
      <w:r>
        <w:rPr>
          <w:rFonts w:ascii="Times New Roman"/>
          <w:b w:val="false"/>
          <w:i w:val="false"/>
          <w:color w:val="000000"/>
          <w:sz w:val="28"/>
        </w:rPr>
        <w:t>
      12. Public information of a private enterprise entity shall include:</w:t>
      </w:r>
    </w:p>
    <w:bookmarkEnd w:id="101"/>
    <w:bookmarkStart w:name="z118" w:id="102"/>
    <w:p>
      <w:pPr>
        <w:spacing w:after="0"/>
        <w:ind w:left="0"/>
        <w:jc w:val="both"/>
      </w:pPr>
      <w:r>
        <w:rPr>
          <w:rFonts w:ascii="Times New Roman"/>
          <w:b w:val="false"/>
          <w:i w:val="false"/>
          <w:color w:val="000000"/>
          <w:sz w:val="28"/>
        </w:rPr>
        <w:t>
      1) last name, first name, patronymic (in its existence) or the name of an individual entrepreneur;</w:t>
      </w:r>
    </w:p>
    <w:bookmarkEnd w:id="102"/>
    <w:bookmarkStart w:name="z119" w:id="103"/>
    <w:p>
      <w:pPr>
        <w:spacing w:after="0"/>
        <w:ind w:left="0"/>
        <w:jc w:val="both"/>
      </w:pPr>
      <w:r>
        <w:rPr>
          <w:rFonts w:ascii="Times New Roman"/>
          <w:b w:val="false"/>
          <w:i w:val="false"/>
          <w:color w:val="000000"/>
          <w:sz w:val="28"/>
        </w:rPr>
        <w:t>
      2) name and date of registration of a legal entity;</w:t>
      </w:r>
    </w:p>
    <w:bookmarkEnd w:id="103"/>
    <w:bookmarkStart w:name="z120" w:id="104"/>
    <w:p>
      <w:pPr>
        <w:spacing w:after="0"/>
        <w:ind w:left="0"/>
        <w:jc w:val="both"/>
      </w:pPr>
      <w:r>
        <w:rPr>
          <w:rFonts w:ascii="Times New Roman"/>
          <w:b w:val="false"/>
          <w:i w:val="false"/>
          <w:color w:val="000000"/>
          <w:sz w:val="28"/>
        </w:rPr>
        <w:t>
      3) identity number;</w:t>
      </w:r>
    </w:p>
    <w:bookmarkEnd w:id="104"/>
    <w:bookmarkStart w:name="z121" w:id="105"/>
    <w:p>
      <w:pPr>
        <w:spacing w:after="0"/>
        <w:ind w:left="0"/>
        <w:jc w:val="both"/>
      </w:pPr>
      <w:r>
        <w:rPr>
          <w:rFonts w:ascii="Times New Roman"/>
          <w:b w:val="false"/>
          <w:i w:val="false"/>
          <w:color w:val="000000"/>
          <w:sz w:val="28"/>
        </w:rPr>
        <w:t>
      4) legal address (location area);</w:t>
      </w:r>
    </w:p>
    <w:bookmarkEnd w:id="105"/>
    <w:bookmarkStart w:name="z122" w:id="106"/>
    <w:p>
      <w:pPr>
        <w:spacing w:after="0"/>
        <w:ind w:left="0"/>
        <w:jc w:val="both"/>
      </w:pPr>
      <w:r>
        <w:rPr>
          <w:rFonts w:ascii="Times New Roman"/>
          <w:b w:val="false"/>
          <w:i w:val="false"/>
          <w:color w:val="000000"/>
          <w:sz w:val="28"/>
        </w:rPr>
        <w:t>
      5) type of activity;</w:t>
      </w:r>
    </w:p>
    <w:bookmarkEnd w:id="106"/>
    <w:bookmarkStart w:name="z123" w:id="107"/>
    <w:p>
      <w:pPr>
        <w:spacing w:after="0"/>
        <w:ind w:left="0"/>
        <w:jc w:val="both"/>
      </w:pPr>
      <w:r>
        <w:rPr>
          <w:rFonts w:ascii="Times New Roman"/>
          <w:b w:val="false"/>
          <w:i w:val="false"/>
          <w:color w:val="000000"/>
          <w:sz w:val="28"/>
        </w:rPr>
        <w:t>
      6) last name, first name, patronymic (in its existence) of a head.</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05.07.2011 No. 452-IV (shall be enforced from 13.10.2011); dated 24.12.2012 No. 60-V (shall be enforced upon expiry of ten calendar days after its first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12. Primary statistics</w:t>
      </w:r>
    </w:p>
    <w:p>
      <w:pPr>
        <w:spacing w:after="0"/>
        <w:ind w:left="0"/>
        <w:jc w:val="both"/>
      </w:pPr>
      <w:r>
        <w:rPr>
          <w:rFonts w:ascii="Times New Roman"/>
          <w:b w:val="false"/>
          <w:i w:val="false"/>
          <w:color w:val="ff0000"/>
          <w:sz w:val="28"/>
        </w:rPr>
        <w:t>
      Footnote. The title as amended by the Law of the Republic of Kazakhstan dated 19.03.2010 No. 258-IV.</w:t>
      </w:r>
    </w:p>
    <w:p>
      <w:pPr>
        <w:spacing w:after="0"/>
        <w:ind w:left="0"/>
        <w:jc w:val="both"/>
      </w:pPr>
      <w:r>
        <w:rPr>
          <w:rFonts w:ascii="Times New Roman"/>
          <w:b w:val="false"/>
          <w:i w:val="false"/>
          <w:color w:val="000000"/>
          <w:sz w:val="28"/>
        </w:rPr>
        <w:t>
      The primary statistics shall be presented by private enterprise entities in accordance with the regulatory legal acts of the Republic of Kazakhstan in the scope of government statistics.</w:t>
      </w:r>
    </w:p>
    <w:p>
      <w:pPr>
        <w:spacing w:after="0"/>
        <w:ind w:left="0"/>
        <w:jc w:val="both"/>
      </w:pPr>
      <w:r>
        <w:rPr>
          <w:rFonts w:ascii="Times New Roman"/>
          <w:b w:val="false"/>
          <w:i w:val="false"/>
          <w:color w:val="000000"/>
          <w:sz w:val="28"/>
        </w:rPr>
        <w:t>
      Government bodies shall not have the right to require a data that is not provided by the regulatory legal acts of the Republic of Kazakhstan in the scope of government statistics.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19.03.2010 No. 258-IV.</w:t>
      </w:r>
      <w:r>
        <w:br/>
      </w:r>
      <w:r>
        <w:rPr>
          <w:rFonts w:ascii="Times New Roman"/>
          <w:b w:val="false"/>
          <w:i w:val="false"/>
          <w:color w:val="000000"/>
          <w:sz w:val="28"/>
        </w:rPr>
        <w:t>
</w:t>
      </w:r>
    </w:p>
    <w:p>
      <w:pPr>
        <w:spacing w:after="0"/>
        <w:ind w:left="0"/>
        <w:jc w:val="both"/>
      </w:pPr>
      <w:r>
        <w:rPr>
          <w:rFonts w:ascii="Times New Roman"/>
          <w:b/>
          <w:i w:val="false"/>
          <w:color w:val="000000"/>
          <w:sz w:val="28"/>
        </w:rPr>
        <w:t>13. The order of maintaining the book records and financial accounting by small business entities</w:t>
      </w:r>
    </w:p>
    <w:bookmarkStart w:name="z126" w:id="108"/>
    <w:p>
      <w:pPr>
        <w:spacing w:after="0"/>
        <w:ind w:left="0"/>
        <w:jc w:val="both"/>
      </w:pPr>
      <w:r>
        <w:rPr>
          <w:rFonts w:ascii="Times New Roman"/>
          <w:b w:val="false"/>
          <w:i w:val="false"/>
          <w:color w:val="000000"/>
          <w:sz w:val="28"/>
        </w:rPr>
        <w:t>
      1. The book records and financial accounting by small business entities, with the exception of individual entrepreneurs that are not subject to mandatory state registration in accordance with Article 27 of this Law, shall be carried out in the manner, prescribed by the legislation of the Republic of Kazakhstan on book records and financial accounting.</w:t>
      </w:r>
    </w:p>
    <w:bookmarkEnd w:id="108"/>
    <w:bookmarkStart w:name="z127" w:id="109"/>
    <w:p>
      <w:pPr>
        <w:spacing w:after="0"/>
        <w:ind w:left="0"/>
        <w:jc w:val="both"/>
      </w:pPr>
      <w:r>
        <w:rPr>
          <w:rFonts w:ascii="Times New Roman"/>
          <w:b w:val="false"/>
          <w:i w:val="false"/>
          <w:color w:val="000000"/>
          <w:sz w:val="28"/>
        </w:rPr>
        <w:t>
      2. Small business entities shall have the right to apply the simple form of maintaining the book records and financial accounting under the legislation of the Republic of Kazakhstan on book records and financial accounting.</w:t>
      </w:r>
    </w:p>
    <w:bookmarkEnd w:id="109"/>
    <w:bookmarkStart w:name="z128" w:id="110"/>
    <w:p>
      <w:pPr>
        <w:spacing w:after="0"/>
        <w:ind w:left="0"/>
        <w:jc w:val="left"/>
      </w:pPr>
      <w:r>
        <w:rPr>
          <w:rFonts w:ascii="Times New Roman"/>
          <w:b/>
          <w:i w:val="false"/>
          <w:color w:val="000000"/>
        </w:rPr>
        <w:t xml:space="preserve"> Chapter 3. COMPETENCE OF GOVERNMENT BODIES IN THE SCOPE OF DEVELOPMENT AND SUPPORT OF PRIVATE ENTERPRISE</w:t>
      </w:r>
    </w:p>
    <w:bookmarkEnd w:id="110"/>
    <w:p>
      <w:pPr>
        <w:spacing w:after="0"/>
        <w:ind w:left="0"/>
        <w:jc w:val="both"/>
      </w:pPr>
      <w:r>
        <w:rPr>
          <w:rFonts w:ascii="Times New Roman"/>
          <w:b/>
          <w:i w:val="false"/>
          <w:color w:val="000000"/>
          <w:sz w:val="28"/>
        </w:rPr>
        <w:t>14. Competence of the Government of the Republic of Kazakhstan</w:t>
      </w:r>
    </w:p>
    <w:p>
      <w:pPr>
        <w:spacing w:after="0"/>
        <w:ind w:left="0"/>
        <w:jc w:val="both"/>
      </w:pPr>
      <w:r>
        <w:rPr>
          <w:rFonts w:ascii="Times New Roman"/>
          <w:b w:val="false"/>
          <w:i w:val="false"/>
          <w:color w:val="000000"/>
          <w:sz w:val="28"/>
        </w:rPr>
        <w:t>
      The Government of the Republic of Kazakhstan shall:</w:t>
      </w:r>
    </w:p>
    <w:bookmarkStart w:name="z130" w:id="111"/>
    <w:p>
      <w:pPr>
        <w:spacing w:after="0"/>
        <w:ind w:left="0"/>
        <w:jc w:val="both"/>
      </w:pPr>
      <w:r>
        <w:rPr>
          <w:rFonts w:ascii="Times New Roman"/>
          <w:b w:val="false"/>
          <w:i w:val="false"/>
          <w:color w:val="000000"/>
          <w:sz w:val="28"/>
        </w:rPr>
        <w:t>
      1) develop the principal directions of a state policy in the scope of support and development of private enterprise;</w:t>
      </w:r>
    </w:p>
    <w:bookmarkEnd w:id="111"/>
    <w:bookmarkStart w:name="z131" w:id="112"/>
    <w:p>
      <w:pPr>
        <w:spacing w:after="0"/>
        <w:ind w:left="0"/>
        <w:jc w:val="both"/>
      </w:pPr>
      <w:r>
        <w:rPr>
          <w:rFonts w:ascii="Times New Roman"/>
          <w:b w:val="false"/>
          <w:i w:val="false"/>
          <w:color w:val="000000"/>
          <w:sz w:val="28"/>
        </w:rPr>
        <w:t>
      2) form the state supportive system of private enterprise;</w:t>
      </w:r>
    </w:p>
    <w:bookmarkEnd w:id="112"/>
    <w:bookmarkStart w:name="z132" w:id="113"/>
    <w:p>
      <w:pPr>
        <w:spacing w:after="0"/>
        <w:ind w:left="0"/>
        <w:jc w:val="both"/>
      </w:pPr>
      <w:r>
        <w:rPr>
          <w:rFonts w:ascii="Times New Roman"/>
          <w:b w:val="false"/>
          <w:i w:val="false"/>
          <w:color w:val="000000"/>
          <w:sz w:val="28"/>
        </w:rPr>
        <w:t xml:space="preserve">
      2-1) determine the order of lending the state support to private enterprise; </w:t>
      </w:r>
    </w:p>
    <w:bookmarkEnd w:id="113"/>
    <w:bookmarkStart w:name="z133" w:id="114"/>
    <w:p>
      <w:pPr>
        <w:spacing w:after="0"/>
        <w:ind w:left="0"/>
        <w:jc w:val="both"/>
      </w:pPr>
      <w:r>
        <w:rPr>
          <w:rFonts w:ascii="Times New Roman"/>
          <w:b w:val="false"/>
          <w:i w:val="false"/>
          <w:color w:val="000000"/>
          <w:sz w:val="28"/>
        </w:rPr>
        <w:t>
      3) establish and abrogate the advisory and consultative agencies under the Government on the issues of private enterprise;</w:t>
      </w:r>
    </w:p>
    <w:bookmarkEnd w:id="114"/>
    <w:bookmarkStart w:name="z134" w:id="115"/>
    <w:p>
      <w:pPr>
        <w:spacing w:after="0"/>
        <w:ind w:left="0"/>
        <w:jc w:val="both"/>
      </w:pPr>
      <w:r>
        <w:rPr>
          <w:rFonts w:ascii="Times New Roman"/>
          <w:b w:val="false"/>
          <w:i w:val="false"/>
          <w:color w:val="000000"/>
          <w:sz w:val="28"/>
        </w:rPr>
        <w:t>
      4) organize the consideration of the projects of the regulatory legal acts, concerning the interests of private enterprise by expert councils, developed by the central state, local representative and executive bodies;</w:t>
      </w:r>
    </w:p>
    <w:bookmarkEnd w:id="115"/>
    <w:bookmarkStart w:name="z135" w:id="116"/>
    <w:p>
      <w:pPr>
        <w:spacing w:after="0"/>
        <w:ind w:left="0"/>
        <w:jc w:val="both"/>
      </w:pPr>
      <w:r>
        <w:rPr>
          <w:rFonts w:ascii="Times New Roman"/>
          <w:b w:val="false"/>
          <w:i w:val="false"/>
          <w:color w:val="000000"/>
          <w:sz w:val="28"/>
        </w:rPr>
        <w:t>
      5) confirm the nomenclature of commodities (works, services), purchased from small business entities in accordance with the legislation of the Republic of Kazakhstan on the public procurement, and their volume (in terms of percentage points);</w:t>
      </w:r>
    </w:p>
    <w:bookmarkEnd w:id="116"/>
    <w:bookmarkStart w:name="z136" w:id="117"/>
    <w:p>
      <w:pPr>
        <w:spacing w:after="0"/>
        <w:ind w:left="0"/>
        <w:jc w:val="both"/>
      </w:pPr>
      <w:r>
        <w:rPr>
          <w:rFonts w:ascii="Times New Roman"/>
          <w:b w:val="false"/>
          <w:i w:val="false"/>
          <w:color w:val="000000"/>
          <w:sz w:val="28"/>
        </w:rPr>
        <w:t>
      6) stimulate development of small and medium business;</w:t>
      </w:r>
    </w:p>
    <w:bookmarkEnd w:id="117"/>
    <w:bookmarkStart w:name="z137" w:id="118"/>
    <w:p>
      <w:pPr>
        <w:spacing w:after="0"/>
        <w:ind w:left="0"/>
        <w:jc w:val="both"/>
      </w:pPr>
      <w:r>
        <w:rPr>
          <w:rFonts w:ascii="Times New Roman"/>
          <w:b w:val="false"/>
          <w:i w:val="false"/>
          <w:color w:val="000000"/>
          <w:sz w:val="28"/>
        </w:rPr>
        <w:t>
      7) confirm the rules of granting the unused facilities of a state property and land plots, occupied by them to small business entities in property lease (rent) and trust administration for organizing the operating activity and development of the service sector for a population with the following transfer to the property without charge;</w:t>
      </w:r>
    </w:p>
    <w:bookmarkEnd w:id="118"/>
    <w:bookmarkStart w:name="z138" w:id="119"/>
    <w:p>
      <w:pPr>
        <w:spacing w:after="0"/>
        <w:ind w:left="0"/>
        <w:jc w:val="both"/>
      </w:pPr>
      <w:r>
        <w:rPr>
          <w:rFonts w:ascii="Times New Roman"/>
          <w:b w:val="false"/>
          <w:i w:val="false"/>
          <w:color w:val="000000"/>
          <w:sz w:val="28"/>
        </w:rPr>
        <w:t>
      8) determine and implement the state policy, stimulating establishment and improvement of competitive branches, development of private enterprise entities and improvement of quality of production, produced by them;</w:t>
      </w:r>
    </w:p>
    <w:bookmarkEnd w:id="119"/>
    <w:bookmarkStart w:name="z139" w:id="120"/>
    <w:p>
      <w:pPr>
        <w:spacing w:after="0"/>
        <w:ind w:left="0"/>
        <w:jc w:val="both"/>
      </w:pPr>
      <w:r>
        <w:rPr>
          <w:rFonts w:ascii="Times New Roman"/>
          <w:b w:val="false"/>
          <w:i w:val="false"/>
          <w:color w:val="000000"/>
          <w:sz w:val="28"/>
        </w:rPr>
        <w:t>
      9) develop the regulatory legal acts, contributing development of business competition and stimulation of investments in innovations, tangible assets, as well as permanent investments;</w:t>
      </w:r>
    </w:p>
    <w:bookmarkEnd w:id="120"/>
    <w:bookmarkStart w:name="z140" w:id="121"/>
    <w:p>
      <w:pPr>
        <w:spacing w:after="0"/>
        <w:ind w:left="0"/>
        <w:jc w:val="both"/>
      </w:pPr>
      <w:r>
        <w:rPr>
          <w:rFonts w:ascii="Times New Roman"/>
          <w:b w:val="false"/>
          <w:i w:val="false"/>
          <w:color w:val="000000"/>
          <w:sz w:val="28"/>
        </w:rPr>
        <w:t>
      10) stimulate the clustering in particular economy sectors;</w:t>
      </w:r>
    </w:p>
    <w:bookmarkEnd w:id="121"/>
    <w:bookmarkStart w:name="z141" w:id="122"/>
    <w:p>
      <w:pPr>
        <w:spacing w:after="0"/>
        <w:ind w:left="0"/>
        <w:jc w:val="both"/>
      </w:pPr>
      <w:r>
        <w:rPr>
          <w:rFonts w:ascii="Times New Roman"/>
          <w:b w:val="false"/>
          <w:i w:val="false"/>
          <w:color w:val="000000"/>
          <w:sz w:val="28"/>
        </w:rPr>
        <w:t>
      11) conduct analysis of functioning of the economy branches in order to remove the obstacles for development of private enterprise entities;</w:t>
      </w:r>
    </w:p>
    <w:bookmarkEnd w:id="122"/>
    <w:bookmarkStart w:name="z142" w:id="123"/>
    <w:p>
      <w:pPr>
        <w:spacing w:after="0"/>
        <w:ind w:left="0"/>
        <w:jc w:val="both"/>
      </w:pPr>
      <w:r>
        <w:rPr>
          <w:rFonts w:ascii="Times New Roman"/>
          <w:b w:val="false"/>
          <w:i w:val="false"/>
          <w:color w:val="000000"/>
          <w:sz w:val="28"/>
        </w:rPr>
        <w:t>
      12) establish the national institutes of development in order to increase investments and expedite the innovation into economy of the Republic of Kazakhstan;</w:t>
      </w:r>
    </w:p>
    <w:bookmarkEnd w:id="123"/>
    <w:bookmarkStart w:name="z143" w:id="124"/>
    <w:p>
      <w:pPr>
        <w:spacing w:after="0"/>
        <w:ind w:left="0"/>
        <w:jc w:val="both"/>
      </w:pPr>
      <w:r>
        <w:rPr>
          <w:rFonts w:ascii="Times New Roman"/>
          <w:b w:val="false"/>
          <w:i w:val="false"/>
          <w:color w:val="000000"/>
          <w:sz w:val="28"/>
        </w:rPr>
        <w:t>
      13) carry out the temporary protection of particular branches by tariff and non-tariff methods with arrangement of conditions for development of business competition between private enterprise entities in these branches;</w:t>
      </w:r>
    </w:p>
    <w:bookmarkEnd w:id="124"/>
    <w:bookmarkStart w:name="z144" w:id="125"/>
    <w:p>
      <w:pPr>
        <w:spacing w:after="0"/>
        <w:ind w:left="0"/>
        <w:jc w:val="both"/>
      </w:pPr>
      <w:r>
        <w:rPr>
          <w:rFonts w:ascii="Times New Roman"/>
          <w:b w:val="false"/>
          <w:i w:val="false"/>
          <w:color w:val="000000"/>
          <w:sz w:val="28"/>
        </w:rPr>
        <w:t>
      14) make arrangements for removal of the barriers, established by the other country, in respect of national exporters;</w:t>
      </w:r>
    </w:p>
    <w:bookmarkEnd w:id="125"/>
    <w:bookmarkStart w:name="z145" w:id="126"/>
    <w:p>
      <w:pPr>
        <w:spacing w:after="0"/>
        <w:ind w:left="0"/>
        <w:jc w:val="both"/>
      </w:pPr>
      <w:r>
        <w:rPr>
          <w:rFonts w:ascii="Times New Roman"/>
          <w:b w:val="false"/>
          <w:i w:val="false"/>
          <w:color w:val="000000"/>
          <w:sz w:val="28"/>
        </w:rPr>
        <w:t>
      15) stimulate private enterprise entities on conducting coordinated joint export policy;</w:t>
      </w:r>
    </w:p>
    <w:bookmarkEnd w:id="126"/>
    <w:bookmarkStart w:name="z146" w:id="127"/>
    <w:p>
      <w:pPr>
        <w:spacing w:after="0"/>
        <w:ind w:left="0"/>
        <w:jc w:val="both"/>
      </w:pPr>
      <w:r>
        <w:rPr>
          <w:rFonts w:ascii="Times New Roman"/>
          <w:b w:val="false"/>
          <w:i w:val="false"/>
          <w:color w:val="000000"/>
          <w:sz w:val="28"/>
        </w:rPr>
        <w:t>
      16) organize delivery of economic information on condition of local and international markets to private enterprise entities;</w:t>
      </w:r>
    </w:p>
    <w:bookmarkEnd w:id="127"/>
    <w:bookmarkStart w:name="z147" w:id="128"/>
    <w:p>
      <w:pPr>
        <w:spacing w:after="0"/>
        <w:ind w:left="0"/>
        <w:jc w:val="both"/>
      </w:pPr>
      <w:r>
        <w:rPr>
          <w:rFonts w:ascii="Times New Roman"/>
          <w:b w:val="false"/>
          <w:i w:val="false"/>
          <w:color w:val="000000"/>
          <w:sz w:val="28"/>
        </w:rPr>
        <w:t>
      17) provide conditions for competitive growth of national production by stimulating the implementation of quality management system;</w:t>
      </w:r>
    </w:p>
    <w:bookmarkEnd w:id="128"/>
    <w:bookmarkStart w:name="z148" w:id="129"/>
    <w:p>
      <w:pPr>
        <w:spacing w:after="0"/>
        <w:ind w:left="0"/>
        <w:jc w:val="both"/>
      </w:pPr>
      <w:r>
        <w:rPr>
          <w:rFonts w:ascii="Times New Roman"/>
          <w:b w:val="false"/>
          <w:i w:val="false"/>
          <w:color w:val="000000"/>
          <w:sz w:val="28"/>
        </w:rPr>
        <w:t>
      18) provide conditions for external demand by lobbing the interests of national exporters in the territory of other countries;</w:t>
      </w:r>
    </w:p>
    <w:bookmarkEnd w:id="129"/>
    <w:bookmarkStart w:name="z149" w:id="130"/>
    <w:p>
      <w:pPr>
        <w:spacing w:after="0"/>
        <w:ind w:left="0"/>
        <w:jc w:val="both"/>
      </w:pPr>
      <w:r>
        <w:rPr>
          <w:rFonts w:ascii="Times New Roman"/>
          <w:b w:val="false"/>
          <w:i w:val="false"/>
          <w:color w:val="000000"/>
          <w:sz w:val="28"/>
        </w:rPr>
        <w:t xml:space="preserve">
      19) interact with the National board of entrepreneurs of the Republic of Kazakhstan and associations of private enterprise entities and employers; </w:t>
      </w:r>
    </w:p>
    <w:bookmarkEnd w:id="130"/>
    <w:bookmarkStart w:name="z150" w:id="131"/>
    <w:p>
      <w:pPr>
        <w:spacing w:after="0"/>
        <w:ind w:left="0"/>
        <w:jc w:val="both"/>
      </w:pPr>
      <w:r>
        <w:rPr>
          <w:rFonts w:ascii="Times New Roman"/>
          <w:b w:val="false"/>
          <w:i w:val="false"/>
          <w:color w:val="000000"/>
          <w:sz w:val="28"/>
        </w:rPr>
        <w:t xml:space="preserve">
      20) </w:t>
      </w:r>
      <w:r>
        <w:rPr>
          <w:rFonts w:ascii="Times New Roman"/>
          <w:b w:val="false"/>
          <w:i/>
          <w:color w:val="000000"/>
          <w:sz w:val="28"/>
        </w:rPr>
        <w:t>is excluded by the Law of the Republic of Kazakhstan dated 03.07.2013 No. 124-V (shall be enforced upon expiry of ten calendar days after its first official publication);</w:t>
      </w:r>
    </w:p>
    <w:bookmarkEnd w:id="131"/>
    <w:bookmarkStart w:name="z152" w:id="132"/>
    <w:p>
      <w:pPr>
        <w:spacing w:after="0"/>
        <w:ind w:left="0"/>
        <w:jc w:val="both"/>
      </w:pPr>
      <w:r>
        <w:rPr>
          <w:rFonts w:ascii="Times New Roman"/>
          <w:b w:val="false"/>
          <w:i w:val="false"/>
          <w:color w:val="000000"/>
          <w:sz w:val="28"/>
        </w:rPr>
        <w:t>
      21) establish the scientific and research organizations, finance the basic and applied scientific researches for solution of problems of the branch or clusters;</w:t>
      </w:r>
    </w:p>
    <w:bookmarkEnd w:id="132"/>
    <w:bookmarkStart w:name="z153" w:id="133"/>
    <w:p>
      <w:pPr>
        <w:spacing w:after="0"/>
        <w:ind w:left="0"/>
        <w:jc w:val="both"/>
      </w:pPr>
      <w:r>
        <w:rPr>
          <w:rFonts w:ascii="Times New Roman"/>
          <w:b w:val="false"/>
          <w:i w:val="false"/>
          <w:color w:val="000000"/>
          <w:sz w:val="28"/>
        </w:rPr>
        <w:t xml:space="preserve">
      22) </w:t>
      </w:r>
      <w:r>
        <w:rPr>
          <w:rFonts w:ascii="Times New Roman"/>
          <w:b w:val="false"/>
          <w:i/>
          <w:color w:val="000000"/>
          <w:sz w:val="28"/>
        </w:rPr>
        <w:t>is excluded by the Law of the Republic of Kazakhstan dated 03.07.2013 No. 124-V (shall be enforced upon expiry of ten calendar days after its first official publication);</w:t>
      </w:r>
    </w:p>
    <w:bookmarkEnd w:id="133"/>
    <w:bookmarkStart w:name="z155" w:id="134"/>
    <w:p>
      <w:pPr>
        <w:spacing w:after="0"/>
        <w:ind w:left="0"/>
        <w:jc w:val="both"/>
      </w:pPr>
      <w:r>
        <w:rPr>
          <w:rFonts w:ascii="Times New Roman"/>
          <w:b w:val="false"/>
          <w:i w:val="false"/>
          <w:color w:val="000000"/>
          <w:sz w:val="28"/>
        </w:rPr>
        <w:t>
      23) work out the measures on involving the socially unprotected population stratums into private enterprise;</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 of RCLI!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It is provided to supplement Article 14 by subparagraphs 23-1) and 23-2) in accordance with the Law of the Republic of Kazakhstan dated 10.07.2012 No. 36-V (shall be enforced from 01.12.2013).</w:t>
      </w:r>
      <w:r>
        <w:br/>
      </w:r>
      <w:r>
        <w:rPr>
          <w:rFonts w:ascii="Times New Roman"/>
          <w:b w:val="false"/>
          <w:i w:val="false"/>
          <w:color w:val="000000"/>
          <w:sz w:val="28"/>
        </w:rPr>
        <w:t>
</w:t>
      </w:r>
    </w:p>
    <w:bookmarkStart w:name="z158" w:id="135"/>
    <w:p>
      <w:pPr>
        <w:spacing w:after="0"/>
        <w:ind w:left="0"/>
        <w:jc w:val="both"/>
      </w:pPr>
      <w:r>
        <w:rPr>
          <w:rFonts w:ascii="Times New Roman"/>
          <w:b w:val="false"/>
          <w:i w:val="false"/>
          <w:color w:val="000000"/>
          <w:sz w:val="28"/>
        </w:rPr>
        <w:t>
      24) fulfill the other functions, assigned on it by the Constitution, the Laws of the Republic of Kazakhstan and acts of the President of the Republic of Kazakhstan.</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07.07.2006 No. 178 (shall be enforced from the date of its first official publication); dated 13.02.2009 No. 135-IV (the order of enforcement see Article 3); dated 17.07.2009 No. 188-IV (the order of enforcement See Article 2); dated 02.04.2010 No. 263-IV (shall be enforced from 01.01.2010); dated 05.07.2011 No. 452-IV (shall be enforced from 13.10.2011); dated 10.07.2012 No. 36-V (shall be enforced upon expiry of ten calendar days after its first official publication); dated 03.07.2013 No. 124-V (shall be enforced upon expiry of ten calendar days after its first official publication); dated 04.07.2013 No. 130-V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15. Competence of an authorized body on entrepreneurship</w:t>
      </w:r>
    </w:p>
    <w:p>
      <w:pPr>
        <w:spacing w:after="0"/>
        <w:ind w:left="0"/>
        <w:jc w:val="both"/>
      </w:pPr>
      <w:r>
        <w:rPr>
          <w:rFonts w:ascii="Times New Roman"/>
          <w:b w:val="false"/>
          <w:i w:val="false"/>
          <w:color w:val="ff0000"/>
          <w:sz w:val="28"/>
        </w:rPr>
        <w:t>
      Footnote. The title of Article 15 as amended by the Law of the Republic of Kazakhstan dated 17.07.2009 No. 188-IV (the order of enforcement See Article 2).</w:t>
      </w:r>
    </w:p>
    <w:p>
      <w:pPr>
        <w:spacing w:after="0"/>
        <w:ind w:left="0"/>
        <w:jc w:val="both"/>
      </w:pPr>
      <w:r>
        <w:rPr>
          <w:rFonts w:ascii="Times New Roman"/>
          <w:b w:val="false"/>
          <w:i w:val="false"/>
          <w:color w:val="000000"/>
          <w:sz w:val="28"/>
        </w:rPr>
        <w:t>
      An authorized body on entrepreneurship shall:</w:t>
      </w:r>
    </w:p>
    <w:bookmarkStart w:name="z160" w:id="136"/>
    <w:p>
      <w:pPr>
        <w:spacing w:after="0"/>
        <w:ind w:left="0"/>
        <w:jc w:val="both"/>
      </w:pPr>
      <w:r>
        <w:rPr>
          <w:rFonts w:ascii="Times New Roman"/>
          <w:b w:val="false"/>
          <w:i w:val="false"/>
          <w:color w:val="000000"/>
          <w:sz w:val="28"/>
        </w:rPr>
        <w:t>
      1) carry out conduct of state policy of support and development of private enterprise;</w:t>
      </w:r>
    </w:p>
    <w:bookmarkEnd w:id="136"/>
    <w:bookmarkStart w:name="z161" w:id="137"/>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03.07.2013 No. 124-V (shall be enforced upon expiry of ten calendar days after its first official publication);</w:t>
      </w:r>
    </w:p>
    <w:bookmarkEnd w:id="137"/>
    <w:bookmarkStart w:name="z163" w:id="138"/>
    <w:p>
      <w:pPr>
        <w:spacing w:after="0"/>
        <w:ind w:left="0"/>
        <w:jc w:val="both"/>
      </w:pPr>
      <w:r>
        <w:rPr>
          <w:rFonts w:ascii="Times New Roman"/>
          <w:b w:val="false"/>
          <w:i w:val="false"/>
          <w:color w:val="000000"/>
          <w:sz w:val="28"/>
        </w:rPr>
        <w:t>
      3) organize and coordinate the fulfillment of the state measures of support and development of small business;</w:t>
      </w:r>
    </w:p>
    <w:bookmarkEnd w:id="138"/>
    <w:bookmarkStart w:name="z164" w:id="139"/>
    <w:p>
      <w:pPr>
        <w:spacing w:after="0"/>
        <w:ind w:left="0"/>
        <w:jc w:val="both"/>
      </w:pPr>
      <w:r>
        <w:rPr>
          <w:rFonts w:ascii="Times New Roman"/>
          <w:b w:val="false"/>
          <w:i w:val="false"/>
          <w:color w:val="000000"/>
          <w:sz w:val="28"/>
        </w:rPr>
        <w:t>
      4) develop proposals on improvement of measures on financing and crediting private enterprise entities;</w:t>
      </w:r>
    </w:p>
    <w:bookmarkEnd w:id="139"/>
    <w:bookmarkStart w:name="z165" w:id="140"/>
    <w:p>
      <w:pPr>
        <w:spacing w:after="0"/>
        <w:ind w:left="0"/>
        <w:jc w:val="both"/>
      </w:pPr>
      <w:r>
        <w:rPr>
          <w:rFonts w:ascii="Times New Roman"/>
          <w:b w:val="false"/>
          <w:i w:val="false"/>
          <w:color w:val="000000"/>
          <w:sz w:val="28"/>
        </w:rPr>
        <w:t>
      5) conduct analysis of business environment, investment climate and infrastructure of development of private enterprise;</w:t>
      </w:r>
    </w:p>
    <w:bookmarkEnd w:id="140"/>
    <w:bookmarkStart w:name="z166" w:id="141"/>
    <w:p>
      <w:pPr>
        <w:spacing w:after="0"/>
        <w:ind w:left="0"/>
        <w:jc w:val="both"/>
      </w:pPr>
      <w:r>
        <w:rPr>
          <w:rFonts w:ascii="Times New Roman"/>
          <w:b w:val="false"/>
          <w:i w:val="false"/>
          <w:color w:val="000000"/>
          <w:sz w:val="28"/>
        </w:rPr>
        <w:t>
      6) organize conduct of investigations in the spheres of private enterprise activity, direct the annual report of entrepreneurial development to the Government of the Republic of Kazakhstan;</w:t>
      </w:r>
    </w:p>
    <w:bookmarkEnd w:id="141"/>
    <w:bookmarkStart w:name="z167" w:id="142"/>
    <w:p>
      <w:pPr>
        <w:spacing w:after="0"/>
        <w:ind w:left="0"/>
        <w:jc w:val="both"/>
      </w:pPr>
      <w:r>
        <w:rPr>
          <w:rFonts w:ascii="Times New Roman"/>
          <w:b w:val="false"/>
          <w:i w:val="false"/>
          <w:color w:val="000000"/>
          <w:sz w:val="28"/>
        </w:rPr>
        <w:t>
      7) develop and present the regulatory legal acts, securing support and development of private enterprise to the Government of the Republic of Kazakhstan;</w:t>
      </w:r>
    </w:p>
    <w:bookmarkEnd w:id="142"/>
    <w:bookmarkStart w:name="z168" w:id="143"/>
    <w:p>
      <w:pPr>
        <w:spacing w:after="0"/>
        <w:ind w:left="0"/>
        <w:jc w:val="both"/>
      </w:pPr>
      <w:r>
        <w:rPr>
          <w:rFonts w:ascii="Times New Roman"/>
          <w:b w:val="false"/>
          <w:i w:val="false"/>
          <w:color w:val="000000"/>
          <w:sz w:val="28"/>
        </w:rPr>
        <w:t>
      8) promote formation and development of small business infrastructure in the regions of the republic;</w:t>
      </w:r>
    </w:p>
    <w:bookmarkEnd w:id="143"/>
    <w:bookmarkStart w:name="z169" w:id="144"/>
    <w:p>
      <w:pPr>
        <w:spacing w:after="0"/>
        <w:ind w:left="0"/>
        <w:jc w:val="both"/>
      </w:pPr>
      <w:r>
        <w:rPr>
          <w:rFonts w:ascii="Times New Roman"/>
          <w:b w:val="false"/>
          <w:i w:val="false"/>
          <w:color w:val="000000"/>
          <w:sz w:val="28"/>
        </w:rPr>
        <w:t>
      9) develop proposals on formation of the system of training, retraining and personnel development in the scope of small business;</w:t>
      </w:r>
    </w:p>
    <w:bookmarkEnd w:id="144"/>
    <w:bookmarkStart w:name="z170" w:id="145"/>
    <w:p>
      <w:pPr>
        <w:spacing w:after="0"/>
        <w:ind w:left="0"/>
        <w:jc w:val="both"/>
      </w:pPr>
      <w:r>
        <w:rPr>
          <w:rFonts w:ascii="Times New Roman"/>
          <w:b w:val="false"/>
          <w:i w:val="false"/>
          <w:color w:val="000000"/>
          <w:sz w:val="28"/>
        </w:rPr>
        <w:t>
      10) carry out the control in the scope of support and protection of private enterprise entities;</w:t>
      </w:r>
    </w:p>
    <w:bookmarkEnd w:id="145"/>
    <w:bookmarkStart w:name="z171" w:id="146"/>
    <w:p>
      <w:pPr>
        <w:spacing w:after="0"/>
        <w:ind w:left="0"/>
        <w:jc w:val="both"/>
      </w:pPr>
      <w:r>
        <w:rPr>
          <w:rFonts w:ascii="Times New Roman"/>
          <w:b w:val="false"/>
          <w:i w:val="false"/>
          <w:color w:val="000000"/>
          <w:sz w:val="28"/>
        </w:rPr>
        <w:t>
      11) carry out the cross sectoral coordination of central state and local executive bodies on development of private enterprise;</w:t>
      </w:r>
    </w:p>
    <w:bookmarkEnd w:id="146"/>
    <w:bookmarkStart w:name="z172" w:id="147"/>
    <w:p>
      <w:pPr>
        <w:spacing w:after="0"/>
        <w:ind w:left="0"/>
        <w:jc w:val="both"/>
      </w:pPr>
      <w:r>
        <w:rPr>
          <w:rFonts w:ascii="Times New Roman"/>
          <w:b w:val="false"/>
          <w:i w:val="false"/>
          <w:color w:val="000000"/>
          <w:sz w:val="28"/>
        </w:rPr>
        <w:t>
      12) coordinate activity of expert councils under the central state and local executive bodies;</w:t>
      </w:r>
    </w:p>
    <w:bookmarkEnd w:id="147"/>
    <w:bookmarkStart w:name="z173" w:id="148"/>
    <w:p>
      <w:pPr>
        <w:spacing w:after="0"/>
        <w:ind w:left="0"/>
        <w:jc w:val="both"/>
      </w:pPr>
      <w:r>
        <w:rPr>
          <w:rFonts w:ascii="Times New Roman"/>
          <w:b w:val="false"/>
          <w:i w:val="false"/>
          <w:color w:val="000000"/>
          <w:sz w:val="28"/>
        </w:rPr>
        <w:t>
      13) provide conditions for participation of small business in implementation of documents of the National Planning System of the Republic of Kazakhstan in the sphere of innovative, investment and industrial development;</w:t>
      </w:r>
    </w:p>
    <w:bookmarkEnd w:id="148"/>
    <w:bookmarkStart w:name="z174" w:id="149"/>
    <w:p>
      <w:pPr>
        <w:spacing w:after="0"/>
        <w:ind w:left="0"/>
        <w:jc w:val="both"/>
      </w:pPr>
      <w:r>
        <w:rPr>
          <w:rFonts w:ascii="Times New Roman"/>
          <w:b w:val="false"/>
          <w:i w:val="false"/>
          <w:color w:val="000000"/>
          <w:sz w:val="28"/>
        </w:rPr>
        <w:t>
      14) provide conditions for investors, international organizations – grantors in the issues of support and development of private enterprise;</w:t>
      </w:r>
    </w:p>
    <w:bookmarkEnd w:id="149"/>
    <w:bookmarkStart w:name="z175" w:id="150"/>
    <w:p>
      <w:pPr>
        <w:spacing w:after="0"/>
        <w:ind w:left="0"/>
        <w:jc w:val="both"/>
      </w:pPr>
      <w:r>
        <w:rPr>
          <w:rFonts w:ascii="Times New Roman"/>
          <w:b w:val="false"/>
          <w:i w:val="false"/>
          <w:color w:val="000000"/>
          <w:sz w:val="28"/>
        </w:rPr>
        <w:t>
      15) organize methodological assistance for private enterprise entities;</w:t>
      </w:r>
    </w:p>
    <w:bookmarkEnd w:id="150"/>
    <w:bookmarkStart w:name="z176" w:id="151"/>
    <w:p>
      <w:pPr>
        <w:spacing w:after="0"/>
        <w:ind w:left="0"/>
        <w:jc w:val="both"/>
      </w:pPr>
      <w:r>
        <w:rPr>
          <w:rFonts w:ascii="Times New Roman"/>
          <w:b w:val="false"/>
          <w:i w:val="false"/>
          <w:color w:val="000000"/>
          <w:sz w:val="28"/>
        </w:rPr>
        <w:t>
      16) provide conditions for entrance to international markets of commodities (works, services) by private enterprise entities;</w:t>
      </w:r>
    </w:p>
    <w:bookmarkEnd w:id="151"/>
    <w:bookmarkStart w:name="z177" w:id="152"/>
    <w:p>
      <w:pPr>
        <w:spacing w:after="0"/>
        <w:ind w:left="0"/>
        <w:jc w:val="both"/>
      </w:pPr>
      <w:r>
        <w:rPr>
          <w:rFonts w:ascii="Times New Roman"/>
          <w:b w:val="false"/>
          <w:i w:val="false"/>
          <w:color w:val="000000"/>
          <w:sz w:val="28"/>
        </w:rPr>
        <w:t>
      17) carry out international collaboration in the scope of development of private enterprise;</w:t>
      </w:r>
    </w:p>
    <w:bookmarkEnd w:id="152"/>
    <w:bookmarkStart w:name="z178" w:id="153"/>
    <w:p>
      <w:pPr>
        <w:spacing w:after="0"/>
        <w:ind w:left="0"/>
        <w:jc w:val="both"/>
      </w:pPr>
      <w:r>
        <w:rPr>
          <w:rFonts w:ascii="Times New Roman"/>
          <w:b w:val="false"/>
          <w:i w:val="false"/>
          <w:color w:val="000000"/>
          <w:sz w:val="28"/>
        </w:rPr>
        <w:t>
      18) propagate the state policy on development and support of private enterprise;</w:t>
      </w:r>
    </w:p>
    <w:bookmarkEnd w:id="153"/>
    <w:bookmarkStart w:name="z179" w:id="154"/>
    <w:p>
      <w:pPr>
        <w:spacing w:after="0"/>
        <w:ind w:left="0"/>
        <w:jc w:val="both"/>
      </w:pPr>
      <w:r>
        <w:rPr>
          <w:rFonts w:ascii="Times New Roman"/>
          <w:b w:val="false"/>
          <w:i w:val="false"/>
          <w:color w:val="000000"/>
          <w:sz w:val="28"/>
        </w:rPr>
        <w:t>
      19) inform the President and Government of the Republic of Kazakhstan about breaches of the legislation of the Republic of Kazakhstan, regulating activity of private enterprise entities, allowed by state bodies and their officials;</w:t>
      </w:r>
    </w:p>
    <w:bookmarkEnd w:id="154"/>
    <w:bookmarkStart w:name="z180" w:id="155"/>
    <w:p>
      <w:pPr>
        <w:spacing w:after="0"/>
        <w:ind w:left="0"/>
        <w:jc w:val="both"/>
      </w:pPr>
      <w:r>
        <w:rPr>
          <w:rFonts w:ascii="Times New Roman"/>
          <w:b w:val="false"/>
          <w:i w:val="false"/>
          <w:color w:val="000000"/>
          <w:sz w:val="28"/>
        </w:rPr>
        <w:t>
      20) carry out a coordination of the process of introduction of the risk assessment system by joint confirmation of criteria for evaluation of risks by state bodies, forms of departmental recording and prompt sheets, developed by the authorized state bodies;</w:t>
      </w:r>
    </w:p>
    <w:bookmarkEnd w:id="155"/>
    <w:bookmarkStart w:name="z181" w:id="156"/>
    <w:p>
      <w:pPr>
        <w:spacing w:after="0"/>
        <w:ind w:left="0"/>
        <w:jc w:val="both"/>
      </w:pPr>
      <w:r>
        <w:rPr>
          <w:rFonts w:ascii="Times New Roman"/>
          <w:b w:val="false"/>
          <w:i w:val="false"/>
          <w:color w:val="000000"/>
          <w:sz w:val="28"/>
        </w:rPr>
        <w:t>
      21) develop and confirm the forms of mandatory departmental recording, prompt sheets, criteria for the risk assessment, semiannual testing plans in accordance with the Law of the Republic of Kazakhstan “On state control and supervision in the Republic of Kazakhstan”;</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It is provided to supplement Article 15 by subparagraphs 21-1), 21-2) and 21-3) in accordance with the Law of the Republic of Kazakhstan dated 10.07.2012 No. 36-V (shall be enforced from 01.12.2013).</w:t>
      </w:r>
      <w:r>
        <w:br/>
      </w:r>
      <w:r>
        <w:rPr>
          <w:rFonts w:ascii="Times New Roman"/>
          <w:b w:val="false"/>
          <w:i w:val="false"/>
          <w:color w:val="000000"/>
          <w:sz w:val="28"/>
        </w:rPr>
        <w:t>
</w:t>
      </w:r>
    </w:p>
    <w:bookmarkStart w:name="z182" w:id="157"/>
    <w:p>
      <w:pPr>
        <w:spacing w:after="0"/>
        <w:ind w:left="0"/>
        <w:jc w:val="both"/>
      </w:pPr>
      <w:r>
        <w:rPr>
          <w:rFonts w:ascii="Times New Roman"/>
          <w:b w:val="false"/>
          <w:i w:val="false"/>
          <w:color w:val="000000"/>
          <w:sz w:val="28"/>
        </w:rPr>
        <w:t>
      22) carry out the other powers, provided by this Law, other Laws of the Republic of Kazakhstan, acts of the President of the Republic of Kazakhstan and the Government of the Republic of Kazakhstan.</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Laws of the Republic of Kazakhstan dated 17.07.2009 No. 188-IV (the order of enforcement See Article 2); dated 19.03.2010 No. 258-IV; dated 05.07.2011 No. 425-IV (shall be enforced from 13.10.2011); dated 10.07.2012 No. 36-V (shall be enforced upon expiry of ten calendar days after its first official publication);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16. Competence of local representative bodies</w:t>
      </w:r>
    </w:p>
    <w:p>
      <w:pPr>
        <w:spacing w:after="0"/>
        <w:ind w:left="0"/>
        <w:jc w:val="both"/>
      </w:pPr>
      <w:r>
        <w:rPr>
          <w:rFonts w:ascii="Times New Roman"/>
          <w:b w:val="false"/>
          <w:i w:val="false"/>
          <w:color w:val="000000"/>
          <w:sz w:val="28"/>
        </w:rPr>
        <w:t>
      Local representative bodies of the Republic of Kazakhstan shall:</w:t>
      </w:r>
    </w:p>
    <w:bookmarkStart w:name="z184" w:id="158"/>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 dated 03.07.2013 No. 124-V (shall be enforced upon expiry of ten calendar days after its first official publication);</w:t>
      </w:r>
    </w:p>
    <w:bookmarkEnd w:id="158"/>
    <w:bookmarkStart w:name="z186" w:id="159"/>
    <w:p>
      <w:pPr>
        <w:spacing w:after="0"/>
        <w:ind w:left="0"/>
        <w:jc w:val="both"/>
      </w:pPr>
      <w:r>
        <w:rPr>
          <w:rFonts w:ascii="Times New Roman"/>
          <w:b w:val="false"/>
          <w:i w:val="false"/>
          <w:color w:val="000000"/>
          <w:sz w:val="28"/>
        </w:rPr>
        <w:t>
      2) consider the reports of heads of local executive bodies on the issues of support and development of small business in the Republic of Kazakhstan;</w:t>
      </w:r>
    </w:p>
    <w:bookmarkEnd w:id="159"/>
    <w:bookmarkStart w:name="z187" w:id="160"/>
    <w:p>
      <w:pPr>
        <w:spacing w:after="0"/>
        <w:ind w:left="0"/>
        <w:jc w:val="both"/>
      </w:pPr>
      <w:r>
        <w:rPr>
          <w:rFonts w:ascii="Times New Roman"/>
          <w:b w:val="false"/>
          <w:i w:val="false"/>
          <w:color w:val="000000"/>
          <w:sz w:val="28"/>
        </w:rPr>
        <w:t>
      3) carry out the other powers on securing the rights and legal interests of citizens in accordance with the legislation of the Republic of Kazakhstan.</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05.07.2011 No. 452-IV (shall be enforced from 13.10.2011);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17. Competence of local executive bodies</w:t>
      </w:r>
    </w:p>
    <w:p>
      <w:pPr>
        <w:spacing w:after="0"/>
        <w:ind w:left="0"/>
        <w:jc w:val="both"/>
      </w:pPr>
      <w:r>
        <w:rPr>
          <w:rFonts w:ascii="Times New Roman"/>
          <w:b w:val="false"/>
          <w:i w:val="false"/>
          <w:color w:val="000000"/>
          <w:sz w:val="28"/>
        </w:rPr>
        <w:t>
      Local executive bodies of the Republic of Kazakhstan shall:</w:t>
      </w:r>
    </w:p>
    <w:bookmarkStart w:name="z189" w:id="161"/>
    <w:p>
      <w:pPr>
        <w:spacing w:after="0"/>
        <w:ind w:left="0"/>
        <w:jc w:val="both"/>
      </w:pPr>
      <w:r>
        <w:rPr>
          <w:rFonts w:ascii="Times New Roman"/>
          <w:b w:val="false"/>
          <w:i w:val="false"/>
          <w:color w:val="000000"/>
          <w:sz w:val="28"/>
        </w:rPr>
        <w:t>
      1) carry out implementation of the state policy of support and development of private enterprise;</w:t>
      </w:r>
    </w:p>
    <w:bookmarkEnd w:id="161"/>
    <w:bookmarkStart w:name="z190" w:id="162"/>
    <w:p>
      <w:pPr>
        <w:spacing w:after="0"/>
        <w:ind w:left="0"/>
        <w:jc w:val="both"/>
      </w:pPr>
      <w:r>
        <w:rPr>
          <w:rFonts w:ascii="Times New Roman"/>
          <w:b w:val="false"/>
          <w:i w:val="false"/>
          <w:color w:val="000000"/>
          <w:sz w:val="28"/>
        </w:rPr>
        <w:t>
      2) provide conditions for development of private enterprise;</w:t>
      </w:r>
    </w:p>
    <w:bookmarkEnd w:id="162"/>
    <w:bookmarkStart w:name="z191" w:id="163"/>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03.07.2013 No. 124-V (shall be enforced upon expiry of ten calendar days after its first official publication);</w:t>
      </w:r>
    </w:p>
    <w:bookmarkEnd w:id="163"/>
    <w:bookmarkStart w:name="z193" w:id="164"/>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03.07.2013 No. 124-V (shall be enforced upon expiry of ten calendar days after its first official publication);</w:t>
      </w:r>
    </w:p>
    <w:bookmarkEnd w:id="164"/>
    <w:bookmarkStart w:name="z195" w:id="165"/>
    <w:p>
      <w:pPr>
        <w:spacing w:after="0"/>
        <w:ind w:left="0"/>
        <w:jc w:val="both"/>
      </w:pPr>
      <w:r>
        <w:rPr>
          <w:rFonts w:ascii="Times New Roman"/>
          <w:b w:val="false"/>
          <w:i w:val="false"/>
          <w:color w:val="000000"/>
          <w:sz w:val="28"/>
        </w:rPr>
        <w:t>
      5) secure establishment and development of the infrastructure facilities in the region of supporting the small business and innovative activity;</w:t>
      </w:r>
    </w:p>
    <w:bookmarkEnd w:id="165"/>
    <w:bookmarkStart w:name="z196" w:id="166"/>
    <w:p>
      <w:pPr>
        <w:spacing w:after="0"/>
        <w:ind w:left="0"/>
        <w:jc w:val="both"/>
      </w:pPr>
      <w:r>
        <w:rPr>
          <w:rFonts w:ascii="Times New Roman"/>
          <w:b w:val="false"/>
          <w:i w:val="false"/>
          <w:color w:val="000000"/>
          <w:sz w:val="28"/>
        </w:rPr>
        <w:t>
      6) determine development strategy of relationships between local executive bodies with associations of private enterprise entities, the National board of entrepreneurs of the Republic of Kazakhstan and market infrastructure facilities;</w:t>
      </w:r>
    </w:p>
    <w:bookmarkEnd w:id="166"/>
    <w:bookmarkStart w:name="z197" w:id="167"/>
    <w:p>
      <w:pPr>
        <w:spacing w:after="0"/>
        <w:ind w:left="0"/>
        <w:jc w:val="both"/>
      </w:pPr>
      <w:r>
        <w:rPr>
          <w:rFonts w:ascii="Times New Roman"/>
          <w:b w:val="false"/>
          <w:i w:val="false"/>
          <w:color w:val="000000"/>
          <w:sz w:val="28"/>
        </w:rPr>
        <w:t>
      7) organize activity of expert councils;</w:t>
      </w:r>
    </w:p>
    <w:bookmarkEnd w:id="167"/>
    <w:bookmarkStart w:name="z198" w:id="168"/>
    <w:p>
      <w:pPr>
        <w:spacing w:after="0"/>
        <w:ind w:left="0"/>
        <w:jc w:val="both"/>
      </w:pPr>
      <w:r>
        <w:rPr>
          <w:rFonts w:ascii="Times New Roman"/>
          <w:b w:val="false"/>
          <w:i w:val="false"/>
          <w:color w:val="000000"/>
          <w:sz w:val="28"/>
        </w:rPr>
        <w:t>
      7-1) secure the state support at the local level of the private enterprise;</w:t>
      </w:r>
    </w:p>
    <w:bookmarkEnd w:id="168"/>
    <w:bookmarkStart w:name="z199" w:id="169"/>
    <w:p>
      <w:pPr>
        <w:spacing w:after="0"/>
        <w:ind w:left="0"/>
        <w:jc w:val="both"/>
      </w:pPr>
      <w:r>
        <w:rPr>
          <w:rFonts w:ascii="Times New Roman"/>
          <w:b w:val="false"/>
          <w:i w:val="false"/>
          <w:color w:val="000000"/>
          <w:sz w:val="28"/>
        </w:rPr>
        <w:t>
      7-2) carry out the state supervision of compliance with the size of maximum allowed retail prices for socially important food commodities within their competence;</w:t>
      </w:r>
    </w:p>
    <w:bookmarkEnd w:id="169"/>
    <w:bookmarkStart w:name="z200" w:id="170"/>
    <w:p>
      <w:pPr>
        <w:spacing w:after="0"/>
        <w:ind w:left="0"/>
        <w:jc w:val="both"/>
      </w:pPr>
      <w:r>
        <w:rPr>
          <w:rFonts w:ascii="Times New Roman"/>
          <w:b w:val="false"/>
          <w:i w:val="false"/>
          <w:color w:val="000000"/>
          <w:sz w:val="28"/>
        </w:rPr>
        <w:t>
      8) organize education, training, retraining and raising of qualification of experts and personnel for small business entities;</w:t>
      </w:r>
    </w:p>
    <w:bookmarkEnd w:id="170"/>
    <w:bookmarkStart w:name="z201" w:id="171"/>
    <w:p>
      <w:pPr>
        <w:spacing w:after="0"/>
        <w:ind w:left="0"/>
        <w:jc w:val="both"/>
      </w:pPr>
      <w:r>
        <w:rPr>
          <w:rFonts w:ascii="Times New Roman"/>
          <w:b w:val="false"/>
          <w:i w:val="false"/>
          <w:color w:val="000000"/>
          <w:sz w:val="28"/>
        </w:rPr>
        <w:t>
      9) carry out the other powers, assigned on local executive bodies by the legislation of the Republic of Kazakhstan in behalf of a local state administration.</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Laws of the Republic of Kazakhstan dated 02.04.2010 No. 263-IV (shall be enforced from 01.01.2010); dated 26.01.2011 No. 400-IV (shall be enforced upon expiry of thirty calendar days after its first official publication); dated 05.07.2011 No. 452-IV (shall be enforced from 13.10.2011); dated 03.07.2013 No. 124-V (shall be enforced upon expiry of ten calendar days after its first official publication); dated 04.07.2013 No. 130-V (shall be enforced upon expiry of ten calendar days after its first official publication).</w:t>
      </w:r>
      <w:r>
        <w:br/>
      </w:r>
      <w:r>
        <w:rPr>
          <w:rFonts w:ascii="Times New Roman"/>
          <w:b w:val="false"/>
          <w:i w:val="false"/>
          <w:color w:val="000000"/>
          <w:sz w:val="28"/>
        </w:rPr>
        <w:t>
</w:t>
      </w:r>
    </w:p>
    <w:bookmarkStart w:name="z202" w:id="172"/>
    <w:p>
      <w:pPr>
        <w:spacing w:after="0"/>
        <w:ind w:left="0"/>
        <w:jc w:val="left"/>
      </w:pPr>
      <w:r>
        <w:rPr>
          <w:rFonts w:ascii="Times New Roman"/>
          <w:b/>
          <w:i w:val="false"/>
          <w:color w:val="000000"/>
        </w:rPr>
        <w:t xml:space="preserve"> Chapter 4. STATE SUPPORT OF PRIVATE ENTERPRISE</w:t>
      </w:r>
    </w:p>
    <w:bookmarkEnd w:id="172"/>
    <w:p>
      <w:pPr>
        <w:spacing w:after="0"/>
        <w:ind w:left="0"/>
        <w:jc w:val="both"/>
      </w:pPr>
      <w:r>
        <w:rPr>
          <w:rFonts w:ascii="Times New Roman"/>
          <w:b/>
          <w:i w:val="false"/>
          <w:color w:val="000000"/>
          <w:sz w:val="28"/>
        </w:rPr>
        <w:t>18. Principal directions of the state support of private entrepreneurship</w:t>
      </w:r>
    </w:p>
    <w:bookmarkStart w:name="z204" w:id="173"/>
    <w:p>
      <w:pPr>
        <w:spacing w:after="0"/>
        <w:ind w:left="0"/>
        <w:jc w:val="both"/>
      </w:pPr>
      <w:r>
        <w:rPr>
          <w:rFonts w:ascii="Times New Roman"/>
          <w:b w:val="false"/>
          <w:i w:val="false"/>
          <w:color w:val="000000"/>
          <w:sz w:val="28"/>
        </w:rPr>
        <w:t>
      1. State support of private enterprise shall be carried out in accordance with the following principal directions:</w:t>
      </w:r>
    </w:p>
    <w:bookmarkEnd w:id="173"/>
    <w:bookmarkStart w:name="z205" w:id="174"/>
    <w:p>
      <w:pPr>
        <w:spacing w:after="0"/>
        <w:ind w:left="0"/>
        <w:jc w:val="both"/>
      </w:pPr>
      <w:r>
        <w:rPr>
          <w:rFonts w:ascii="Times New Roman"/>
          <w:b w:val="false"/>
          <w:i w:val="false"/>
          <w:color w:val="000000"/>
          <w:sz w:val="28"/>
        </w:rPr>
        <w:t>
      improvement of the legislation on the issues of regulation of private enterprise;</w:t>
      </w:r>
    </w:p>
    <w:bookmarkEnd w:id="174"/>
    <w:bookmarkStart w:name="z206" w:id="175"/>
    <w:p>
      <w:pPr>
        <w:spacing w:after="0"/>
        <w:ind w:left="0"/>
        <w:jc w:val="both"/>
      </w:pPr>
      <w:r>
        <w:rPr>
          <w:rFonts w:ascii="Times New Roman"/>
          <w:b w:val="false"/>
          <w:i w:val="false"/>
          <w:color w:val="000000"/>
          <w:sz w:val="28"/>
        </w:rPr>
        <w:t>
      establishment and development of support centres of private enterprise, business incubators, technology parks, industrial zones and other manufacture facilities of private enterprise;</w:t>
      </w:r>
    </w:p>
    <w:bookmarkEnd w:id="175"/>
    <w:bookmarkStart w:name="z207" w:id="176"/>
    <w:p>
      <w:pPr>
        <w:spacing w:after="0"/>
        <w:ind w:left="0"/>
        <w:jc w:val="both"/>
      </w:pPr>
      <w:r>
        <w:rPr>
          <w:rFonts w:ascii="Times New Roman"/>
          <w:b w:val="false"/>
          <w:i w:val="false"/>
          <w:color w:val="000000"/>
          <w:sz w:val="28"/>
        </w:rPr>
        <w:t>
      training and methodological, scientific-methodological and information support of activity of private enterprise entities on account of budget funds;</w:t>
      </w:r>
    </w:p>
    <w:bookmarkEnd w:id="176"/>
    <w:bookmarkStart w:name="z208" w:id="177"/>
    <w:p>
      <w:pPr>
        <w:spacing w:after="0"/>
        <w:ind w:left="0"/>
        <w:jc w:val="both"/>
      </w:pPr>
      <w:r>
        <w:rPr>
          <w:rFonts w:ascii="Times New Roman"/>
          <w:b w:val="false"/>
          <w:i w:val="false"/>
          <w:color w:val="000000"/>
          <w:sz w:val="28"/>
        </w:rPr>
        <w:t>
      financial support of private enterprise;</w:t>
      </w:r>
    </w:p>
    <w:bookmarkEnd w:id="177"/>
    <w:bookmarkStart w:name="z209" w:id="178"/>
    <w:p>
      <w:pPr>
        <w:spacing w:after="0"/>
        <w:ind w:left="0"/>
        <w:jc w:val="both"/>
      </w:pPr>
      <w:r>
        <w:rPr>
          <w:rFonts w:ascii="Times New Roman"/>
          <w:b w:val="false"/>
          <w:i w:val="false"/>
          <w:color w:val="000000"/>
          <w:sz w:val="28"/>
        </w:rPr>
        <w:t>
      2. State support and development of private enterprise shall be carried out by:</w:t>
      </w:r>
    </w:p>
    <w:bookmarkEnd w:id="178"/>
    <w:bookmarkStart w:name="z210" w:id="179"/>
    <w:p>
      <w:pPr>
        <w:spacing w:after="0"/>
        <w:ind w:left="0"/>
        <w:jc w:val="both"/>
      </w:pPr>
      <w:r>
        <w:rPr>
          <w:rFonts w:ascii="Times New Roman"/>
          <w:b w:val="false"/>
          <w:i w:val="false"/>
          <w:color w:val="000000"/>
          <w:sz w:val="28"/>
        </w:rPr>
        <w:t>
      establishment of scientific research institutes for study of problems and proposals development on development of private enterprise under the state bodies;</w:t>
      </w:r>
    </w:p>
    <w:bookmarkEnd w:id="179"/>
    <w:bookmarkStart w:name="z211" w:id="180"/>
    <w:p>
      <w:pPr>
        <w:spacing w:after="0"/>
        <w:ind w:left="0"/>
        <w:jc w:val="both"/>
      </w:pPr>
      <w:r>
        <w:rPr>
          <w:rFonts w:ascii="Times New Roman"/>
          <w:b w:val="false"/>
          <w:i w:val="false"/>
          <w:color w:val="000000"/>
          <w:sz w:val="28"/>
        </w:rPr>
        <w:t>
      organizing the activity of expert councils under the central state and local executive bodies;</w:t>
      </w:r>
    </w:p>
    <w:bookmarkEnd w:id="180"/>
    <w:bookmarkStart w:name="z212" w:id="181"/>
    <w:p>
      <w:pPr>
        <w:spacing w:after="0"/>
        <w:ind w:left="0"/>
        <w:jc w:val="both"/>
      </w:pPr>
      <w:r>
        <w:rPr>
          <w:rFonts w:ascii="Times New Roman"/>
          <w:b w:val="false"/>
          <w:i w:val="false"/>
          <w:color w:val="000000"/>
          <w:sz w:val="28"/>
        </w:rPr>
        <w:t>
      establishment of financial institutions of support and development of private enterprise;</w:t>
      </w:r>
    </w:p>
    <w:bookmarkEnd w:id="181"/>
    <w:bookmarkStart w:name="z213" w:id="182"/>
    <w:p>
      <w:pPr>
        <w:spacing w:after="0"/>
        <w:ind w:left="0"/>
        <w:jc w:val="both"/>
      </w:pPr>
      <w:r>
        <w:rPr>
          <w:rFonts w:ascii="Times New Roman"/>
          <w:b w:val="false"/>
          <w:i w:val="false"/>
          <w:color w:val="000000"/>
          <w:sz w:val="28"/>
        </w:rPr>
        <w:t>
      organizing the activity of business incubators and industrial zones;</w:t>
      </w:r>
    </w:p>
    <w:bookmarkEnd w:id="182"/>
    <w:bookmarkStart w:name="z214" w:id="183"/>
    <w:p>
      <w:pPr>
        <w:spacing w:after="0"/>
        <w:ind w:left="0"/>
        <w:jc w:val="both"/>
      </w:pPr>
      <w:r>
        <w:rPr>
          <w:rFonts w:ascii="Times New Roman"/>
          <w:b w:val="false"/>
          <w:i w:val="false"/>
          <w:color w:val="000000"/>
          <w:sz w:val="28"/>
        </w:rPr>
        <w:t>
      selling the land plots, buildings, premises or transferring the residential premises to non-residential premises in accordance with the Laws of the Republic of Kazakhstan.</w:t>
      </w:r>
    </w:p>
    <w:bookmarkEnd w:id="183"/>
    <w:bookmarkStart w:name="z215" w:id="184"/>
    <w:p>
      <w:pPr>
        <w:spacing w:after="0"/>
        <w:ind w:left="0"/>
        <w:jc w:val="both"/>
      </w:pPr>
      <w:r>
        <w:rPr>
          <w:rFonts w:ascii="Times New Roman"/>
          <w:b w:val="false"/>
          <w:i w:val="false"/>
          <w:color w:val="000000"/>
          <w:sz w:val="28"/>
        </w:rPr>
        <w:t>
      2-1. Financial support of private enterprise entities shall be carried out by:</w:t>
      </w:r>
    </w:p>
    <w:bookmarkEnd w:id="184"/>
    <w:bookmarkStart w:name="z216" w:id="185"/>
    <w:p>
      <w:pPr>
        <w:spacing w:after="0"/>
        <w:ind w:left="0"/>
        <w:jc w:val="both"/>
      </w:pPr>
      <w:r>
        <w:rPr>
          <w:rFonts w:ascii="Times New Roman"/>
          <w:b w:val="false"/>
          <w:i w:val="false"/>
          <w:color w:val="000000"/>
          <w:sz w:val="28"/>
        </w:rPr>
        <w:t>
      1) purchasing the guaranteed volume of commodities (works, services);</w:t>
      </w:r>
    </w:p>
    <w:bookmarkEnd w:id="185"/>
    <w:bookmarkStart w:name="z217" w:id="186"/>
    <w:p>
      <w:pPr>
        <w:spacing w:after="0"/>
        <w:ind w:left="0"/>
        <w:jc w:val="both"/>
      </w:pPr>
      <w:r>
        <w:rPr>
          <w:rFonts w:ascii="Times New Roman"/>
          <w:b w:val="false"/>
          <w:i w:val="false"/>
          <w:color w:val="000000"/>
          <w:sz w:val="28"/>
        </w:rPr>
        <w:t>
      2) organizing the credit activity through the regulated banks;</w:t>
      </w:r>
    </w:p>
    <w:bookmarkEnd w:id="186"/>
    <w:bookmarkStart w:name="z218" w:id="187"/>
    <w:p>
      <w:pPr>
        <w:spacing w:after="0"/>
        <w:ind w:left="0"/>
        <w:jc w:val="both"/>
      </w:pPr>
      <w:r>
        <w:rPr>
          <w:rFonts w:ascii="Times New Roman"/>
          <w:b w:val="false"/>
          <w:i w:val="false"/>
          <w:color w:val="000000"/>
          <w:sz w:val="28"/>
        </w:rPr>
        <w:t>
      3) issuing the state grants for organization and implementation of socially important projects in the branches of economy;</w:t>
      </w:r>
    </w:p>
    <w:bookmarkEnd w:id="187"/>
    <w:bookmarkStart w:name="z219" w:id="188"/>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03.07.2013 No. 124 (shall be enforced upon expiry of ten calendar days after its first official publication);</w:t>
      </w:r>
    </w:p>
    <w:bookmarkEnd w:id="188"/>
    <w:bookmarkStart w:name="z221" w:id="189"/>
    <w:p>
      <w:pPr>
        <w:spacing w:after="0"/>
        <w:ind w:left="0"/>
        <w:jc w:val="both"/>
      </w:pPr>
      <w:r>
        <w:rPr>
          <w:rFonts w:ascii="Times New Roman"/>
          <w:b w:val="false"/>
          <w:i w:val="false"/>
          <w:color w:val="000000"/>
          <w:sz w:val="28"/>
        </w:rPr>
        <w:t>
      5) loaning on account of budget funds;</w:t>
      </w:r>
    </w:p>
    <w:bookmarkEnd w:id="189"/>
    <w:bookmarkStart w:name="z222" w:id="190"/>
    <w:p>
      <w:pPr>
        <w:spacing w:after="0"/>
        <w:ind w:left="0"/>
        <w:jc w:val="both"/>
      </w:pPr>
      <w:r>
        <w:rPr>
          <w:rFonts w:ascii="Times New Roman"/>
          <w:b w:val="false"/>
          <w:i w:val="false"/>
          <w:color w:val="000000"/>
          <w:sz w:val="28"/>
        </w:rPr>
        <w:t>
      6) subsidization of the rate of remuneration on the credits, issued by financial institutions to private enterprise entities, leasing deals;</w:t>
      </w:r>
    </w:p>
    <w:bookmarkEnd w:id="190"/>
    <w:bookmarkStart w:name="z223" w:id="191"/>
    <w:p>
      <w:pPr>
        <w:spacing w:after="0"/>
        <w:ind w:left="0"/>
        <w:jc w:val="both"/>
      </w:pPr>
      <w:r>
        <w:rPr>
          <w:rFonts w:ascii="Times New Roman"/>
          <w:b w:val="false"/>
          <w:i w:val="false"/>
          <w:color w:val="000000"/>
          <w:sz w:val="28"/>
        </w:rPr>
        <w:t>
      7) severable credits guarantee of private enterprise entities;</w:t>
      </w:r>
    </w:p>
    <w:bookmarkEnd w:id="191"/>
    <w:bookmarkStart w:name="z224" w:id="192"/>
    <w:p>
      <w:pPr>
        <w:spacing w:after="0"/>
        <w:ind w:left="0"/>
        <w:jc w:val="both"/>
      </w:pPr>
      <w:r>
        <w:rPr>
          <w:rFonts w:ascii="Times New Roman"/>
          <w:b w:val="false"/>
          <w:i w:val="false"/>
          <w:color w:val="000000"/>
          <w:sz w:val="28"/>
        </w:rPr>
        <w:t>
      8) leasing.</w:t>
      </w:r>
    </w:p>
    <w:bookmarkEnd w:id="192"/>
    <w:bookmarkStart w:name="z225" w:id="193"/>
    <w:p>
      <w:pPr>
        <w:spacing w:after="0"/>
        <w:ind w:left="0"/>
        <w:jc w:val="both"/>
      </w:pPr>
      <w:r>
        <w:rPr>
          <w:rFonts w:ascii="Times New Roman"/>
          <w:b w:val="false"/>
          <w:i w:val="false"/>
          <w:color w:val="000000"/>
          <w:sz w:val="28"/>
        </w:rPr>
        <w:t>
      2-2. The order, forms of state financial support, branch (branches) of economy, in which, private enterprise entities carry out activity, subject to the state financial support, legal entity (legal entities) engaged in lending the state financial support, size of financial support and other conditions, required for lending the state financial support, shall be confirmed by the Government of the Republic of Kazakhstan.</w:t>
      </w:r>
    </w:p>
    <w:bookmarkEnd w:id="193"/>
    <w:bookmarkStart w:name="z226" w:id="194"/>
    <w:p>
      <w:pPr>
        <w:spacing w:after="0"/>
        <w:ind w:left="0"/>
        <w:jc w:val="both"/>
      </w:pPr>
      <w:r>
        <w:rPr>
          <w:rFonts w:ascii="Times New Roman"/>
          <w:b w:val="false"/>
          <w:i w:val="false"/>
          <w:color w:val="000000"/>
          <w:sz w:val="28"/>
        </w:rPr>
        <w:t>
      3. State support of small business shall be carried out on directions, mentioned in paragraph 1 of this Article, including:</w:t>
      </w:r>
    </w:p>
    <w:bookmarkEnd w:id="194"/>
    <w:bookmarkStart w:name="z227" w:id="195"/>
    <w:p>
      <w:pPr>
        <w:spacing w:after="0"/>
        <w:ind w:left="0"/>
        <w:jc w:val="both"/>
      </w:pPr>
      <w:r>
        <w:rPr>
          <w:rFonts w:ascii="Times New Roman"/>
          <w:b w:val="false"/>
          <w:i w:val="false"/>
          <w:color w:val="000000"/>
          <w:sz w:val="28"/>
        </w:rPr>
        <w:t>
      arrangement of conditions for use of the state financial, material and technical and informational resources, as well as research and development projects and technologies by small business entities;</w:t>
      </w:r>
    </w:p>
    <w:bookmarkEnd w:id="195"/>
    <w:bookmarkStart w:name="z228" w:id="196"/>
    <w:p>
      <w:pPr>
        <w:spacing w:after="0"/>
        <w:ind w:left="0"/>
        <w:jc w:val="both"/>
      </w:pPr>
      <w:r>
        <w:rPr>
          <w:rFonts w:ascii="Times New Roman"/>
          <w:b w:val="false"/>
          <w:i w:val="false"/>
          <w:color w:val="000000"/>
          <w:sz w:val="28"/>
        </w:rPr>
        <w:t>
      establishment of simplified order of the state registration and liquidation of small business entities;</w:t>
      </w:r>
    </w:p>
    <w:bookmarkEnd w:id="196"/>
    <w:bookmarkStart w:name="z229" w:id="197"/>
    <w:p>
      <w:pPr>
        <w:spacing w:after="0"/>
        <w:ind w:left="0"/>
        <w:jc w:val="both"/>
      </w:pPr>
      <w:r>
        <w:rPr>
          <w:rFonts w:ascii="Times New Roman"/>
          <w:b w:val="false"/>
          <w:i w:val="false"/>
          <w:color w:val="000000"/>
          <w:sz w:val="28"/>
        </w:rPr>
        <w:t>
      establishment of optimal taxation regulations;</w:t>
      </w:r>
    </w:p>
    <w:bookmarkEnd w:id="197"/>
    <w:bookmarkStart w:name="z230" w:id="198"/>
    <w:p>
      <w:pPr>
        <w:spacing w:after="0"/>
        <w:ind w:left="0"/>
        <w:jc w:val="both"/>
      </w:pPr>
      <w:r>
        <w:rPr>
          <w:rFonts w:ascii="Times New Roman"/>
          <w:b w:val="false"/>
          <w:i w:val="false"/>
          <w:color w:val="000000"/>
          <w:sz w:val="28"/>
        </w:rPr>
        <w:t>
      approval of credit programs of the small business;</w:t>
      </w:r>
    </w:p>
    <w:bookmarkEnd w:id="198"/>
    <w:bookmarkStart w:name="z231" w:id="199"/>
    <w:p>
      <w:pPr>
        <w:spacing w:after="0"/>
        <w:ind w:left="0"/>
        <w:jc w:val="both"/>
      </w:pPr>
      <w:r>
        <w:rPr>
          <w:rFonts w:ascii="Times New Roman"/>
          <w:b w:val="false"/>
          <w:i w:val="false"/>
          <w:color w:val="000000"/>
          <w:sz w:val="28"/>
        </w:rPr>
        <w:t>
      establishment of the system of engaging and using investments, including foreign investments, for support and development of the small business;</w:t>
      </w:r>
    </w:p>
    <w:bookmarkEnd w:id="199"/>
    <w:bookmarkStart w:name="z232" w:id="200"/>
    <w:p>
      <w:pPr>
        <w:spacing w:after="0"/>
        <w:ind w:left="0"/>
        <w:jc w:val="both"/>
      </w:pPr>
      <w:r>
        <w:rPr>
          <w:rFonts w:ascii="Times New Roman"/>
          <w:b w:val="false"/>
          <w:i w:val="false"/>
          <w:color w:val="000000"/>
          <w:sz w:val="28"/>
        </w:rPr>
        <w:t>
      securing the guaranteed volume of purchase of commodities (works, services) in accordance with the legislation of the Republic of Kazakhstan on public procurement;</w:t>
      </w:r>
    </w:p>
    <w:bookmarkEnd w:id="200"/>
    <w:bookmarkStart w:name="z233" w:id="201"/>
    <w:p>
      <w:pPr>
        <w:spacing w:after="0"/>
        <w:ind w:left="0"/>
        <w:jc w:val="both"/>
      </w:pPr>
      <w:r>
        <w:rPr>
          <w:rFonts w:ascii="Times New Roman"/>
          <w:b w:val="false"/>
          <w:i w:val="false"/>
          <w:color w:val="000000"/>
          <w:sz w:val="28"/>
        </w:rPr>
        <w:t>
      organization of training, retraining and raising of qualification of personnel by development of existing and establishment of new training and research centres, consulting organizations and informational systems of support and development of the small business;</w:t>
      </w:r>
    </w:p>
    <w:bookmarkEnd w:id="201"/>
    <w:bookmarkStart w:name="z234" w:id="202"/>
    <w:p>
      <w:pPr>
        <w:spacing w:after="0"/>
        <w:ind w:left="0"/>
        <w:jc w:val="both"/>
      </w:pPr>
      <w:r>
        <w:rPr>
          <w:rFonts w:ascii="Times New Roman"/>
          <w:b w:val="false"/>
          <w:i w:val="false"/>
          <w:color w:val="000000"/>
          <w:sz w:val="28"/>
        </w:rPr>
        <w:t>
      establishment of the national development institutes.</w:t>
      </w:r>
    </w:p>
    <w:bookmarkEnd w:id="202"/>
    <w:bookmarkStart w:name="z235" w:id="203"/>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dated 7 July, 2006 No. 178 (shall be enforced from the date of its official publication).</w:t>
      </w:r>
    </w:p>
    <w:bookmarkEnd w:id="203"/>
    <w:bookmarkStart w:name="z237" w:id="204"/>
    <w:p>
      <w:pPr>
        <w:spacing w:after="0"/>
        <w:ind w:left="0"/>
        <w:jc w:val="both"/>
      </w:pPr>
      <w:r>
        <w:rPr>
          <w:rFonts w:ascii="Times New Roman"/>
          <w:b w:val="false"/>
          <w:i w:val="false"/>
          <w:color w:val="000000"/>
          <w:sz w:val="28"/>
        </w:rPr>
        <w:t>
      5. Industrial zones shall be established in order to secure economic and organizational conditions for development of the private enterprise.</w:t>
      </w:r>
    </w:p>
    <w:bookmarkEnd w:id="204"/>
    <w:bookmarkStart w:name="z238" w:id="205"/>
    <w:p>
      <w:pPr>
        <w:spacing w:after="0"/>
        <w:ind w:left="0"/>
        <w:jc w:val="both"/>
      </w:pPr>
      <w:r>
        <w:rPr>
          <w:rFonts w:ascii="Times New Roman"/>
          <w:b w:val="false"/>
          <w:i w:val="false"/>
          <w:color w:val="000000"/>
          <w:sz w:val="28"/>
        </w:rPr>
        <w:t>
      Objectives of industrial zones shall be:</w:t>
      </w:r>
    </w:p>
    <w:bookmarkEnd w:id="205"/>
    <w:bookmarkStart w:name="z239" w:id="206"/>
    <w:p>
      <w:pPr>
        <w:spacing w:after="0"/>
        <w:ind w:left="0"/>
        <w:jc w:val="both"/>
      </w:pPr>
      <w:r>
        <w:rPr>
          <w:rFonts w:ascii="Times New Roman"/>
          <w:b w:val="false"/>
          <w:i w:val="false"/>
          <w:color w:val="000000"/>
          <w:sz w:val="28"/>
        </w:rPr>
        <w:t>
      1) assistance to accelerated development of the private enterprise in the sphere of industry;</w:t>
      </w:r>
    </w:p>
    <w:bookmarkEnd w:id="206"/>
    <w:bookmarkStart w:name="z240" w:id="207"/>
    <w:p>
      <w:pPr>
        <w:spacing w:after="0"/>
        <w:ind w:left="0"/>
        <w:jc w:val="both"/>
      </w:pPr>
      <w:r>
        <w:rPr>
          <w:rFonts w:ascii="Times New Roman"/>
          <w:b w:val="false"/>
          <w:i w:val="false"/>
          <w:color w:val="000000"/>
          <w:sz w:val="28"/>
        </w:rPr>
        <w:t>
      2) cost optimization on establishment and development of new production manufacture;</w:t>
      </w:r>
    </w:p>
    <w:bookmarkEnd w:id="207"/>
    <w:bookmarkStart w:name="z241" w:id="208"/>
    <w:p>
      <w:pPr>
        <w:spacing w:after="0"/>
        <w:ind w:left="0"/>
        <w:jc w:val="both"/>
      </w:pPr>
      <w:r>
        <w:rPr>
          <w:rFonts w:ascii="Times New Roman"/>
          <w:b w:val="false"/>
          <w:i w:val="false"/>
          <w:color w:val="000000"/>
          <w:sz w:val="28"/>
        </w:rPr>
        <w:t>
      3) improvement of effectiveness of production;</w:t>
      </w:r>
    </w:p>
    <w:bookmarkEnd w:id="208"/>
    <w:bookmarkStart w:name="z242" w:id="209"/>
    <w:p>
      <w:pPr>
        <w:spacing w:after="0"/>
        <w:ind w:left="0"/>
        <w:jc w:val="both"/>
      </w:pPr>
      <w:r>
        <w:rPr>
          <w:rFonts w:ascii="Times New Roman"/>
          <w:b w:val="false"/>
          <w:i w:val="false"/>
          <w:color w:val="000000"/>
          <w:sz w:val="28"/>
        </w:rPr>
        <w:t>
      4) securing employment of a population.</w:t>
      </w:r>
    </w:p>
    <w:bookmarkEnd w:id="209"/>
    <w:bookmarkStart w:name="z243" w:id="210"/>
    <w:p>
      <w:pPr>
        <w:spacing w:after="0"/>
        <w:ind w:left="0"/>
        <w:jc w:val="both"/>
      </w:pPr>
      <w:r>
        <w:rPr>
          <w:rFonts w:ascii="Times New Roman"/>
          <w:b w:val="false"/>
          <w:i w:val="false"/>
          <w:color w:val="000000"/>
          <w:sz w:val="28"/>
        </w:rPr>
        <w:t>
      6. Government bodies shall sell land plots, buildings, premises to private enterprise entities, or change intended purpose of a land plot in accordance with the land legislation of the Republic of Kazakhstan, or shall issue permit on reorganization of residential premises to the non-residential premises in accordance with the legislation of the Republic of Kazakhstan on housing relations with mandatory inclusion into buy and sell agreement or in admittance of technical conditions for connection to required infrastructure. The further connection of private enterprise entities to infrastructure shall be carried out in accordance with a buy and sell agreement or admittance.</w:t>
      </w:r>
    </w:p>
    <w:bookmarkEnd w:id="210"/>
    <w:bookmarkStart w:name="z244" w:id="211"/>
    <w:p>
      <w:pPr>
        <w:spacing w:after="0"/>
        <w:ind w:left="0"/>
        <w:jc w:val="both"/>
      </w:pPr>
      <w:r>
        <w:rPr>
          <w:rFonts w:ascii="Times New Roman"/>
          <w:b w:val="false"/>
          <w:i w:val="false"/>
          <w:color w:val="000000"/>
          <w:sz w:val="28"/>
        </w:rPr>
        <w:t>
      7. Finance support of initiative of private enterprise entities from the side of the state shall be carried out as well as by the special fund, the controlling share of which shall belong to national managers of holding company, the main goal of which shall be provision of an access to financial resources.</w:t>
      </w:r>
    </w:p>
    <w:bookmarkEnd w:id="211"/>
    <w:bookmarkStart w:name="z245" w:id="212"/>
    <w:p>
      <w:pPr>
        <w:spacing w:after="0"/>
        <w:ind w:left="0"/>
        <w:jc w:val="both"/>
      </w:pPr>
      <w:r>
        <w:rPr>
          <w:rFonts w:ascii="Times New Roman"/>
          <w:b w:val="false"/>
          <w:i w:val="false"/>
          <w:color w:val="000000"/>
          <w:sz w:val="28"/>
        </w:rPr>
        <w:t>
      Basic objectives of the special fund shall be:</w:t>
      </w:r>
    </w:p>
    <w:bookmarkEnd w:id="212"/>
    <w:bookmarkStart w:name="z246" w:id="213"/>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 dated 05.07.2011 No. 452-</w:t>
      </w:r>
      <w:r>
        <w:rPr>
          <w:rFonts w:ascii="Times New Roman"/>
          <w:b w:val="false"/>
          <w:i/>
          <w:color w:val="000000"/>
          <w:sz w:val="28"/>
        </w:rPr>
        <w:t>IV (shall be enforced from 13.10.2011);</w:t>
      </w:r>
    </w:p>
    <w:bookmarkEnd w:id="213"/>
    <w:bookmarkStart w:name="z248" w:id="214"/>
    <w:p>
      <w:pPr>
        <w:spacing w:after="0"/>
        <w:ind w:left="0"/>
        <w:jc w:val="both"/>
      </w:pPr>
      <w:r>
        <w:rPr>
          <w:rFonts w:ascii="Times New Roman"/>
          <w:b w:val="false"/>
          <w:i w:val="false"/>
          <w:color w:val="000000"/>
          <w:sz w:val="28"/>
        </w:rPr>
        <w:t>
      2) development of microfinance organizations activity;</w:t>
      </w:r>
    </w:p>
    <w:bookmarkEnd w:id="214"/>
    <w:bookmarkStart w:name="z249" w:id="215"/>
    <w:p>
      <w:pPr>
        <w:spacing w:after="0"/>
        <w:ind w:left="0"/>
        <w:jc w:val="both"/>
      </w:pPr>
      <w:r>
        <w:rPr>
          <w:rFonts w:ascii="Times New Roman"/>
          <w:b w:val="false"/>
          <w:i w:val="false"/>
          <w:color w:val="000000"/>
          <w:sz w:val="28"/>
        </w:rPr>
        <w:t>
      3) establishment of guarantee system of private enterprise entities in receiving the credits by them in the regulated banks and other legal entities;</w:t>
      </w:r>
    </w:p>
    <w:bookmarkEnd w:id="215"/>
    <w:bookmarkStart w:name="z250" w:id="216"/>
    <w:p>
      <w:pPr>
        <w:spacing w:after="0"/>
        <w:ind w:left="0"/>
        <w:jc w:val="both"/>
      </w:pPr>
      <w:r>
        <w:rPr>
          <w:rFonts w:ascii="Times New Roman"/>
          <w:b w:val="false"/>
          <w:i w:val="false"/>
          <w:color w:val="000000"/>
          <w:sz w:val="28"/>
        </w:rPr>
        <w:t>
      4) development of financial leasing;</w:t>
      </w:r>
    </w:p>
    <w:bookmarkEnd w:id="216"/>
    <w:bookmarkStart w:name="z251" w:id="217"/>
    <w:p>
      <w:pPr>
        <w:spacing w:after="0"/>
        <w:ind w:left="0"/>
        <w:jc w:val="both"/>
      </w:pPr>
      <w:r>
        <w:rPr>
          <w:rFonts w:ascii="Times New Roman"/>
          <w:b w:val="false"/>
          <w:i w:val="false"/>
          <w:color w:val="000000"/>
          <w:sz w:val="28"/>
        </w:rPr>
        <w:t>
      5) training and consulting of private enterprise entities;</w:t>
      </w:r>
    </w:p>
    <w:bookmarkEnd w:id="217"/>
    <w:bookmarkStart w:name="z252" w:id="218"/>
    <w:p>
      <w:pPr>
        <w:spacing w:after="0"/>
        <w:ind w:left="0"/>
        <w:jc w:val="both"/>
      </w:pPr>
      <w:r>
        <w:rPr>
          <w:rFonts w:ascii="Times New Roman"/>
          <w:b w:val="false"/>
          <w:i w:val="false"/>
          <w:color w:val="000000"/>
          <w:sz w:val="28"/>
        </w:rPr>
        <w:t>
      6) development of the grant system of co-financing the operations on implementation of quality management system for private enterprise entities;</w:t>
      </w:r>
    </w:p>
    <w:bookmarkEnd w:id="218"/>
    <w:bookmarkStart w:name="z253" w:id="219"/>
    <w:p>
      <w:pPr>
        <w:spacing w:after="0"/>
        <w:ind w:left="0"/>
        <w:jc w:val="both"/>
      </w:pPr>
      <w:r>
        <w:rPr>
          <w:rFonts w:ascii="Times New Roman"/>
          <w:b w:val="false"/>
          <w:i w:val="false"/>
          <w:color w:val="000000"/>
          <w:sz w:val="28"/>
        </w:rPr>
        <w:t>
      6-1) information analysis support of private enterprise entities;</w:t>
      </w:r>
    </w:p>
    <w:bookmarkEnd w:id="219"/>
    <w:bookmarkStart w:name="z254" w:id="220"/>
    <w:p>
      <w:pPr>
        <w:spacing w:after="0"/>
        <w:ind w:left="0"/>
        <w:jc w:val="both"/>
      </w:pPr>
      <w:r>
        <w:rPr>
          <w:rFonts w:ascii="Times New Roman"/>
          <w:b w:val="false"/>
          <w:i w:val="false"/>
          <w:color w:val="000000"/>
          <w:sz w:val="28"/>
        </w:rPr>
        <w:t>
      6-2) co-financing of private enterprise entities by conditional investment of funds in the regulated banks and other legal entities, as well as by other methods, directly provided by the legislation of the Republic of Kazakhstan, internal regulatory documents of the special fund;</w:t>
      </w:r>
    </w:p>
    <w:bookmarkEnd w:id="220"/>
    <w:bookmarkStart w:name="z255" w:id="221"/>
    <w:p>
      <w:pPr>
        <w:spacing w:after="0"/>
        <w:ind w:left="0"/>
        <w:jc w:val="both"/>
      </w:pPr>
      <w:r>
        <w:rPr>
          <w:rFonts w:ascii="Times New Roman"/>
          <w:b w:val="false"/>
          <w:i w:val="false"/>
          <w:color w:val="000000"/>
          <w:sz w:val="28"/>
        </w:rPr>
        <w:t>
      6-3) subsidization of the rate of remuneration on the credits, issued by financial institutions to private enterprise entities;</w:t>
      </w:r>
    </w:p>
    <w:bookmarkEnd w:id="221"/>
    <w:bookmarkStart w:name="z256" w:id="222"/>
    <w:p>
      <w:pPr>
        <w:spacing w:after="0"/>
        <w:ind w:left="0"/>
        <w:jc w:val="both"/>
      </w:pPr>
      <w:r>
        <w:rPr>
          <w:rFonts w:ascii="Times New Roman"/>
          <w:b w:val="false"/>
          <w:i w:val="false"/>
          <w:color w:val="000000"/>
          <w:sz w:val="28"/>
        </w:rPr>
        <w:t>
      7) other objectives in accordance with the charter of the special fund.</w:t>
      </w:r>
    </w:p>
    <w:bookmarkEnd w:id="222"/>
    <w:bookmarkStart w:name="z257" w:id="223"/>
    <w:p>
      <w:pPr>
        <w:spacing w:after="0"/>
        <w:ind w:left="0"/>
        <w:jc w:val="both"/>
      </w:pPr>
      <w:r>
        <w:rPr>
          <w:rFonts w:ascii="Times New Roman"/>
          <w:b w:val="false"/>
          <w:i w:val="false"/>
          <w:color w:val="000000"/>
          <w:sz w:val="28"/>
        </w:rPr>
        <w:t>
      The order and conditions of implementation of objectives of the special fund shall be determined by the national manager of holding company.</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Laws of the Republic of Kazakhstan dated 07.07.2006 No. 178 (shall be enforced from the date of its official publication); dated 13.02.2009 No. 135-IV (the order of enforcement see Article 3); dated 17.07.2009 No. 188-IV (the order of enforcement See Article 2); dated 19.03.2010 No. 258-IV; dated 02.04.2010 No. 263-IV (shall be enforced from 01.01.2010); dated 05.07.2011 No. 452-IV (shall be enforced from 13.10.2011); dated 26.11.2012 No. 57-V (shall be enforced upon expiry of ten calendar days after its first official publication); dated 03.07.2013 No. 124-V (shall be enforced upon expiry of ten calendar days after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19. State support and development of small business</w:t>
      </w:r>
    </w:p>
    <w:bookmarkStart w:name="z259" w:id="224"/>
    <w:p>
      <w:pPr>
        <w:spacing w:after="0"/>
        <w:ind w:left="0"/>
        <w:jc w:val="both"/>
      </w:pPr>
      <w:r>
        <w:rPr>
          <w:rFonts w:ascii="Times New Roman"/>
          <w:b w:val="false"/>
          <w:i w:val="false"/>
          <w:color w:val="000000"/>
          <w:sz w:val="28"/>
        </w:rPr>
        <w:t>
      1. The basic principles of the state support of small business shall be:</w:t>
      </w:r>
    </w:p>
    <w:bookmarkEnd w:id="224"/>
    <w:bookmarkStart w:name="z260" w:id="225"/>
    <w:p>
      <w:pPr>
        <w:spacing w:after="0"/>
        <w:ind w:left="0"/>
        <w:jc w:val="both"/>
      </w:pPr>
      <w:r>
        <w:rPr>
          <w:rFonts w:ascii="Times New Roman"/>
          <w:b w:val="false"/>
          <w:i w:val="false"/>
          <w:color w:val="000000"/>
          <w:sz w:val="28"/>
        </w:rPr>
        <w:t>
      development priorities of the small business in the Republic of Kazakhstan;</w:t>
      </w:r>
    </w:p>
    <w:bookmarkEnd w:id="225"/>
    <w:bookmarkStart w:name="z261" w:id="226"/>
    <w:p>
      <w:pPr>
        <w:spacing w:after="0"/>
        <w:ind w:left="0"/>
        <w:jc w:val="both"/>
      </w:pPr>
      <w:r>
        <w:rPr>
          <w:rFonts w:ascii="Times New Roman"/>
          <w:b w:val="false"/>
          <w:i w:val="false"/>
          <w:color w:val="000000"/>
          <w:sz w:val="28"/>
        </w:rPr>
        <w:t>
      complexity of the state support of the small business;</w:t>
      </w:r>
    </w:p>
    <w:bookmarkEnd w:id="226"/>
    <w:bookmarkStart w:name="z262" w:id="227"/>
    <w:p>
      <w:pPr>
        <w:spacing w:after="0"/>
        <w:ind w:left="0"/>
        <w:jc w:val="both"/>
      </w:pPr>
      <w:r>
        <w:rPr>
          <w:rFonts w:ascii="Times New Roman"/>
          <w:b w:val="false"/>
          <w:i w:val="false"/>
          <w:color w:val="000000"/>
          <w:sz w:val="28"/>
        </w:rPr>
        <w:t>
      availability of support infrastructure of the small business and measures, carried out for all small business entities;</w:t>
      </w:r>
    </w:p>
    <w:bookmarkEnd w:id="227"/>
    <w:bookmarkStart w:name="z263" w:id="228"/>
    <w:p>
      <w:pPr>
        <w:spacing w:after="0"/>
        <w:ind w:left="0"/>
        <w:jc w:val="both"/>
      </w:pPr>
      <w:r>
        <w:rPr>
          <w:rFonts w:ascii="Times New Roman"/>
          <w:b w:val="false"/>
          <w:i w:val="false"/>
          <w:color w:val="000000"/>
          <w:sz w:val="28"/>
        </w:rPr>
        <w:t>
      international cooperation in the scope of support and development of the small business.</w:t>
      </w:r>
    </w:p>
    <w:bookmarkEnd w:id="228"/>
    <w:bookmarkStart w:name="z264" w:id="229"/>
    <w:p>
      <w:pPr>
        <w:spacing w:after="0"/>
        <w:ind w:left="0"/>
        <w:jc w:val="both"/>
      </w:pPr>
      <w:r>
        <w:rPr>
          <w:rFonts w:ascii="Times New Roman"/>
          <w:b w:val="false"/>
          <w:i w:val="false"/>
          <w:color w:val="000000"/>
          <w:sz w:val="28"/>
        </w:rPr>
        <w:t>
      2. State support and development of small business shall be carried out by:</w:t>
      </w:r>
    </w:p>
    <w:bookmarkEnd w:id="229"/>
    <w:bookmarkStart w:name="z265" w:id="230"/>
    <w:p>
      <w:pPr>
        <w:spacing w:after="0"/>
        <w:ind w:left="0"/>
        <w:jc w:val="both"/>
      </w:pPr>
      <w:r>
        <w:rPr>
          <w:rFonts w:ascii="Times New Roman"/>
          <w:b w:val="false"/>
          <w:i w:val="false"/>
          <w:color w:val="000000"/>
          <w:sz w:val="28"/>
        </w:rPr>
        <w:t>
      1) lending the financial support;</w:t>
      </w:r>
    </w:p>
    <w:bookmarkEnd w:id="230"/>
    <w:bookmarkStart w:name="z266" w:id="231"/>
    <w:p>
      <w:pPr>
        <w:spacing w:after="0"/>
        <w:ind w:left="0"/>
        <w:jc w:val="both"/>
      </w:pPr>
      <w:r>
        <w:rPr>
          <w:rFonts w:ascii="Times New Roman"/>
          <w:b w:val="false"/>
          <w:i w:val="false"/>
          <w:color w:val="000000"/>
          <w:sz w:val="28"/>
        </w:rPr>
        <w:t>
      2) organizing the networks of the small business support centres;</w:t>
      </w:r>
    </w:p>
    <w:bookmarkEnd w:id="231"/>
    <w:bookmarkStart w:name="z267" w:id="232"/>
    <w:p>
      <w:pPr>
        <w:spacing w:after="0"/>
        <w:ind w:left="0"/>
        <w:jc w:val="both"/>
      </w:pPr>
      <w:r>
        <w:rPr>
          <w:rFonts w:ascii="Times New Roman"/>
          <w:b w:val="false"/>
          <w:i w:val="false"/>
          <w:color w:val="000000"/>
          <w:sz w:val="28"/>
        </w:rPr>
        <w:t>
      3) organizing activity of business incubators;</w:t>
      </w:r>
    </w:p>
    <w:bookmarkEnd w:id="232"/>
    <w:bookmarkStart w:name="z268" w:id="233"/>
    <w:p>
      <w:pPr>
        <w:spacing w:after="0"/>
        <w:ind w:left="0"/>
        <w:jc w:val="both"/>
      </w:pPr>
      <w:r>
        <w:rPr>
          <w:rFonts w:ascii="Times New Roman"/>
          <w:b w:val="false"/>
          <w:i w:val="false"/>
          <w:color w:val="000000"/>
          <w:sz w:val="28"/>
        </w:rPr>
        <w:t>
      4) transfer of objects of a state property, that are not used for more than one year to small business entities into trust or on lease;</w:t>
      </w:r>
    </w:p>
    <w:bookmarkEnd w:id="233"/>
    <w:bookmarkStart w:name="z269" w:id="234"/>
    <w:p>
      <w:pPr>
        <w:spacing w:after="0"/>
        <w:ind w:left="0"/>
        <w:jc w:val="both"/>
      </w:pPr>
      <w:r>
        <w:rPr>
          <w:rFonts w:ascii="Times New Roman"/>
          <w:b w:val="false"/>
          <w:i w:val="false"/>
          <w:color w:val="000000"/>
          <w:sz w:val="28"/>
        </w:rPr>
        <w:t>
      5) transfer of objects of a state property and land plots, occupied by them, transferred on lease to small business entities without charge or placed into trust for organizing the operating activity and development of the service sector for a population upon expiry of a year from the date of conclusion of agreement, in case of fulfillment of conditions, provided by it, in the manner, prescribed by the Government of the Republic of Kazakhstan.</w:t>
      </w:r>
    </w:p>
    <w:bookmarkEnd w:id="234"/>
    <w:bookmarkStart w:name="z270" w:id="235"/>
    <w:p>
      <w:pPr>
        <w:spacing w:after="0"/>
        <w:ind w:left="0"/>
        <w:jc w:val="both"/>
      </w:pPr>
      <w:r>
        <w:rPr>
          <w:rFonts w:ascii="Times New Roman"/>
          <w:b w:val="false"/>
          <w:i w:val="false"/>
          <w:color w:val="000000"/>
          <w:sz w:val="28"/>
        </w:rPr>
        <w:t>
      These conditions shall not extend to small business entities, carrying out the trade mediation activity, with the exception of subparagraph 1) of this paragraph.</w:t>
      </w:r>
    </w:p>
    <w:bookmarkEnd w:id="235"/>
    <w:bookmarkStart w:name="z271" w:id="236"/>
    <w:p>
      <w:pPr>
        <w:spacing w:after="0"/>
        <w:ind w:left="0"/>
        <w:jc w:val="both"/>
      </w:pPr>
      <w:r>
        <w:rPr>
          <w:rFonts w:ascii="Times New Roman"/>
          <w:b w:val="false"/>
          <w:i w:val="false"/>
          <w:color w:val="000000"/>
          <w:sz w:val="28"/>
        </w:rPr>
        <w:t>
      3. Financial support of small business entities shall be carried out by:</w:t>
      </w:r>
    </w:p>
    <w:bookmarkEnd w:id="236"/>
    <w:bookmarkStart w:name="z272" w:id="237"/>
    <w:p>
      <w:pPr>
        <w:spacing w:after="0"/>
        <w:ind w:left="0"/>
        <w:jc w:val="both"/>
      </w:pPr>
      <w:r>
        <w:rPr>
          <w:rFonts w:ascii="Times New Roman"/>
          <w:b w:val="false"/>
          <w:i w:val="false"/>
          <w:color w:val="000000"/>
          <w:sz w:val="28"/>
        </w:rPr>
        <w:t>
      1) purchasing the guaranteed volume of commodities (works, services);</w:t>
      </w:r>
    </w:p>
    <w:bookmarkEnd w:id="237"/>
    <w:bookmarkStart w:name="z273" w:id="238"/>
    <w:p>
      <w:pPr>
        <w:spacing w:after="0"/>
        <w:ind w:left="0"/>
        <w:jc w:val="both"/>
      </w:pPr>
      <w:r>
        <w:rPr>
          <w:rFonts w:ascii="Times New Roman"/>
          <w:b w:val="false"/>
          <w:i w:val="false"/>
          <w:color w:val="000000"/>
          <w:sz w:val="28"/>
        </w:rPr>
        <w:t>
      2) organizing the crediting through the regulated banks;</w:t>
      </w:r>
    </w:p>
    <w:bookmarkEnd w:id="238"/>
    <w:bookmarkStart w:name="z274" w:id="239"/>
    <w:p>
      <w:pPr>
        <w:spacing w:after="0"/>
        <w:ind w:left="0"/>
        <w:jc w:val="both"/>
      </w:pPr>
      <w:r>
        <w:rPr>
          <w:rFonts w:ascii="Times New Roman"/>
          <w:b w:val="false"/>
          <w:i w:val="false"/>
          <w:color w:val="000000"/>
          <w:sz w:val="28"/>
        </w:rPr>
        <w:t>
      3) issue of the state grants for organizing and implementing the socially important projects in the branches of economy;</w:t>
      </w:r>
    </w:p>
    <w:bookmarkEnd w:id="239"/>
    <w:bookmarkStart w:name="z275" w:id="240"/>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03.07.2013 No. 124-V (shall be enforced upon expiry of ten calendar days after its first official publication);</w:t>
      </w:r>
    </w:p>
    <w:bookmarkEnd w:id="240"/>
    <w:bookmarkStart w:name="z277" w:id="241"/>
    <w:p>
      <w:pPr>
        <w:spacing w:after="0"/>
        <w:ind w:left="0"/>
        <w:jc w:val="both"/>
      </w:pPr>
      <w:r>
        <w:rPr>
          <w:rFonts w:ascii="Times New Roman"/>
          <w:b w:val="false"/>
          <w:i w:val="false"/>
          <w:color w:val="000000"/>
          <w:sz w:val="28"/>
        </w:rPr>
        <w:t>
      5) granting the loans on account of budget funds;</w:t>
      </w:r>
    </w:p>
    <w:bookmarkEnd w:id="241"/>
    <w:bookmarkStart w:name="z278" w:id="242"/>
    <w:p>
      <w:pPr>
        <w:spacing w:after="0"/>
        <w:ind w:left="0"/>
        <w:jc w:val="both"/>
      </w:pPr>
      <w:r>
        <w:rPr>
          <w:rFonts w:ascii="Times New Roman"/>
          <w:b w:val="false"/>
          <w:i w:val="false"/>
          <w:color w:val="000000"/>
          <w:sz w:val="28"/>
        </w:rPr>
        <w:t>
      6) subsidization of the rate of remuneration on credits, issued by financial institutions to private enterprise entities;</w:t>
      </w:r>
    </w:p>
    <w:bookmarkEnd w:id="242"/>
    <w:bookmarkStart w:name="z279" w:id="243"/>
    <w:p>
      <w:pPr>
        <w:spacing w:after="0"/>
        <w:ind w:left="0"/>
        <w:jc w:val="both"/>
      </w:pPr>
      <w:r>
        <w:rPr>
          <w:rFonts w:ascii="Times New Roman"/>
          <w:b w:val="false"/>
          <w:i w:val="false"/>
          <w:color w:val="000000"/>
          <w:sz w:val="28"/>
        </w:rPr>
        <w:t>
      7) severable credits guarantee of private enterprise entities;</w:t>
      </w:r>
    </w:p>
    <w:bookmarkEnd w:id="243"/>
    <w:bookmarkStart w:name="z280" w:id="244"/>
    <w:p>
      <w:pPr>
        <w:spacing w:after="0"/>
        <w:ind w:left="0"/>
        <w:jc w:val="both"/>
      </w:pPr>
      <w:r>
        <w:rPr>
          <w:rFonts w:ascii="Times New Roman"/>
          <w:b w:val="false"/>
          <w:i w:val="false"/>
          <w:color w:val="000000"/>
          <w:sz w:val="28"/>
        </w:rPr>
        <w:t>
      8) leasing.</w:t>
      </w:r>
    </w:p>
    <w:bookmarkEnd w:id="244"/>
    <w:bookmarkStart w:name="z281" w:id="245"/>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13.02.2009 No. 135-IV (the order of enforcement see Article 3).</w:t>
      </w:r>
    </w:p>
    <w:bookmarkEnd w:id="245"/>
    <w:bookmarkStart w:name="z283" w:id="246"/>
    <w:p>
      <w:pPr>
        <w:spacing w:after="0"/>
        <w:ind w:left="0"/>
        <w:jc w:val="both"/>
      </w:pPr>
      <w:r>
        <w:rPr>
          <w:rFonts w:ascii="Times New Roman"/>
          <w:b w:val="false"/>
          <w:i w:val="false"/>
          <w:color w:val="000000"/>
          <w:sz w:val="28"/>
        </w:rPr>
        <w:t>
      5. The support centres of the small business shall be established in order to involve a population to the private enterprise, to establish new small business entities.</w:t>
      </w:r>
    </w:p>
    <w:bookmarkEnd w:id="246"/>
    <w:bookmarkStart w:name="z284" w:id="247"/>
    <w:p>
      <w:pPr>
        <w:spacing w:after="0"/>
        <w:ind w:left="0"/>
        <w:jc w:val="both"/>
      </w:pPr>
      <w:r>
        <w:rPr>
          <w:rFonts w:ascii="Times New Roman"/>
          <w:b w:val="false"/>
          <w:i w:val="false"/>
          <w:color w:val="000000"/>
          <w:sz w:val="28"/>
        </w:rPr>
        <w:t>
      Objectives of support centre of the small business shall be:</w:t>
      </w:r>
    </w:p>
    <w:bookmarkEnd w:id="247"/>
    <w:bookmarkStart w:name="z285" w:id="248"/>
    <w:p>
      <w:pPr>
        <w:spacing w:after="0"/>
        <w:ind w:left="0"/>
        <w:jc w:val="both"/>
      </w:pPr>
      <w:r>
        <w:rPr>
          <w:rFonts w:ascii="Times New Roman"/>
          <w:b w:val="false"/>
          <w:i w:val="false"/>
          <w:color w:val="000000"/>
          <w:sz w:val="28"/>
        </w:rPr>
        <w:t>
      1) analysis of entrepreneurial climate, domestic and international markets, branches and economy sectors;</w:t>
      </w:r>
    </w:p>
    <w:bookmarkEnd w:id="248"/>
    <w:bookmarkStart w:name="z286" w:id="249"/>
    <w:p>
      <w:pPr>
        <w:spacing w:after="0"/>
        <w:ind w:left="0"/>
        <w:jc w:val="both"/>
      </w:pPr>
      <w:r>
        <w:rPr>
          <w:rFonts w:ascii="Times New Roman"/>
          <w:b w:val="false"/>
          <w:i w:val="false"/>
          <w:color w:val="000000"/>
          <w:sz w:val="28"/>
        </w:rPr>
        <w:t>
      2) rendering of service package in the scope of marketing and management;</w:t>
      </w:r>
    </w:p>
    <w:bookmarkEnd w:id="249"/>
    <w:bookmarkStart w:name="z287" w:id="250"/>
    <w:p>
      <w:pPr>
        <w:spacing w:after="0"/>
        <w:ind w:left="0"/>
        <w:jc w:val="both"/>
      </w:pPr>
      <w:r>
        <w:rPr>
          <w:rFonts w:ascii="Times New Roman"/>
          <w:b w:val="false"/>
          <w:i w:val="false"/>
          <w:color w:val="000000"/>
          <w:sz w:val="28"/>
        </w:rPr>
        <w:t>
      3) rendering of services on development of investment and business projects, advisory and other services;</w:t>
      </w:r>
    </w:p>
    <w:bookmarkEnd w:id="250"/>
    <w:bookmarkStart w:name="z288" w:id="251"/>
    <w:p>
      <w:pPr>
        <w:spacing w:after="0"/>
        <w:ind w:left="0"/>
        <w:jc w:val="both"/>
      </w:pPr>
      <w:r>
        <w:rPr>
          <w:rFonts w:ascii="Times New Roman"/>
          <w:b w:val="false"/>
          <w:i w:val="false"/>
          <w:color w:val="000000"/>
          <w:sz w:val="28"/>
        </w:rPr>
        <w:t>
      4) assistance of increment in innovative activity of small business entities;</w:t>
      </w:r>
    </w:p>
    <w:bookmarkEnd w:id="251"/>
    <w:bookmarkStart w:name="z289" w:id="252"/>
    <w:p>
      <w:pPr>
        <w:spacing w:after="0"/>
        <w:ind w:left="0"/>
        <w:jc w:val="both"/>
      </w:pPr>
      <w:r>
        <w:rPr>
          <w:rFonts w:ascii="Times New Roman"/>
          <w:b w:val="false"/>
          <w:i w:val="false"/>
          <w:color w:val="000000"/>
          <w:sz w:val="28"/>
        </w:rPr>
        <w:t>
      5) assistance of professional advancement of small business entities;</w:t>
      </w:r>
    </w:p>
    <w:bookmarkEnd w:id="252"/>
    <w:bookmarkStart w:name="z290" w:id="253"/>
    <w:p>
      <w:pPr>
        <w:spacing w:after="0"/>
        <w:ind w:left="0"/>
        <w:jc w:val="both"/>
      </w:pPr>
      <w:r>
        <w:rPr>
          <w:rFonts w:ascii="Times New Roman"/>
          <w:b w:val="false"/>
          <w:i w:val="false"/>
          <w:color w:val="000000"/>
          <w:sz w:val="28"/>
        </w:rPr>
        <w:t>
      6) provision of access to informational and expert resources;</w:t>
      </w:r>
    </w:p>
    <w:bookmarkEnd w:id="253"/>
    <w:bookmarkStart w:name="z291" w:id="254"/>
    <w:p>
      <w:pPr>
        <w:spacing w:after="0"/>
        <w:ind w:left="0"/>
        <w:jc w:val="both"/>
      </w:pPr>
      <w:r>
        <w:rPr>
          <w:rFonts w:ascii="Times New Roman"/>
          <w:b w:val="false"/>
          <w:i w:val="false"/>
          <w:color w:val="000000"/>
          <w:sz w:val="28"/>
        </w:rPr>
        <w:t>
      7) holding of seminars, trainings;</w:t>
      </w:r>
    </w:p>
    <w:bookmarkEnd w:id="254"/>
    <w:bookmarkStart w:name="z292" w:id="255"/>
    <w:p>
      <w:pPr>
        <w:spacing w:after="0"/>
        <w:ind w:left="0"/>
        <w:jc w:val="both"/>
      </w:pPr>
      <w:r>
        <w:rPr>
          <w:rFonts w:ascii="Times New Roman"/>
          <w:b w:val="false"/>
          <w:i w:val="false"/>
          <w:color w:val="000000"/>
          <w:sz w:val="28"/>
        </w:rPr>
        <w:t>
      8) database creation of small business entities;</w:t>
      </w:r>
    </w:p>
    <w:bookmarkEnd w:id="255"/>
    <w:bookmarkStart w:name="z293" w:id="256"/>
    <w:p>
      <w:pPr>
        <w:spacing w:after="0"/>
        <w:ind w:left="0"/>
        <w:jc w:val="both"/>
      </w:pPr>
      <w:r>
        <w:rPr>
          <w:rFonts w:ascii="Times New Roman"/>
          <w:b w:val="false"/>
          <w:i w:val="false"/>
          <w:color w:val="000000"/>
          <w:sz w:val="28"/>
        </w:rPr>
        <w:t>
      9) analysis and integration of information on development of small business and problematic issues of its development.</w:t>
      </w:r>
    </w:p>
    <w:bookmarkEnd w:id="256"/>
    <w:bookmarkStart w:name="z294" w:id="257"/>
    <w:p>
      <w:pPr>
        <w:spacing w:after="0"/>
        <w:ind w:left="0"/>
        <w:jc w:val="both"/>
      </w:pPr>
      <w:r>
        <w:rPr>
          <w:rFonts w:ascii="Times New Roman"/>
          <w:b w:val="false"/>
          <w:i w:val="false"/>
          <w:color w:val="000000"/>
          <w:sz w:val="28"/>
        </w:rPr>
        <w:t>
      6. Business incubators shall be established for rendering of assistance in establishment and development of small business entities.</w:t>
      </w:r>
    </w:p>
    <w:bookmarkEnd w:id="257"/>
    <w:bookmarkStart w:name="z295" w:id="258"/>
    <w:p>
      <w:pPr>
        <w:spacing w:after="0"/>
        <w:ind w:left="0"/>
        <w:jc w:val="both"/>
      </w:pPr>
      <w:r>
        <w:rPr>
          <w:rFonts w:ascii="Times New Roman"/>
          <w:b w:val="false"/>
          <w:i w:val="false"/>
          <w:color w:val="000000"/>
          <w:sz w:val="28"/>
        </w:rPr>
        <w:t>
      Objectives of business incubators shall be:</w:t>
      </w:r>
    </w:p>
    <w:bookmarkEnd w:id="258"/>
    <w:bookmarkStart w:name="z296" w:id="259"/>
    <w:p>
      <w:pPr>
        <w:spacing w:after="0"/>
        <w:ind w:left="0"/>
        <w:jc w:val="both"/>
      </w:pPr>
      <w:r>
        <w:rPr>
          <w:rFonts w:ascii="Times New Roman"/>
          <w:b w:val="false"/>
          <w:i w:val="false"/>
          <w:color w:val="000000"/>
          <w:sz w:val="28"/>
        </w:rPr>
        <w:t>
      1) selection of small business entities for arrangement in a business incubator;</w:t>
      </w:r>
    </w:p>
    <w:bookmarkEnd w:id="259"/>
    <w:bookmarkStart w:name="z297" w:id="260"/>
    <w:p>
      <w:pPr>
        <w:spacing w:after="0"/>
        <w:ind w:left="0"/>
        <w:jc w:val="both"/>
      </w:pPr>
      <w:r>
        <w:rPr>
          <w:rFonts w:ascii="Times New Roman"/>
          <w:b w:val="false"/>
          <w:i w:val="false"/>
          <w:color w:val="000000"/>
          <w:sz w:val="28"/>
        </w:rPr>
        <w:t>
      2) the rendering of educational, marketing, consulting and other institutional and management services to small business entities.</w:t>
      </w:r>
    </w:p>
    <w:bookmarkEnd w:id="260"/>
    <w:bookmarkStart w:name="z298" w:id="261"/>
    <w:p>
      <w:pPr>
        <w:spacing w:after="0"/>
        <w:ind w:left="0"/>
        <w:jc w:val="both"/>
      </w:pPr>
      <w:r>
        <w:rPr>
          <w:rFonts w:ascii="Times New Roman"/>
          <w:b w:val="false"/>
          <w:i w:val="false"/>
          <w:color w:val="000000"/>
          <w:sz w:val="28"/>
        </w:rPr>
        <w:t>
      7. Objects of a state property that are not used for more than one year, may be transferred into trust or on lease of small business entities for organizing the operating activity and service sector, with the exception of trade mediation activity.</w:t>
      </w:r>
    </w:p>
    <w:bookmarkEnd w:id="261"/>
    <w:bookmarkStart w:name="z299" w:id="262"/>
    <w:p>
      <w:pPr>
        <w:spacing w:after="0"/>
        <w:ind w:left="0"/>
        <w:jc w:val="both"/>
      </w:pPr>
      <w:r>
        <w:rPr>
          <w:rFonts w:ascii="Times New Roman"/>
          <w:b w:val="false"/>
          <w:i w:val="false"/>
          <w:color w:val="000000"/>
          <w:sz w:val="28"/>
        </w:rPr>
        <w:t>
      Control of compliance with the terms of rental or trust agreement by small business entities shall be carried out by the relevant state bodies, authorized on disposition of republican and communal property.</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Laws of the Republic of Kazakhstan dated 07.07.2006 No. 178 (shall be enforced from the date of its official publication); dated 13.02.2009 No. 135-IV (the order of enforcement see Article 3); dated 17.07.2009 No. 188-IV (the order of enforcement See Article 2); dated 02.04.2010 No. 263-IV (shall be enforced from 01.01.2010); dated 05.07.2011 No. 452-IV (shall be enforced from 13.10.2011); dated 10.07.2012 No. 36-V (shall be enforced upon expiry of ten calendar days after its first official publication);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20. State, branch (sectoral) and regional support and development programs of the small business</w:t>
      </w:r>
    </w:p>
    <w:p>
      <w:pPr>
        <w:spacing w:after="0"/>
        <w:ind w:left="0"/>
        <w:jc w:val="both"/>
      </w:pPr>
      <w:r>
        <w:rPr>
          <w:rFonts w:ascii="Times New Roman"/>
          <w:b w:val="false"/>
          <w:i w:val="false"/>
          <w:color w:val="ff0000"/>
          <w:sz w:val="28"/>
        </w:rPr>
        <w:t>
      Footnote. Article 20 is excluded by the Law of the Republic of Kazakhstan dated 03.07.2013 No. 124-V (shall be enforced upon expiry of ten calendar days after its first official publication).</w:t>
      </w:r>
    </w:p>
    <w:p>
      <w:pPr>
        <w:spacing w:after="0"/>
        <w:ind w:left="0"/>
        <w:jc w:val="both"/>
      </w:pPr>
      <w:r>
        <w:rPr>
          <w:rFonts w:ascii="Times New Roman"/>
          <w:b/>
          <w:i w:val="false"/>
          <w:color w:val="000000"/>
          <w:sz w:val="28"/>
        </w:rPr>
        <w:t>21. Training and methodological, scientific-methodological support of small business entities</w:t>
      </w:r>
    </w:p>
    <w:bookmarkStart w:name="z302" w:id="263"/>
    <w:p>
      <w:pPr>
        <w:spacing w:after="0"/>
        <w:ind w:left="0"/>
        <w:jc w:val="both"/>
      </w:pPr>
      <w:r>
        <w:rPr>
          <w:rFonts w:ascii="Times New Roman"/>
          <w:b w:val="false"/>
          <w:i w:val="false"/>
          <w:color w:val="000000"/>
          <w:sz w:val="28"/>
        </w:rPr>
        <w:t>
      1. Training and methodological, scientific-methodological support of small business entities shall be carried out in order to advance their professional level, allowing the production of competitive commodities (works, services).</w:t>
      </w:r>
    </w:p>
    <w:bookmarkEnd w:id="263"/>
    <w:bookmarkStart w:name="z303" w:id="264"/>
    <w:p>
      <w:pPr>
        <w:spacing w:after="0"/>
        <w:ind w:left="0"/>
        <w:jc w:val="both"/>
      </w:pPr>
      <w:r>
        <w:rPr>
          <w:rFonts w:ascii="Times New Roman"/>
          <w:b w:val="false"/>
          <w:i w:val="false"/>
          <w:color w:val="000000"/>
          <w:sz w:val="28"/>
        </w:rPr>
        <w:t>
      2. Training and methodological, scientific-methodological support of small business entities shall be carried out by:</w:t>
      </w:r>
    </w:p>
    <w:bookmarkEnd w:id="264"/>
    <w:bookmarkStart w:name="z304" w:id="265"/>
    <w:p>
      <w:pPr>
        <w:spacing w:after="0"/>
        <w:ind w:left="0"/>
        <w:jc w:val="both"/>
      </w:pPr>
      <w:r>
        <w:rPr>
          <w:rFonts w:ascii="Times New Roman"/>
          <w:b w:val="false"/>
          <w:i w:val="false"/>
          <w:color w:val="000000"/>
          <w:sz w:val="28"/>
        </w:rPr>
        <w:t>
      holding of training seminars and research and practice conferences on the issues of conducting the private enterprise;</w:t>
      </w:r>
    </w:p>
    <w:bookmarkEnd w:id="265"/>
    <w:bookmarkStart w:name="z305" w:id="266"/>
    <w:p>
      <w:pPr>
        <w:spacing w:after="0"/>
        <w:ind w:left="0"/>
        <w:jc w:val="both"/>
      </w:pPr>
      <w:r>
        <w:rPr>
          <w:rFonts w:ascii="Times New Roman"/>
          <w:b w:val="false"/>
          <w:i w:val="false"/>
          <w:color w:val="000000"/>
          <w:sz w:val="28"/>
        </w:rPr>
        <w:t>
      distributing the methodological benefits, informational bulletins on a practice of carrying out the private enterprise, market of innovative technologies;</w:t>
      </w:r>
    </w:p>
    <w:bookmarkEnd w:id="266"/>
    <w:bookmarkStart w:name="z306" w:id="267"/>
    <w:p>
      <w:pPr>
        <w:spacing w:after="0"/>
        <w:ind w:left="0"/>
        <w:jc w:val="both"/>
      </w:pPr>
      <w:r>
        <w:rPr>
          <w:rFonts w:ascii="Times New Roman"/>
          <w:b w:val="false"/>
          <w:i w:val="false"/>
          <w:color w:val="000000"/>
          <w:sz w:val="28"/>
        </w:rPr>
        <w:t>
      establishment of networks of informational, consulting centres in the regions;</w:t>
      </w:r>
    </w:p>
    <w:bookmarkEnd w:id="267"/>
    <w:bookmarkStart w:name="z307" w:id="268"/>
    <w:p>
      <w:pPr>
        <w:spacing w:after="0"/>
        <w:ind w:left="0"/>
        <w:jc w:val="both"/>
      </w:pPr>
      <w:r>
        <w:rPr>
          <w:rFonts w:ascii="Times New Roman"/>
          <w:b w:val="false"/>
          <w:i w:val="false"/>
          <w:color w:val="000000"/>
          <w:sz w:val="28"/>
        </w:rPr>
        <w:t>
      training of the managers for organizing the trainings for small business entities in the regions.</w:t>
      </w:r>
    </w:p>
    <w:bookmarkEnd w:id="268"/>
    <w:bookmarkStart w:name="z308" w:id="269"/>
    <w:p>
      <w:pPr>
        <w:spacing w:after="0"/>
        <w:ind w:left="0"/>
        <w:jc w:val="both"/>
      </w:pPr>
      <w:r>
        <w:rPr>
          <w:rFonts w:ascii="Times New Roman"/>
          <w:b w:val="false"/>
          <w:i w:val="false"/>
          <w:color w:val="000000"/>
          <w:sz w:val="28"/>
        </w:rPr>
        <w:t>
      3. Training and methodological, scientific-methodological support of small business entities shall be carried out on account of the budget funds and other sources, not prohibited by the legislation of the Republic of Kazakhstan.</w:t>
      </w:r>
    </w:p>
    <w:bookmarkEnd w:id="269"/>
    <w:p>
      <w:pPr>
        <w:spacing w:after="0"/>
        <w:ind w:left="0"/>
        <w:jc w:val="both"/>
      </w:pPr>
      <w:r>
        <w:rPr>
          <w:rFonts w:ascii="Times New Roman"/>
          <w:b/>
          <w:i w:val="false"/>
          <w:color w:val="000000"/>
          <w:sz w:val="28"/>
        </w:rPr>
        <w:t>22. State support of private enterprise entities, carrying out agricultural activity</w:t>
      </w:r>
    </w:p>
    <w:bookmarkStart w:name="z310" w:id="270"/>
    <w:p>
      <w:pPr>
        <w:spacing w:after="0"/>
        <w:ind w:left="0"/>
        <w:jc w:val="both"/>
      </w:pPr>
      <w:r>
        <w:rPr>
          <w:rFonts w:ascii="Times New Roman"/>
          <w:b w:val="false"/>
          <w:i w:val="false"/>
          <w:color w:val="000000"/>
          <w:sz w:val="28"/>
        </w:rPr>
        <w:t>
      1. State support of private enterprise entities, carrying out agricultural activity shall be performed at republican and regional levels and shall be regulated in accordance with the Laws of the Republic of Kazakhstan.</w:t>
      </w:r>
    </w:p>
    <w:bookmarkEnd w:id="270"/>
    <w:bookmarkStart w:name="z311" w:id="271"/>
    <w:p>
      <w:pPr>
        <w:spacing w:after="0"/>
        <w:ind w:left="0"/>
        <w:jc w:val="both"/>
      </w:pPr>
      <w:r>
        <w:rPr>
          <w:rFonts w:ascii="Times New Roman"/>
          <w:b w:val="false"/>
          <w:i w:val="false"/>
          <w:color w:val="000000"/>
          <w:sz w:val="28"/>
        </w:rPr>
        <w:t>
      2. The terms, volumes and measures of the state support, carrying out agricultural activity shall be established in accordance with the Laws of the Republic of Kazakhstan.</w:t>
      </w:r>
    </w:p>
    <w:bookmarkEnd w:id="271"/>
    <w:p>
      <w:pPr>
        <w:spacing w:after="0"/>
        <w:ind w:left="0"/>
        <w:jc w:val="both"/>
      </w:pPr>
      <w:r>
        <w:rPr>
          <w:rFonts w:ascii="Times New Roman"/>
          <w:b/>
          <w:i w:val="false"/>
          <w:color w:val="000000"/>
          <w:sz w:val="28"/>
        </w:rPr>
        <w:t>23. Information support of private enterprise</w:t>
      </w:r>
    </w:p>
    <w:p>
      <w:pPr>
        <w:spacing w:after="0"/>
        <w:ind w:left="0"/>
        <w:jc w:val="both"/>
      </w:pPr>
      <w:r>
        <w:rPr>
          <w:rFonts w:ascii="Times New Roman"/>
          <w:b w:val="false"/>
          <w:i w:val="false"/>
          <w:color w:val="000000"/>
          <w:sz w:val="28"/>
        </w:rPr>
        <w:t>
      Government bodies of all levels shall be obliged to set up the websites and secure their uninterrupted operation for distribution of information and materials, not restricted to distribution, on a gratuitous basis, and provide their advertisement, as well as provided by Article 5 of this Law, as well as update this information in connection with introducing amendments and additions to the regulatory legal acts, concerning the interests of private enterprise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10.07.2009 No. 178-IV; dated 17.07.2009 No. 188-IV (the order of enforcement See Article 2).</w:t>
      </w:r>
      <w:r>
        <w:br/>
      </w:r>
      <w:r>
        <w:rPr>
          <w:rFonts w:ascii="Times New Roman"/>
          <w:b w:val="false"/>
          <w:i w:val="false"/>
          <w:color w:val="000000"/>
          <w:sz w:val="28"/>
        </w:rPr>
        <w:t>
</w:t>
      </w:r>
    </w:p>
    <w:bookmarkStart w:name="z313" w:id="272"/>
    <w:p>
      <w:pPr>
        <w:spacing w:after="0"/>
        <w:ind w:left="0"/>
        <w:jc w:val="left"/>
      </w:pPr>
      <w:r>
        <w:rPr>
          <w:rFonts w:ascii="Times New Roman"/>
          <w:b/>
          <w:i w:val="false"/>
          <w:color w:val="000000"/>
        </w:rPr>
        <w:t xml:space="preserve"> Chapter 5. CREATION OF ASSOCIATIONS OF PRIVATE ENTERPRISE ENTITIES AND THEIR PARTICIPATION IN CONDUCTING EXAMINATIONS OF THE REGULATORY LEGAL ACTS</w:t>
      </w:r>
    </w:p>
    <w:bookmarkEnd w:id="272"/>
    <w:p>
      <w:pPr>
        <w:spacing w:after="0"/>
        <w:ind w:left="0"/>
        <w:jc w:val="both"/>
      </w:pPr>
      <w:r>
        <w:rPr>
          <w:rFonts w:ascii="Times New Roman"/>
          <w:b/>
          <w:i w:val="false"/>
          <w:color w:val="000000"/>
          <w:sz w:val="28"/>
        </w:rPr>
        <w:t>24. Associations of private enterprise entities</w:t>
      </w:r>
    </w:p>
    <w:bookmarkStart w:name="z315" w:id="273"/>
    <w:p>
      <w:pPr>
        <w:spacing w:after="0"/>
        <w:ind w:left="0"/>
        <w:jc w:val="both"/>
      </w:pPr>
      <w:r>
        <w:rPr>
          <w:rFonts w:ascii="Times New Roman"/>
          <w:b w:val="false"/>
          <w:i w:val="false"/>
          <w:color w:val="000000"/>
          <w:sz w:val="28"/>
        </w:rPr>
        <w:t>
      1. Associations of private enterprise entities, claiming the accreditation for conducting examination of projects of the regulatory legal acts, concerning the interests of private enterprise entities, shall form the associations of entrepreneurs:</w:t>
      </w:r>
    </w:p>
    <w:bookmarkEnd w:id="273"/>
    <w:p>
      <w:pPr>
        <w:spacing w:after="0"/>
        <w:ind w:left="0"/>
        <w:jc w:val="both"/>
      </w:pPr>
      <w:r>
        <w:rPr>
          <w:rFonts w:ascii="Times New Roman"/>
          <w:b w:val="false"/>
          <w:i w:val="false"/>
          <w:color w:val="000000"/>
          <w:sz w:val="28"/>
        </w:rPr>
        <w:t>
      at republican level – the union (alliance) of associations of private enterprise entities, republican cross sectoral, sectoral associations (unions), as well as republican associations of small, medium and (or) big enterprise entities;</w:t>
      </w:r>
    </w:p>
    <w:p>
      <w:pPr>
        <w:spacing w:after="0"/>
        <w:ind w:left="0"/>
        <w:jc w:val="both"/>
      </w:pPr>
      <w:r>
        <w:rPr>
          <w:rFonts w:ascii="Times New Roman"/>
          <w:b w:val="false"/>
          <w:i w:val="false"/>
          <w:color w:val="000000"/>
          <w:sz w:val="28"/>
        </w:rPr>
        <w:t>
      at oblast level – the branches of republican associations of private enterprise entities, oblast associations of private enterprise entities, oblast associations of small, medium and (or) big enterprise;</w:t>
      </w:r>
    </w:p>
    <w:p>
      <w:pPr>
        <w:spacing w:after="0"/>
        <w:ind w:left="0"/>
        <w:jc w:val="both"/>
      </w:pPr>
      <w:r>
        <w:rPr>
          <w:rFonts w:ascii="Times New Roman"/>
          <w:b w:val="false"/>
          <w:i w:val="false"/>
          <w:color w:val="000000"/>
          <w:sz w:val="28"/>
        </w:rPr>
        <w:t>
      at city, district levels – the branches of republican associations of private enterprise entities, the oblast, city, district associations of private enterprise entities, the oblast, city, district associations of small, medium and (or) big enterprise.</w:t>
      </w:r>
    </w:p>
    <w:bookmarkStart w:name="z316" w:id="274"/>
    <w:p>
      <w:pPr>
        <w:spacing w:after="0"/>
        <w:ind w:left="0"/>
        <w:jc w:val="both"/>
      </w:pPr>
      <w:r>
        <w:rPr>
          <w:rFonts w:ascii="Times New Roman"/>
          <w:b w:val="false"/>
          <w:i w:val="false"/>
          <w:color w:val="000000"/>
          <w:sz w:val="28"/>
        </w:rPr>
        <w:t>
      2. Financing of associations of private enterprise entities shall be provided on account of optional members’ contributions of private enterprise entities and other sources, not prohibited by the legislation of the Republic of Kazakhstan.</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17.07.2009 No. 188-IV (the order of enforcement See Article 2); dated 04.07.2013 No. 130-V (shall be enforced upon expiry of ten calendar days after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25. Accreditation of the associations of private enterprise entities</w:t>
      </w:r>
    </w:p>
    <w:bookmarkStart w:name="z318" w:id="275"/>
    <w:p>
      <w:pPr>
        <w:spacing w:after="0"/>
        <w:ind w:left="0"/>
        <w:jc w:val="both"/>
      </w:pPr>
      <w:r>
        <w:rPr>
          <w:rFonts w:ascii="Times New Roman"/>
          <w:b w:val="false"/>
          <w:i w:val="false"/>
          <w:color w:val="000000"/>
          <w:sz w:val="28"/>
        </w:rPr>
        <w:t>
      1. Associations of private enterprise entities, claiming the participation in conducting examination of projects of the regulatory legal acts, concerning the interests of private enterprise, shall be subject to accreditation in the central state and local executive bodies.</w:t>
      </w:r>
    </w:p>
    <w:bookmarkEnd w:id="275"/>
    <w:bookmarkStart w:name="z319" w:id="276"/>
    <w:p>
      <w:pPr>
        <w:spacing w:after="0"/>
        <w:ind w:left="0"/>
        <w:jc w:val="both"/>
      </w:pPr>
      <w:r>
        <w:rPr>
          <w:rFonts w:ascii="Times New Roman"/>
          <w:b w:val="false"/>
          <w:i w:val="false"/>
          <w:color w:val="000000"/>
          <w:sz w:val="28"/>
        </w:rPr>
        <w:t>
      2. Accreditation shall be subject to:</w:t>
      </w:r>
    </w:p>
    <w:bookmarkEnd w:id="276"/>
    <w:bookmarkStart w:name="z320" w:id="277"/>
    <w:p>
      <w:pPr>
        <w:spacing w:after="0"/>
        <w:ind w:left="0"/>
        <w:jc w:val="both"/>
      </w:pPr>
      <w:r>
        <w:rPr>
          <w:rFonts w:ascii="Times New Roman"/>
          <w:b w:val="false"/>
          <w:i w:val="false"/>
          <w:color w:val="000000"/>
          <w:sz w:val="28"/>
        </w:rPr>
        <w:t>
      at republican level – the union (alliance) of associations of private enterprise entities, republican association on the small business, republican branch associations of private enterprise entities;</w:t>
      </w:r>
    </w:p>
    <w:bookmarkEnd w:id="277"/>
    <w:bookmarkStart w:name="z321" w:id="278"/>
    <w:p>
      <w:pPr>
        <w:spacing w:after="0"/>
        <w:ind w:left="0"/>
        <w:jc w:val="both"/>
      </w:pPr>
      <w:r>
        <w:rPr>
          <w:rFonts w:ascii="Times New Roman"/>
          <w:b w:val="false"/>
          <w:i w:val="false"/>
          <w:color w:val="000000"/>
          <w:sz w:val="28"/>
        </w:rPr>
        <w:t>
      at oblast level – the branches of republican, oblast associations of private enterprise entities, branches of republican, oblast associations on the small business;</w:t>
      </w:r>
    </w:p>
    <w:bookmarkEnd w:id="278"/>
    <w:bookmarkStart w:name="z322" w:id="279"/>
    <w:p>
      <w:pPr>
        <w:spacing w:after="0"/>
        <w:ind w:left="0"/>
        <w:jc w:val="both"/>
      </w:pPr>
      <w:r>
        <w:rPr>
          <w:rFonts w:ascii="Times New Roman"/>
          <w:b w:val="false"/>
          <w:i w:val="false"/>
          <w:color w:val="000000"/>
          <w:sz w:val="28"/>
        </w:rPr>
        <w:t>
      at city, district levels – the branches of republican, oblast, city, district associations of private enterprise entities, branches of republican, oblast, city, district associations on the small business.</w:t>
      </w:r>
    </w:p>
    <w:bookmarkEnd w:id="279"/>
    <w:bookmarkStart w:name="z323" w:id="280"/>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04.07.2013 No. 130-V (shall be enforced upon expiry of ten calendar days after its first official publication).</w:t>
      </w:r>
    </w:p>
    <w:bookmarkEnd w:id="280"/>
    <w:bookmarkStart w:name="z325" w:id="281"/>
    <w:p>
      <w:pPr>
        <w:spacing w:after="0"/>
        <w:ind w:left="0"/>
        <w:jc w:val="both"/>
      </w:pPr>
      <w:r>
        <w:rPr>
          <w:rFonts w:ascii="Times New Roman"/>
          <w:b w:val="false"/>
          <w:i w:val="false"/>
          <w:color w:val="000000"/>
          <w:sz w:val="28"/>
        </w:rPr>
        <w:t>
      4. In case, if two and more non-profit organizations, representing one administrative-territorial entity, one sphere of activity, claim the accreditation, the non-profit organization, that unites more citizens shall be subject to accreditation.</w:t>
      </w:r>
    </w:p>
    <w:bookmarkEnd w:id="281"/>
    <w:bookmarkStart w:name="z326" w:id="282"/>
    <w:p>
      <w:pPr>
        <w:spacing w:after="0"/>
        <w:ind w:left="0"/>
        <w:jc w:val="both"/>
      </w:pPr>
      <w:r>
        <w:rPr>
          <w:rFonts w:ascii="Times New Roman"/>
          <w:b w:val="false"/>
          <w:i w:val="false"/>
          <w:color w:val="000000"/>
          <w:sz w:val="28"/>
        </w:rPr>
        <w:t>
      5. The order for conducting accreditation of associations of private enterprise entities shall be determined by the Government of the Republic of Kazakhstan.</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17.07.2009 No. 188-IV (the order of enforcement See Article 2); dated 04.07.2013 No. 130-V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26. Expert councils</w:t>
      </w:r>
    </w:p>
    <w:bookmarkStart w:name="z328" w:id="283"/>
    <w:p>
      <w:pPr>
        <w:spacing w:after="0"/>
        <w:ind w:left="0"/>
        <w:jc w:val="both"/>
      </w:pPr>
      <w:r>
        <w:rPr>
          <w:rFonts w:ascii="Times New Roman"/>
          <w:b w:val="false"/>
          <w:i w:val="false"/>
          <w:color w:val="000000"/>
          <w:sz w:val="28"/>
        </w:rPr>
        <w:t>
      1. Under the central state and local executive bodies, the expert councils shall include the representatives of the National board of entrepreneurs of the Republic of Kazakhstan, of accrediting associations of private enterprise entities, of non-profit organizations, of state bodies.</w:t>
      </w:r>
    </w:p>
    <w:bookmarkEnd w:id="283"/>
    <w:p>
      <w:pPr>
        <w:spacing w:after="0"/>
        <w:ind w:left="0"/>
        <w:jc w:val="both"/>
      </w:pPr>
      <w:r>
        <w:rPr>
          <w:rFonts w:ascii="Times New Roman"/>
          <w:b w:val="false"/>
          <w:i w:val="false"/>
          <w:color w:val="000000"/>
          <w:sz w:val="28"/>
        </w:rPr>
        <w:t>
      The sessions of expert councils shall be held at least once every quarter.</w:t>
      </w:r>
    </w:p>
    <w:bookmarkStart w:name="z329" w:id="284"/>
    <w:p>
      <w:pPr>
        <w:spacing w:after="0"/>
        <w:ind w:left="0"/>
        <w:jc w:val="both"/>
      </w:pPr>
      <w:r>
        <w:rPr>
          <w:rFonts w:ascii="Times New Roman"/>
          <w:b w:val="false"/>
          <w:i w:val="false"/>
          <w:color w:val="000000"/>
          <w:sz w:val="28"/>
        </w:rPr>
        <w:t>
      2. Accrediting associations of private enterprise entities and non-profit organizations shall be included as a compound of expert council under the central state and local executive bodies in the capacity of member society and shall act through their representative, the power of which shall be confirmed by power of attorney.</w:t>
      </w:r>
    </w:p>
    <w:bookmarkEnd w:id="284"/>
    <w:p>
      <w:pPr>
        <w:spacing w:after="0"/>
        <w:ind w:left="0"/>
        <w:jc w:val="both"/>
      </w:pPr>
      <w:r>
        <w:rPr>
          <w:rFonts w:ascii="Times New Roman"/>
          <w:b w:val="false"/>
          <w:i w:val="false"/>
          <w:color w:val="000000"/>
          <w:sz w:val="28"/>
        </w:rPr>
        <w:t>
      The membership of expert councils under the central state and local executive bodies shall be confirmed by decisions of heads of state bodies.</w:t>
      </w:r>
    </w:p>
    <w:bookmarkStart w:name="z330" w:id="285"/>
    <w:p>
      <w:pPr>
        <w:spacing w:after="0"/>
        <w:ind w:left="0"/>
        <w:jc w:val="both"/>
      </w:pPr>
      <w:r>
        <w:rPr>
          <w:rFonts w:ascii="Times New Roman"/>
          <w:b w:val="false"/>
          <w:i w:val="false"/>
          <w:color w:val="000000"/>
          <w:sz w:val="28"/>
        </w:rPr>
        <w:t>
      3. Government body, developing the regulatory legal act, concerning the interests of private enterprise entities shall introduce the regulatory legal act for consideration of expert council, with the exception of regulatory legal acts, containing the state secrets.</w:t>
      </w:r>
    </w:p>
    <w:bookmarkEnd w:id="285"/>
    <w:bookmarkStart w:name="z331" w:id="286"/>
    <w:p>
      <w:pPr>
        <w:spacing w:after="0"/>
        <w:ind w:left="0"/>
        <w:jc w:val="both"/>
      </w:pPr>
      <w:r>
        <w:rPr>
          <w:rFonts w:ascii="Times New Roman"/>
          <w:b w:val="false"/>
          <w:i w:val="false"/>
          <w:color w:val="000000"/>
          <w:sz w:val="28"/>
        </w:rPr>
        <w:t>
      3-1. The consideration of the project of the regulatory legal act by expert council may be carried out without holding a session by distribution to members of expert council, with the exception of case, provided by paragraph 5 of Article 5 of this Law.</w:t>
      </w:r>
    </w:p>
    <w:bookmarkEnd w:id="286"/>
    <w:bookmarkStart w:name="z332" w:id="287"/>
    <w:p>
      <w:pPr>
        <w:spacing w:after="0"/>
        <w:ind w:left="0"/>
        <w:jc w:val="both"/>
      </w:pPr>
      <w:r>
        <w:rPr>
          <w:rFonts w:ascii="Times New Roman"/>
          <w:b w:val="false"/>
          <w:i w:val="false"/>
          <w:color w:val="000000"/>
          <w:sz w:val="28"/>
        </w:rPr>
        <w:t>
      3-2. Any issue, concerning the interests of private enterprise entities may be introduced for consideration of expert council, in case, if this issue relates to the competence of the relevant state body.</w:t>
      </w:r>
    </w:p>
    <w:bookmarkEnd w:id="287"/>
    <w:bookmarkStart w:name="z333" w:id="288"/>
    <w:p>
      <w:pPr>
        <w:spacing w:after="0"/>
        <w:ind w:left="0"/>
        <w:jc w:val="both"/>
      </w:pPr>
      <w:r>
        <w:rPr>
          <w:rFonts w:ascii="Times New Roman"/>
          <w:b w:val="false"/>
          <w:i w:val="false"/>
          <w:color w:val="000000"/>
          <w:sz w:val="28"/>
        </w:rPr>
        <w:t>
      4. Standard provision on expert councils shall be confirmed by the Government of the Republic of Kazakhstan.</w:t>
      </w:r>
    </w:p>
    <w:bookmarkEnd w:id="288"/>
    <w:bookmarkStart w:name="z334" w:id="289"/>
    <w:p>
      <w:pPr>
        <w:spacing w:after="0"/>
        <w:ind w:left="0"/>
        <w:jc w:val="both"/>
      </w:pPr>
      <w:r>
        <w:rPr>
          <w:rFonts w:ascii="Times New Roman"/>
          <w:b w:val="false"/>
          <w:i w:val="false"/>
          <w:color w:val="000000"/>
          <w:sz w:val="28"/>
        </w:rPr>
        <w:t>
      5. Analysis and monitoring of activity of expert councils shall be carried out by the coordination council, established under an authorized body on entrepreneurship.</w:t>
      </w:r>
    </w:p>
    <w:bookmarkEnd w:id="289"/>
    <w:p>
      <w:pPr>
        <w:spacing w:after="0"/>
        <w:ind w:left="0"/>
        <w:jc w:val="both"/>
      </w:pPr>
      <w:r>
        <w:rPr>
          <w:rFonts w:ascii="Times New Roman"/>
          <w:b w:val="false"/>
          <w:i w:val="false"/>
          <w:color w:val="000000"/>
          <w:sz w:val="28"/>
        </w:rPr>
        <w:t>
      The chairman of the coordination council shall be a head of an authorized body on entrepreneurship.</w:t>
      </w:r>
    </w:p>
    <w:p>
      <w:pPr>
        <w:spacing w:after="0"/>
        <w:ind w:left="0"/>
        <w:jc w:val="both"/>
      </w:pPr>
      <w:r>
        <w:rPr>
          <w:rFonts w:ascii="Times New Roman"/>
          <w:b w:val="false"/>
          <w:i w:val="false"/>
          <w:color w:val="000000"/>
          <w:sz w:val="28"/>
        </w:rPr>
        <w:t>
      The membership of coordination council shall be formed by a head of an authorized agency.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17.07.2009 No. 188-IV (the order of enforcement See Article 2); dated 04.07.2013 No. 130-V (shall be enforced upon expiry of ten calendar days after its first official publication).</w:t>
      </w:r>
      <w:r>
        <w:br/>
      </w:r>
      <w:r>
        <w:rPr>
          <w:rFonts w:ascii="Times New Roman"/>
          <w:b w:val="false"/>
          <w:i w:val="false"/>
          <w:color w:val="000000"/>
          <w:sz w:val="28"/>
        </w:rPr>
        <w:t>
</w:t>
      </w:r>
    </w:p>
    <w:bookmarkStart w:name="z335" w:id="290"/>
    <w:p>
      <w:pPr>
        <w:spacing w:after="0"/>
        <w:ind w:left="0"/>
        <w:jc w:val="left"/>
      </w:pPr>
      <w:r>
        <w:rPr>
          <w:rFonts w:ascii="Times New Roman"/>
          <w:b/>
          <w:i w:val="false"/>
          <w:color w:val="000000"/>
        </w:rPr>
        <w:t xml:space="preserve"> Chapter 6. REGISTRATION AND LIQUIDATION OF PRIVATE ENTERPRISE ENTITIES</w:t>
      </w:r>
    </w:p>
    <w:bookmarkEnd w:id="290"/>
    <w:p>
      <w:pPr>
        <w:spacing w:after="0"/>
        <w:ind w:left="0"/>
        <w:jc w:val="both"/>
      </w:pPr>
      <w:r>
        <w:rPr>
          <w:rFonts w:ascii="Times New Roman"/>
          <w:b/>
          <w:i w:val="false"/>
          <w:color w:val="000000"/>
          <w:sz w:val="28"/>
        </w:rPr>
        <w:t>27. The state registration of private enterprise entities</w:t>
      </w:r>
    </w:p>
    <w:bookmarkStart w:name="z337" w:id="291"/>
    <w:p>
      <w:pPr>
        <w:spacing w:after="0"/>
        <w:ind w:left="0"/>
        <w:jc w:val="both"/>
      </w:pPr>
      <w:r>
        <w:rPr>
          <w:rFonts w:ascii="Times New Roman"/>
          <w:b w:val="false"/>
          <w:i w:val="false"/>
          <w:color w:val="000000"/>
          <w:sz w:val="28"/>
        </w:rPr>
        <w:t>
      1. The state registration (reregistration) of private enterprise entities – legal entities shall be carried out in accordance with the legislation of the Republic of Kazakhstan.</w:t>
      </w:r>
    </w:p>
    <w:bookmarkEnd w:id="291"/>
    <w:bookmarkStart w:name="z338" w:id="292"/>
    <w:p>
      <w:pPr>
        <w:spacing w:after="0"/>
        <w:ind w:left="0"/>
        <w:jc w:val="both"/>
      </w:pPr>
      <w:r>
        <w:rPr>
          <w:rFonts w:ascii="Times New Roman"/>
          <w:b w:val="false"/>
          <w:i w:val="false"/>
          <w:color w:val="000000"/>
          <w:sz w:val="28"/>
        </w:rPr>
        <w:t>
      The state registration of individuals, carrying out the private enterprise without establishment of a legal entity resides in the registration in taxing authority in the capacity of an individual entrepreneur on location area, predicated in the capacity of individual entrepreneur (hereinafter – registering body) during the state registration.</w:t>
      </w:r>
    </w:p>
    <w:bookmarkEnd w:id="292"/>
    <w:bookmarkStart w:name="z339" w:id="293"/>
    <w:p>
      <w:pPr>
        <w:spacing w:after="0"/>
        <w:ind w:left="0"/>
        <w:jc w:val="both"/>
      </w:pPr>
      <w:r>
        <w:rPr>
          <w:rFonts w:ascii="Times New Roman"/>
          <w:b w:val="false"/>
          <w:i w:val="false"/>
          <w:color w:val="000000"/>
          <w:sz w:val="28"/>
        </w:rPr>
        <w:t>
      2. Individual entrepreneurs that satisfy one of the following conditions shall be the subject to mandatory state registration:</w:t>
      </w:r>
    </w:p>
    <w:bookmarkEnd w:id="293"/>
    <w:bookmarkStart w:name="z340" w:id="294"/>
    <w:p>
      <w:pPr>
        <w:spacing w:after="0"/>
        <w:ind w:left="0"/>
        <w:jc w:val="both"/>
      </w:pPr>
      <w:r>
        <w:rPr>
          <w:rFonts w:ascii="Times New Roman"/>
          <w:b w:val="false"/>
          <w:i w:val="false"/>
          <w:color w:val="000000"/>
          <w:sz w:val="28"/>
        </w:rPr>
        <w:t>
      1) use the labour of salary workers on a permanent basis;</w:t>
      </w:r>
    </w:p>
    <w:bookmarkEnd w:id="294"/>
    <w:bookmarkStart w:name="z341" w:id="295"/>
    <w:p>
      <w:pPr>
        <w:spacing w:after="0"/>
        <w:ind w:left="0"/>
        <w:jc w:val="both"/>
      </w:pPr>
      <w:r>
        <w:rPr>
          <w:rFonts w:ascii="Times New Roman"/>
          <w:b w:val="false"/>
          <w:i w:val="false"/>
          <w:color w:val="000000"/>
          <w:sz w:val="28"/>
        </w:rPr>
        <w:t>
      2) have the total annual income from the private enterprise, calculated in accordance with the tax legislation of the Republic of Kazakhstan in amount, exceeding the non-taxable amount of total annual income, established for legal entities by the Laws of the Republic of Kazakhstan.</w:t>
      </w:r>
    </w:p>
    <w:bookmarkEnd w:id="295"/>
    <w:bookmarkStart w:name="z342" w:id="296"/>
    <w:p>
      <w:pPr>
        <w:spacing w:after="0"/>
        <w:ind w:left="0"/>
        <w:jc w:val="both"/>
      </w:pPr>
      <w:r>
        <w:rPr>
          <w:rFonts w:ascii="Times New Roman"/>
          <w:b w:val="false"/>
          <w:i w:val="false"/>
          <w:color w:val="000000"/>
          <w:sz w:val="28"/>
        </w:rPr>
        <w:t>
      The activity of the listed individual entrepreneurs shall be prohibited without the state registration.</w:t>
      </w:r>
    </w:p>
    <w:bookmarkEnd w:id="296"/>
    <w:bookmarkStart w:name="z343" w:id="297"/>
    <w:p>
      <w:pPr>
        <w:spacing w:after="0"/>
        <w:ind w:left="0"/>
        <w:jc w:val="both"/>
      </w:pPr>
      <w:r>
        <w:rPr>
          <w:rFonts w:ascii="Times New Roman"/>
          <w:b w:val="false"/>
          <w:i w:val="false"/>
          <w:color w:val="000000"/>
          <w:sz w:val="28"/>
        </w:rPr>
        <w:t>
      2-1. Legal entity, that doesn’t use the labour of wage-workers on a permanent basis, shall have the right not to register in the capacity of an individual entrepreneur during acquisition of the following incomes, established by the tax legislation of the Republic of Kazakhstan:</w:t>
      </w:r>
    </w:p>
    <w:bookmarkEnd w:id="297"/>
    <w:bookmarkStart w:name="z344" w:id="298"/>
    <w:p>
      <w:pPr>
        <w:spacing w:after="0"/>
        <w:ind w:left="0"/>
        <w:jc w:val="both"/>
      </w:pPr>
      <w:r>
        <w:rPr>
          <w:rFonts w:ascii="Times New Roman"/>
          <w:b w:val="false"/>
          <w:i w:val="false"/>
          <w:color w:val="000000"/>
          <w:sz w:val="28"/>
        </w:rPr>
        <w:t>
      1) imposed on the source of payment;</w:t>
      </w:r>
    </w:p>
    <w:bookmarkEnd w:id="298"/>
    <w:bookmarkStart w:name="z345" w:id="299"/>
    <w:p>
      <w:pPr>
        <w:spacing w:after="0"/>
        <w:ind w:left="0"/>
        <w:jc w:val="both"/>
      </w:pPr>
      <w:r>
        <w:rPr>
          <w:rFonts w:ascii="Times New Roman"/>
          <w:b w:val="false"/>
          <w:i w:val="false"/>
          <w:color w:val="000000"/>
          <w:sz w:val="28"/>
        </w:rPr>
        <w:t>
      2) property income;</w:t>
      </w:r>
    </w:p>
    <w:bookmarkEnd w:id="299"/>
    <w:bookmarkStart w:name="z346" w:id="300"/>
    <w:p>
      <w:pPr>
        <w:spacing w:after="0"/>
        <w:ind w:left="0"/>
        <w:jc w:val="both"/>
      </w:pPr>
      <w:r>
        <w:rPr>
          <w:rFonts w:ascii="Times New Roman"/>
          <w:b w:val="false"/>
          <w:i w:val="false"/>
          <w:color w:val="000000"/>
          <w:sz w:val="28"/>
        </w:rPr>
        <w:t>
      3) other incomes.</w:t>
      </w:r>
    </w:p>
    <w:bookmarkEnd w:id="300"/>
    <w:bookmarkStart w:name="z347" w:id="301"/>
    <w:p>
      <w:pPr>
        <w:spacing w:after="0"/>
        <w:ind w:left="0"/>
        <w:jc w:val="both"/>
      </w:pPr>
      <w:r>
        <w:rPr>
          <w:rFonts w:ascii="Times New Roman"/>
          <w:b w:val="false"/>
          <w:i w:val="false"/>
          <w:color w:val="000000"/>
          <w:sz w:val="28"/>
        </w:rPr>
        <w:t>
      3. Certificate on the state registration of an individual entrepreneur (joint individual entrepreneur) shall be unlimited and shall be represented in the form of electronic document, certified by digital signature of the official of registering body.</w:t>
      </w:r>
    </w:p>
    <w:bookmarkEnd w:id="301"/>
    <w:p>
      <w:pPr>
        <w:spacing w:after="0"/>
        <w:ind w:left="0"/>
        <w:jc w:val="both"/>
      </w:pPr>
      <w:r>
        <w:rPr>
          <w:rFonts w:ascii="Times New Roman"/>
          <w:b w:val="false"/>
          <w:i w:val="false"/>
          <w:color w:val="000000"/>
          <w:sz w:val="28"/>
        </w:rPr>
        <w:t>
      The form of certificate on the state registration of an individual entrepreneur (joint individual entrepreneurship) shall be certified by the Government of the Republic of Kazakhstan.</w:t>
      </w:r>
    </w:p>
    <w:bookmarkStart w:name="z348" w:id="302"/>
    <w:p>
      <w:pPr>
        <w:spacing w:after="0"/>
        <w:ind w:left="0"/>
        <w:jc w:val="both"/>
      </w:pPr>
      <w:r>
        <w:rPr>
          <w:rFonts w:ascii="Times New Roman"/>
          <w:b w:val="false"/>
          <w:i w:val="false"/>
          <w:color w:val="000000"/>
          <w:sz w:val="28"/>
        </w:rPr>
        <w:t>
      4. For the state registration in the capacity of an individual entrepreneur, an individual shall represent to the registering body as follows:</w:t>
      </w:r>
    </w:p>
    <w:bookmarkEnd w:id="302"/>
    <w:p>
      <w:pPr>
        <w:spacing w:after="0"/>
        <w:ind w:left="0"/>
        <w:jc w:val="both"/>
      </w:pPr>
      <w:r>
        <w:rPr>
          <w:rFonts w:ascii="Times New Roman"/>
          <w:b w:val="false"/>
          <w:i w:val="false"/>
          <w:color w:val="000000"/>
          <w:sz w:val="28"/>
        </w:rPr>
        <w:t>
      1) the tax application in the form, confirmed by the Government of the Republic of Kazakhstan;</w:t>
      </w:r>
    </w:p>
    <w:p>
      <w:pPr>
        <w:spacing w:after="0"/>
        <w:ind w:left="0"/>
        <w:jc w:val="both"/>
      </w:pPr>
      <w:r>
        <w:rPr>
          <w:rFonts w:ascii="Times New Roman"/>
          <w:b w:val="false"/>
          <w:i w:val="false"/>
          <w:color w:val="000000"/>
          <w:sz w:val="28"/>
        </w:rPr>
        <w:t>
      2) the document, confirming the payment of amount of the charge for the state registration of individual entrepreneurs to the budget;</w:t>
      </w:r>
    </w:p>
    <w:p>
      <w:pPr>
        <w:spacing w:after="0"/>
        <w:ind w:left="0"/>
        <w:jc w:val="both"/>
      </w:pPr>
      <w:r>
        <w:rPr>
          <w:rFonts w:ascii="Times New Roman"/>
          <w:b w:val="false"/>
          <w:i w:val="false"/>
          <w:color w:val="000000"/>
          <w:sz w:val="28"/>
        </w:rPr>
        <w:t>
      3) the document, confirming the location area of an individual entrepreneur.</w:t>
      </w:r>
    </w:p>
    <w:p>
      <w:pPr>
        <w:spacing w:after="0"/>
        <w:ind w:left="0"/>
        <w:jc w:val="both"/>
      </w:pPr>
      <w:r>
        <w:rPr>
          <w:rFonts w:ascii="Times New Roman"/>
          <w:b w:val="false"/>
          <w:i w:val="false"/>
          <w:color w:val="000000"/>
          <w:sz w:val="28"/>
        </w:rPr>
        <w:t>
      The address verification statement or the document, confirming the right of property to the real property or right of use, shall be the document, confirming the location area of an individual entrepreneur.</w:t>
      </w:r>
    </w:p>
    <w:p>
      <w:pPr>
        <w:spacing w:after="0"/>
        <w:ind w:left="0"/>
        <w:jc w:val="both"/>
      </w:pPr>
      <w:r>
        <w:rPr>
          <w:rFonts w:ascii="Times New Roman"/>
          <w:b w:val="false"/>
          <w:i w:val="false"/>
          <w:color w:val="000000"/>
          <w:sz w:val="28"/>
        </w:rPr>
        <w:t>
      An individual shall present the identification document during representing the documents, mentioned in this paragraph by personal delivery.</w:t>
      </w:r>
    </w:p>
    <w:p>
      <w:pPr>
        <w:spacing w:after="0"/>
        <w:ind w:left="0"/>
        <w:jc w:val="both"/>
      </w:pPr>
      <w:r>
        <w:rPr>
          <w:rFonts w:ascii="Times New Roman"/>
          <w:b w:val="false"/>
          <w:i w:val="false"/>
          <w:color w:val="000000"/>
          <w:sz w:val="28"/>
        </w:rPr>
        <w:t>
      During representing the tax application in electronic form via the website of “electronic government”, the presentation of the document, mentioned in subparagraph 3) of this paragraph shall not be required. The payment of amount of the charge for the state registration of individual entrepreneurs to the budget shall be made via the payment gateway of “electronic government”.</w:t>
      </w:r>
    </w:p>
    <w:p>
      <w:pPr>
        <w:spacing w:after="0"/>
        <w:ind w:left="0"/>
        <w:jc w:val="both"/>
      </w:pPr>
      <w:r>
        <w:rPr>
          <w:rFonts w:ascii="Times New Roman"/>
          <w:b w:val="false"/>
          <w:i w:val="false"/>
          <w:color w:val="000000"/>
          <w:sz w:val="28"/>
        </w:rPr>
        <w:t>
      In case of payment of amount of the charge for the state registration of individual entrepreneurs to the budget via the banks or organizations, carrying out the particular types of bank operations, the tax application represented in electronic form shall be accompanied by the notification of payment gateway of the “electronic government”, formed on the website of “electronic government” in specification of requisites of the payment documents in request.</w:t>
      </w:r>
    </w:p>
    <w:p>
      <w:pPr>
        <w:spacing w:after="0"/>
        <w:ind w:left="0"/>
        <w:jc w:val="both"/>
      </w:pPr>
      <w:r>
        <w:rPr>
          <w:rFonts w:ascii="Times New Roman"/>
          <w:b w:val="false"/>
          <w:i w:val="false"/>
          <w:color w:val="000000"/>
          <w:sz w:val="28"/>
        </w:rPr>
        <w:t>
      In case, if an applicant is under the age of majority, the documents listed above shall be accompanied by the consent of legal representatives, and in the absence of this consent – copy of marriage (matrimony) certificate or copy of decision of the trusteeship and guardianship authority or copy of the court decision on declaration of the minor as fully capable.</w:t>
      </w:r>
    </w:p>
    <w:p>
      <w:pPr>
        <w:spacing w:after="0"/>
        <w:ind w:left="0"/>
        <w:jc w:val="both"/>
      </w:pPr>
      <w:r>
        <w:rPr>
          <w:rFonts w:ascii="Times New Roman"/>
          <w:b w:val="false"/>
          <w:i w:val="false"/>
          <w:color w:val="000000"/>
          <w:sz w:val="28"/>
        </w:rPr>
        <w:t>
      The vindication of other documents shall be prohibited.</w:t>
      </w:r>
    </w:p>
    <w:bookmarkStart w:name="z349" w:id="303"/>
    <w:p>
      <w:pPr>
        <w:spacing w:after="0"/>
        <w:ind w:left="0"/>
        <w:jc w:val="both"/>
      </w:pPr>
      <w:r>
        <w:rPr>
          <w:rFonts w:ascii="Times New Roman"/>
          <w:b w:val="false"/>
          <w:i w:val="false"/>
          <w:color w:val="000000"/>
          <w:sz w:val="28"/>
        </w:rPr>
        <w:t>
      4-1. The registering body shall perform the state registration of an individual entrepreneur (joint individual entrepreneurship) within one business day from the date of presentation of the documents, mentioned in paragraph 4 of this Article by an individual or shall refuse this registration.</w:t>
      </w:r>
    </w:p>
    <w:bookmarkEnd w:id="303"/>
    <w:bookmarkStart w:name="z350" w:id="304"/>
    <w:p>
      <w:pPr>
        <w:spacing w:after="0"/>
        <w:ind w:left="0"/>
        <w:jc w:val="both"/>
      </w:pPr>
      <w:r>
        <w:rPr>
          <w:rFonts w:ascii="Times New Roman"/>
          <w:b w:val="false"/>
          <w:i w:val="false"/>
          <w:color w:val="000000"/>
          <w:sz w:val="28"/>
        </w:rPr>
        <w:t>
      The refusal of the state registration of an individual entrepreneur (joint individual entrepreneurship) shall be performed by a taxing authority in case, if:</w:t>
      </w:r>
    </w:p>
    <w:bookmarkEnd w:id="304"/>
    <w:bookmarkStart w:name="z351" w:id="305"/>
    <w:p>
      <w:pPr>
        <w:spacing w:after="0"/>
        <w:ind w:left="0"/>
        <w:jc w:val="both"/>
      </w:pPr>
      <w:r>
        <w:rPr>
          <w:rFonts w:ascii="Times New Roman"/>
          <w:b w:val="false"/>
          <w:i w:val="false"/>
          <w:color w:val="000000"/>
          <w:sz w:val="28"/>
        </w:rPr>
        <w:t>
      1) an applicant is a single incorporator (participant) and (or) head of inactive legal entities and (or) recognized as incapable or partially capable, and (or) recognized as missing person, and (or) declared dead, and (or) has the outstanding or unexpunged conviction for the criminal acts under Articles 192, 216 and 217 of the Criminal Code of the Republic of Kazakhstan;</w:t>
      </w:r>
    </w:p>
    <w:bookmarkEnd w:id="305"/>
    <w:bookmarkStart w:name="z352" w:id="306"/>
    <w:p>
      <w:pPr>
        <w:spacing w:after="0"/>
        <w:ind w:left="0"/>
        <w:jc w:val="both"/>
      </w:pPr>
      <w:r>
        <w:rPr>
          <w:rFonts w:ascii="Times New Roman"/>
          <w:b w:val="false"/>
          <w:i w:val="false"/>
          <w:color w:val="000000"/>
          <w:sz w:val="28"/>
        </w:rPr>
        <w:t>
      2) the data of identification document, mentioned in the tax application is not in compliance with information, contained in the national registers of identification numbers;</w:t>
      </w:r>
    </w:p>
    <w:bookmarkEnd w:id="306"/>
    <w:bookmarkStart w:name="z353" w:id="307"/>
    <w:p>
      <w:pPr>
        <w:spacing w:after="0"/>
        <w:ind w:left="0"/>
        <w:jc w:val="both"/>
      </w:pPr>
      <w:r>
        <w:rPr>
          <w:rFonts w:ascii="Times New Roman"/>
          <w:b w:val="false"/>
          <w:i w:val="false"/>
          <w:color w:val="000000"/>
          <w:sz w:val="28"/>
        </w:rPr>
        <w:t>
      3) the location area, mentioned in the tax application is absent in information system “Address register”.</w:t>
      </w:r>
    </w:p>
    <w:bookmarkEnd w:id="307"/>
    <w:bookmarkStart w:name="z354" w:id="308"/>
    <w:p>
      <w:pPr>
        <w:spacing w:after="0"/>
        <w:ind w:left="0"/>
        <w:jc w:val="both"/>
      </w:pPr>
      <w:r>
        <w:rPr>
          <w:rFonts w:ascii="Times New Roman"/>
          <w:b w:val="false"/>
          <w:i w:val="false"/>
          <w:color w:val="000000"/>
          <w:sz w:val="28"/>
        </w:rPr>
        <w:t>
      The grounds for refusal of the state registration, provided by this Article shall not extend to individual entrepreneurs, referred to small business entities.</w:t>
      </w:r>
    </w:p>
    <w:bookmarkEnd w:id="308"/>
    <w:bookmarkStart w:name="z355" w:id="309"/>
    <w:p>
      <w:pPr>
        <w:spacing w:after="0"/>
        <w:ind w:left="0"/>
        <w:jc w:val="both"/>
      </w:pPr>
      <w:r>
        <w:rPr>
          <w:rFonts w:ascii="Times New Roman"/>
          <w:b w:val="false"/>
          <w:i w:val="false"/>
          <w:color w:val="000000"/>
          <w:sz w:val="28"/>
        </w:rPr>
        <w:t>
      5. The order of payment of amount of the charge for the state registration (reregistration) of private enterprise entities shall be determined by the tax legislation of the Republic of Kazakhstan.</w:t>
      </w:r>
    </w:p>
    <w:bookmarkEnd w:id="309"/>
    <w:bookmarkStart w:name="z356" w:id="310"/>
    <w:p>
      <w:pPr>
        <w:spacing w:after="0"/>
        <w:ind w:left="0"/>
        <w:jc w:val="both"/>
      </w:pPr>
      <w:r>
        <w:rPr>
          <w:rFonts w:ascii="Times New Roman"/>
          <w:b w:val="false"/>
          <w:i w:val="false"/>
          <w:color w:val="000000"/>
          <w:sz w:val="28"/>
        </w:rPr>
        <w:t>
      6. In case of amending a data, mentioned in the application for the grant of certificate of the state registration, as well as in the joint operation agreement (simple partnership agreement), an individual entrepreneur (an authorized person of the joint individual entrepreneurship) shall be obliged to notify about amendments to the registering body in the form, established by this body. During amending a data, mentioned in certificate of the state registration, an individual entrepreneur (an authorized body of the joint individual entrepreneurship) shall be obliged to carry out the reregistration and receive a new certificate.</w:t>
      </w:r>
    </w:p>
    <w:bookmarkEnd w:id="310"/>
    <w:bookmarkStart w:name="z357" w:id="311"/>
    <w:p>
      <w:pPr>
        <w:spacing w:after="0"/>
        <w:ind w:left="0"/>
        <w:jc w:val="both"/>
      </w:pPr>
      <w:r>
        <w:rPr>
          <w:rFonts w:ascii="Times New Roman"/>
          <w:b w:val="false"/>
          <w:i w:val="false"/>
          <w:color w:val="000000"/>
          <w:sz w:val="28"/>
        </w:rPr>
        <w:t>
      6-1. For registration in the capacity of an individual entrepreneur, an applicant shall have the right to present the tax application to the registering body by personal delivery in hard copy or in electronic form via the website of “electronic government”.</w:t>
      </w:r>
    </w:p>
    <w:bookmarkEnd w:id="311"/>
    <w:bookmarkStart w:name="z358" w:id="312"/>
    <w:p>
      <w:pPr>
        <w:spacing w:after="0"/>
        <w:ind w:left="0"/>
        <w:jc w:val="both"/>
      </w:pPr>
      <w:r>
        <w:rPr>
          <w:rFonts w:ascii="Times New Roman"/>
          <w:b w:val="false"/>
          <w:i w:val="false"/>
          <w:color w:val="000000"/>
          <w:sz w:val="28"/>
        </w:rPr>
        <w:t>
      In case of registration of an individual in the capacity of individual entrepreneur under the age of majority, the tax application shall be personally presented in hard copy.</w:t>
      </w:r>
    </w:p>
    <w:bookmarkEnd w:id="312"/>
    <w:bookmarkStart w:name="z359" w:id="313"/>
    <w:p>
      <w:pPr>
        <w:spacing w:after="0"/>
        <w:ind w:left="0"/>
        <w:jc w:val="both"/>
      </w:pPr>
      <w:r>
        <w:rPr>
          <w:rFonts w:ascii="Times New Roman"/>
          <w:b w:val="false"/>
          <w:i w:val="false"/>
          <w:color w:val="000000"/>
          <w:sz w:val="28"/>
        </w:rPr>
        <w:t xml:space="preserve">
      7. </w:t>
      </w:r>
      <w:r>
        <w:rPr>
          <w:rFonts w:ascii="Times New Roman"/>
          <w:b w:val="false"/>
          <w:i/>
          <w:color w:val="000000"/>
          <w:sz w:val="28"/>
        </w:rPr>
        <w:t>Is excluded by the Law of the Republic of Kazakhstan dated 08.01.2013 No. 64-V (shall be enforced from 01.01.2013).</w:t>
      </w:r>
    </w:p>
    <w:bookmarkEnd w:id="313"/>
    <w:bookmarkStart w:name="z361" w:id="314"/>
    <w:p>
      <w:pPr>
        <w:spacing w:after="0"/>
        <w:ind w:left="0"/>
        <w:jc w:val="both"/>
      </w:pPr>
      <w:r>
        <w:rPr>
          <w:rFonts w:ascii="Times New Roman"/>
          <w:b w:val="false"/>
          <w:i w:val="false"/>
          <w:color w:val="000000"/>
          <w:sz w:val="28"/>
        </w:rPr>
        <w:t>
      8. During registration of the joint individual enterprise, the application shall be filed by a person, authorized to represent the interests in respect with the third parties and state bodies.</w:t>
      </w:r>
    </w:p>
    <w:bookmarkEnd w:id="314"/>
    <w:bookmarkStart w:name="z362" w:id="315"/>
    <w:p>
      <w:pPr>
        <w:spacing w:after="0"/>
        <w:ind w:left="0"/>
        <w:jc w:val="both"/>
      </w:pPr>
      <w:r>
        <w:rPr>
          <w:rFonts w:ascii="Times New Roman"/>
          <w:b w:val="false"/>
          <w:i w:val="false"/>
          <w:color w:val="000000"/>
          <w:sz w:val="28"/>
        </w:rPr>
        <w:t>
      Certificate of the state registration shall be issued on joint individual enterprise. The certificate shall be accompanied by the list of members of the joint individual enterprise, verified by head of the registering body.</w:t>
      </w:r>
    </w:p>
    <w:bookmarkEnd w:id="315"/>
    <w:bookmarkStart w:name="z363" w:id="316"/>
    <w:p>
      <w:pPr>
        <w:spacing w:after="0"/>
        <w:ind w:left="0"/>
        <w:jc w:val="both"/>
      </w:pPr>
      <w:r>
        <w:rPr>
          <w:rFonts w:ascii="Times New Roman"/>
          <w:b w:val="false"/>
          <w:i w:val="false"/>
          <w:color w:val="000000"/>
          <w:sz w:val="28"/>
        </w:rPr>
        <w:t xml:space="preserve">
      9. </w:t>
      </w:r>
      <w:r>
        <w:rPr>
          <w:rFonts w:ascii="Times New Roman"/>
          <w:b w:val="false"/>
          <w:i/>
          <w:color w:val="000000"/>
          <w:sz w:val="28"/>
        </w:rPr>
        <w:t>Is excluded by the Law of the Republic of Kazakhstan dated 10.12.2008 No. 101-IV (shall be enforced from 01.01.2009).</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Laws of the Republic of Kazakhstan dated 12.01.2007 No. 224-IV (shall be enforced from 01.01.2012); dated 10.12.2008 No. 101-IV (shall be enforced from 01.01.2009); dated 30.06.2010 No. 297-IV (shall be enforced from 01.01.2013); dated 05.07.2011 No. 452-IV (shall be enforced from 13.10.2011); dated 08.01.2013 No. 64-V (shall be enforced from 01.07.2013); dated 15.04.2013 No. 89-V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28. Bankruptcy, reorganization and liquidation of private enterprise entities</w:t>
      </w:r>
    </w:p>
    <w:bookmarkStart w:name="z366" w:id="317"/>
    <w:p>
      <w:pPr>
        <w:spacing w:after="0"/>
        <w:ind w:left="0"/>
        <w:jc w:val="both"/>
      </w:pPr>
      <w:r>
        <w:rPr>
          <w:rFonts w:ascii="Times New Roman"/>
          <w:b w:val="false"/>
          <w:i w:val="false"/>
          <w:color w:val="000000"/>
          <w:sz w:val="28"/>
        </w:rPr>
        <w:t>
      1. Private enterprise shall be declared bankrupt by the court decision on the basis of the debtor’s application to the court or on the basis of an application to the court by a creditor, and other persons in the cases, provided by the Laws of the Republic of Kazakhstan.</w:t>
      </w:r>
    </w:p>
    <w:bookmarkEnd w:id="317"/>
    <w:bookmarkStart w:name="z367" w:id="318"/>
    <w:p>
      <w:pPr>
        <w:spacing w:after="0"/>
        <w:ind w:left="0"/>
        <w:jc w:val="both"/>
      </w:pPr>
      <w:r>
        <w:rPr>
          <w:rFonts w:ascii="Times New Roman"/>
          <w:b w:val="false"/>
          <w:i w:val="false"/>
          <w:color w:val="000000"/>
          <w:sz w:val="28"/>
        </w:rPr>
        <w:t>
      Bankruptcy proceeding of an individual entrepreneur shall be carried out by the rules, established for legal entities, with the special aspects in the part of priority of discharge of the creditor’s claims, provided by the civil legislation of the Republic of Kazakhstan.</w:t>
      </w:r>
    </w:p>
    <w:bookmarkEnd w:id="318"/>
    <w:bookmarkStart w:name="z368" w:id="319"/>
    <w:p>
      <w:pPr>
        <w:spacing w:after="0"/>
        <w:ind w:left="0"/>
        <w:jc w:val="both"/>
      </w:pPr>
      <w:r>
        <w:rPr>
          <w:rFonts w:ascii="Times New Roman"/>
          <w:b w:val="false"/>
          <w:i w:val="false"/>
          <w:color w:val="000000"/>
          <w:sz w:val="28"/>
        </w:rPr>
        <w:t>
      2. Reorganization and liquidation of private enterprise entity that is a legal entity shall be carried out in the manner, prescribed for particular legal organizational form of the private enterprise.</w:t>
      </w:r>
    </w:p>
    <w:bookmarkEnd w:id="319"/>
    <w:bookmarkStart w:name="z369" w:id="320"/>
    <w:p>
      <w:pPr>
        <w:spacing w:after="0"/>
        <w:ind w:left="0"/>
        <w:jc w:val="both"/>
      </w:pPr>
      <w:r>
        <w:rPr>
          <w:rFonts w:ascii="Times New Roman"/>
          <w:b w:val="false"/>
          <w:i w:val="false"/>
          <w:color w:val="000000"/>
          <w:sz w:val="28"/>
        </w:rPr>
        <w:t>
      3. Activity of an individual entrepreneur may be terminated on a voluntary and compulsory basis, as well as in case of incurrence of the circumstances, provided by this Law.</w:t>
      </w:r>
    </w:p>
    <w:bookmarkEnd w:id="320"/>
    <w:bookmarkStart w:name="z370" w:id="321"/>
    <w:p>
      <w:pPr>
        <w:spacing w:after="0"/>
        <w:ind w:left="0"/>
        <w:jc w:val="both"/>
      </w:pPr>
      <w:r>
        <w:rPr>
          <w:rFonts w:ascii="Times New Roman"/>
          <w:b w:val="false"/>
          <w:i w:val="false"/>
          <w:color w:val="000000"/>
          <w:sz w:val="28"/>
        </w:rPr>
        <w:t>
      On a voluntary basis, the activity of an individual entrepreneur shall be terminated at any time on the basis of decision, adopted independently by an individual entrepreneur in personal entrepreneurship, by all members jointly – in joint entrepreneurship.</w:t>
      </w:r>
    </w:p>
    <w:bookmarkEnd w:id="321"/>
    <w:bookmarkStart w:name="z371" w:id="322"/>
    <w:p>
      <w:pPr>
        <w:spacing w:after="0"/>
        <w:ind w:left="0"/>
        <w:jc w:val="both"/>
      </w:pPr>
      <w:r>
        <w:rPr>
          <w:rFonts w:ascii="Times New Roman"/>
          <w:b w:val="false"/>
          <w:i w:val="false"/>
          <w:color w:val="000000"/>
          <w:sz w:val="28"/>
        </w:rPr>
        <w:t>
      For voluntary termination of activity, an individual entrepreneur shall present the application on termination of entrepreneurial activity to the registering body.</w:t>
      </w:r>
    </w:p>
    <w:bookmarkEnd w:id="322"/>
    <w:bookmarkStart w:name="z372" w:id="323"/>
    <w:p>
      <w:pPr>
        <w:spacing w:after="0"/>
        <w:ind w:left="0"/>
        <w:jc w:val="both"/>
      </w:pPr>
      <w:r>
        <w:rPr>
          <w:rFonts w:ascii="Times New Roman"/>
          <w:b w:val="false"/>
          <w:i w:val="false"/>
          <w:color w:val="000000"/>
          <w:sz w:val="28"/>
        </w:rPr>
        <w:t>
      Decision on termination of joint entrepreneurship shall be considered as accepted, if the half of its members votes for it, unless otherwise provided by agreement between them.</w:t>
      </w:r>
    </w:p>
    <w:bookmarkEnd w:id="323"/>
    <w:bookmarkStart w:name="z373" w:id="324"/>
    <w:p>
      <w:pPr>
        <w:spacing w:after="0"/>
        <w:ind w:left="0"/>
        <w:jc w:val="both"/>
      </w:pPr>
      <w:r>
        <w:rPr>
          <w:rFonts w:ascii="Times New Roman"/>
          <w:b w:val="false"/>
          <w:i w:val="false"/>
          <w:color w:val="000000"/>
          <w:sz w:val="28"/>
        </w:rPr>
        <w:t>
      4. On compulsory basis, the activity of an individual entrepreneur shall be terminated by the court decision in the following cases:</w:t>
      </w:r>
    </w:p>
    <w:bookmarkEnd w:id="324"/>
    <w:bookmarkStart w:name="z374" w:id="325"/>
    <w:p>
      <w:pPr>
        <w:spacing w:after="0"/>
        <w:ind w:left="0"/>
        <w:jc w:val="both"/>
      </w:pPr>
      <w:r>
        <w:rPr>
          <w:rFonts w:ascii="Times New Roman"/>
          <w:b w:val="false"/>
          <w:i w:val="false"/>
          <w:color w:val="000000"/>
          <w:sz w:val="28"/>
        </w:rPr>
        <w:t>
      1) his (her) recognition in bankruptcy;</w:t>
      </w:r>
    </w:p>
    <w:bookmarkEnd w:id="325"/>
    <w:bookmarkStart w:name="z375" w:id="326"/>
    <w:p>
      <w:pPr>
        <w:spacing w:after="0"/>
        <w:ind w:left="0"/>
        <w:jc w:val="both"/>
      </w:pPr>
      <w:r>
        <w:rPr>
          <w:rFonts w:ascii="Times New Roman"/>
          <w:b w:val="false"/>
          <w:i w:val="false"/>
          <w:color w:val="000000"/>
          <w:sz w:val="28"/>
        </w:rPr>
        <w:t>
      2) recognition of the registration of individual entrepreneur as invalid in connection with committed breaches of the legislation of the Republic of Kazakhstan during the registration, that bear non-correctable nature;</w:t>
      </w:r>
    </w:p>
    <w:bookmarkEnd w:id="326"/>
    <w:bookmarkStart w:name="z376" w:id="327"/>
    <w:p>
      <w:pPr>
        <w:spacing w:after="0"/>
        <w:ind w:left="0"/>
        <w:jc w:val="both"/>
      </w:pPr>
      <w:r>
        <w:rPr>
          <w:rFonts w:ascii="Times New Roman"/>
          <w:b w:val="false"/>
          <w:i w:val="false"/>
          <w:color w:val="000000"/>
          <w:sz w:val="28"/>
        </w:rPr>
        <w:t>
      3) carrying out the activity with repeated breaches within a calendar year or gross breaches of the legislation of the Republic of Kazakhstan;</w:t>
      </w:r>
    </w:p>
    <w:bookmarkEnd w:id="327"/>
    <w:bookmarkStart w:name="z377" w:id="328"/>
    <w:p>
      <w:pPr>
        <w:spacing w:after="0"/>
        <w:ind w:left="0"/>
        <w:jc w:val="both"/>
      </w:pPr>
      <w:r>
        <w:rPr>
          <w:rFonts w:ascii="Times New Roman"/>
          <w:b w:val="false"/>
          <w:i w:val="false"/>
          <w:color w:val="000000"/>
          <w:sz w:val="28"/>
        </w:rPr>
        <w:t>
      4) declaring him (her) dead;</w:t>
      </w:r>
    </w:p>
    <w:bookmarkEnd w:id="328"/>
    <w:bookmarkStart w:name="z378" w:id="329"/>
    <w:p>
      <w:pPr>
        <w:spacing w:after="0"/>
        <w:ind w:left="0"/>
        <w:jc w:val="both"/>
      </w:pPr>
      <w:r>
        <w:rPr>
          <w:rFonts w:ascii="Times New Roman"/>
          <w:b w:val="false"/>
          <w:i w:val="false"/>
          <w:color w:val="000000"/>
          <w:sz w:val="28"/>
        </w:rPr>
        <w:t>
      5) his (her) recognition as a missing person.</w:t>
      </w:r>
    </w:p>
    <w:bookmarkEnd w:id="329"/>
    <w:bookmarkStart w:name="z379" w:id="330"/>
    <w:p>
      <w:pPr>
        <w:spacing w:after="0"/>
        <w:ind w:left="0"/>
        <w:jc w:val="both"/>
      </w:pPr>
      <w:r>
        <w:rPr>
          <w:rFonts w:ascii="Times New Roman"/>
          <w:b w:val="false"/>
          <w:i w:val="false"/>
          <w:color w:val="000000"/>
          <w:sz w:val="28"/>
        </w:rPr>
        <w:t>
      5. The activity of an individual entrepreneur, beside the grounds, provided by this Article shall be terminated also in the following cases:</w:t>
      </w:r>
    </w:p>
    <w:bookmarkEnd w:id="330"/>
    <w:bookmarkStart w:name="z380" w:id="331"/>
    <w:p>
      <w:pPr>
        <w:spacing w:after="0"/>
        <w:ind w:left="0"/>
        <w:jc w:val="both"/>
      </w:pPr>
      <w:r>
        <w:rPr>
          <w:rFonts w:ascii="Times New Roman"/>
          <w:b w:val="false"/>
          <w:i w:val="false"/>
          <w:color w:val="000000"/>
          <w:sz w:val="28"/>
        </w:rPr>
        <w:t>
      1) personal entrepreneurship – on recognizing an individual entrepreneur as incapable, partially capable, declaring dead or declaration of his (her) death;</w:t>
      </w:r>
    </w:p>
    <w:bookmarkEnd w:id="331"/>
    <w:bookmarkStart w:name="z381" w:id="332"/>
    <w:p>
      <w:pPr>
        <w:spacing w:after="0"/>
        <w:ind w:left="0"/>
        <w:jc w:val="both"/>
      </w:pPr>
      <w:r>
        <w:rPr>
          <w:rFonts w:ascii="Times New Roman"/>
          <w:b w:val="false"/>
          <w:i w:val="false"/>
          <w:color w:val="000000"/>
          <w:sz w:val="28"/>
        </w:rPr>
        <w:t>
      2) family entrepreneurship and special partnership – if in the result of circumstances, listed in subparagraph 1) of this paragraph, there is one or there are no members of joint entrepreneurship, as well as in division of property in connection with marriage dissolution.</w:t>
      </w:r>
    </w:p>
    <w:bookmarkEnd w:id="332"/>
    <w:bookmarkStart w:name="z382" w:id="333"/>
    <w:p>
      <w:pPr>
        <w:spacing w:after="0"/>
        <w:ind w:left="0"/>
        <w:jc w:val="both"/>
      </w:pPr>
      <w:r>
        <w:rPr>
          <w:rFonts w:ascii="Times New Roman"/>
          <w:b w:val="false"/>
          <w:i w:val="false"/>
          <w:color w:val="000000"/>
          <w:sz w:val="28"/>
        </w:rPr>
        <w:t>
      6. The activity of an individual entrepreneur shall be considered as terminated from the date of deregistration in the capacity of an individual entrepreneur in the registering body on the basis of his (her) application or enforced decision of the court.</w:t>
      </w:r>
    </w:p>
    <w:bookmarkEnd w:id="333"/>
    <w:bookmarkStart w:name="z383" w:id="334"/>
    <w:p>
      <w:pPr>
        <w:spacing w:after="0"/>
        <w:ind w:left="0"/>
        <w:jc w:val="both"/>
      </w:pPr>
      <w:r>
        <w:rPr>
          <w:rFonts w:ascii="Times New Roman"/>
          <w:b w:val="false"/>
          <w:i w:val="false"/>
          <w:color w:val="000000"/>
          <w:sz w:val="28"/>
        </w:rPr>
        <w:t>
      Deregistration in the capacity of an individual entrepreneur shall be carried out after submission of certificate on the state registration of an individual entrepreneur to the registering body and fulfillment of tax obligations, linked with entrepreneurial activity.</w:t>
      </w:r>
    </w:p>
    <w:bookmarkEnd w:id="334"/>
    <w:bookmarkStart w:name="z384" w:id="335"/>
    <w:p>
      <w:pPr>
        <w:spacing w:after="0"/>
        <w:ind w:left="0"/>
        <w:jc w:val="both"/>
      </w:pPr>
      <w:r>
        <w:rPr>
          <w:rFonts w:ascii="Times New Roman"/>
          <w:b w:val="false"/>
          <w:i w:val="false"/>
          <w:color w:val="000000"/>
          <w:sz w:val="28"/>
        </w:rPr>
        <w:t>
      Certificate on the state registration of an individual entrepreneur shall be subject to annulment on the basis of enforced decision or decree of court or unreversed decree of prosecuting agency, established the fact of commission of pseudo-entrepreneurship.</w:t>
      </w:r>
    </w:p>
    <w:bookmarkEnd w:id="335"/>
    <w:bookmarkStart w:name="z385" w:id="336"/>
    <w:p>
      <w:pPr>
        <w:spacing w:after="0"/>
        <w:ind w:left="0"/>
        <w:jc w:val="both"/>
      </w:pPr>
      <w:r>
        <w:rPr>
          <w:rFonts w:ascii="Times New Roman"/>
          <w:b w:val="false"/>
          <w:i w:val="false"/>
          <w:color w:val="000000"/>
          <w:sz w:val="28"/>
        </w:rPr>
        <w:t>
      7. During carrying out of the individual enterprise without registration in established cases, it shall be considered as terminated from the date of actual termination – in its voluntary nature or respectively from the date of enforcement of the court decision – in compulsory nature.</w:t>
      </w:r>
    </w:p>
    <w:bookmarkEnd w:id="336"/>
    <w:bookmarkStart w:name="z386" w:id="337"/>
    <w:p>
      <w:pPr>
        <w:spacing w:after="0"/>
        <w:ind w:left="0"/>
        <w:jc w:val="both"/>
      </w:pPr>
      <w:r>
        <w:rPr>
          <w:rFonts w:ascii="Times New Roman"/>
          <w:b w:val="false"/>
          <w:i w:val="false"/>
          <w:color w:val="000000"/>
          <w:sz w:val="28"/>
        </w:rPr>
        <w:t>
      8. For small business entities, that don’t have unfulfilled obligations and referred to the category of the entities with negligible or medium degree of risk by state bodies, the simplified procedure of reorganization and voluntary liquidation shall be established by the Laws of the Republic of Kazakhstan.</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Laws of the Republic of Kazakhstan dated 10.12.2008 No. 101-IV (shall be enforced from 01.01.2009); dated 17.07.2009 No. 188-IV (shall be enforced from 01.01.2010); dated 08.12.2009 No. 225-IV (the order of enforcement See Article 2); dated 15.04.2013 No. 89-V (shall be enforced upon expiry of thirty calendar days after its first official publication).</w:t>
      </w:r>
      <w:r>
        <w:br/>
      </w:r>
      <w:r>
        <w:rPr>
          <w:rFonts w:ascii="Times New Roman"/>
          <w:b w:val="false"/>
          <w:i w:val="false"/>
          <w:color w:val="000000"/>
          <w:sz w:val="28"/>
        </w:rPr>
        <w:t>
</w:t>
      </w:r>
    </w:p>
    <w:bookmarkStart w:name="z387" w:id="338"/>
    <w:p>
      <w:pPr>
        <w:spacing w:after="0"/>
        <w:ind w:left="0"/>
        <w:jc w:val="left"/>
      </w:pPr>
      <w:r>
        <w:rPr>
          <w:rFonts w:ascii="Times New Roman"/>
          <w:b/>
          <w:i w:val="false"/>
          <w:color w:val="000000"/>
        </w:rPr>
        <w:t xml:space="preserve"> Chapter 7. GOVERNMENT REGULATION</w:t>
      </w:r>
    </w:p>
    <w:bookmarkEnd w:id="338"/>
    <w:p>
      <w:pPr>
        <w:spacing w:after="0"/>
        <w:ind w:left="0"/>
        <w:jc w:val="both"/>
      </w:pPr>
      <w:r>
        <w:rPr>
          <w:rFonts w:ascii="Times New Roman"/>
          <w:b w:val="false"/>
          <w:i w:val="false"/>
          <w:color w:val="ff0000"/>
          <w:sz w:val="28"/>
        </w:rPr>
        <w:t>
      Footnote. The title of chapter 7 as amended by the Law of the Republic of Kazakhstan dated 17.07.2009 No. 188-IV (the order of enforcement See Article 2).</w:t>
      </w:r>
    </w:p>
    <w:p>
      <w:pPr>
        <w:spacing w:after="0"/>
        <w:ind w:left="0"/>
        <w:jc w:val="both"/>
      </w:pPr>
      <w:r>
        <w:rPr>
          <w:rFonts w:ascii="Times New Roman"/>
          <w:b/>
          <w:i w:val="false"/>
          <w:color w:val="000000"/>
          <w:sz w:val="28"/>
        </w:rPr>
        <w:t>29. Goals and types of government regulation of the private enterprise</w:t>
      </w:r>
    </w:p>
    <w:bookmarkStart w:name="z389" w:id="339"/>
    <w:p>
      <w:pPr>
        <w:spacing w:after="0"/>
        <w:ind w:left="0"/>
        <w:jc w:val="both"/>
      </w:pPr>
      <w:r>
        <w:rPr>
          <w:rFonts w:ascii="Times New Roman"/>
          <w:b w:val="false"/>
          <w:i w:val="false"/>
          <w:color w:val="000000"/>
          <w:sz w:val="28"/>
        </w:rPr>
        <w:t>
      1. Goals of the government regulation of the private enterprise shall be safety ensuring of produced and implemented production by a private enterprise entity for life and health of people, protection of their property interests, environmental security, national security of the Republic of Kazakhstan, protection of the property interests of the state.</w:t>
      </w:r>
    </w:p>
    <w:bookmarkEnd w:id="339"/>
    <w:bookmarkStart w:name="z390" w:id="340"/>
    <w:p>
      <w:pPr>
        <w:spacing w:after="0"/>
        <w:ind w:left="0"/>
        <w:jc w:val="both"/>
      </w:pPr>
      <w:r>
        <w:rPr>
          <w:rFonts w:ascii="Times New Roman"/>
          <w:b w:val="false"/>
          <w:i w:val="false"/>
          <w:color w:val="000000"/>
          <w:sz w:val="28"/>
        </w:rPr>
        <w:t>
      2. Types of government regulation of the private enterprise:</w:t>
      </w:r>
    </w:p>
    <w:bookmarkEnd w:id="340"/>
    <w:bookmarkStart w:name="z391" w:id="341"/>
    <w:p>
      <w:pPr>
        <w:spacing w:after="0"/>
        <w:ind w:left="0"/>
        <w:jc w:val="both"/>
      </w:pPr>
      <w:r>
        <w:rPr>
          <w:rFonts w:ascii="Times New Roman"/>
          <w:b w:val="false"/>
          <w:i w:val="false"/>
          <w:color w:val="000000"/>
          <w:sz w:val="28"/>
        </w:rPr>
        <w:t>
      1) establishment of the requirements to entities, as well as to production, processes of private enterprise by the Laws of the Republic of Kazakhstan;</w:t>
      </w:r>
    </w:p>
    <w:bookmarkEnd w:id="341"/>
    <w:bookmarkStart w:name="z392" w:id="342"/>
    <w:p>
      <w:pPr>
        <w:spacing w:after="0"/>
        <w:ind w:left="0"/>
        <w:jc w:val="both"/>
      </w:pPr>
      <w:r>
        <w:rPr>
          <w:rFonts w:ascii="Times New Roman"/>
          <w:b w:val="false"/>
          <w:i w:val="false"/>
          <w:color w:val="000000"/>
          <w:sz w:val="28"/>
        </w:rPr>
        <w:t>
      2) accreditation of bodies on confirmation of conformity, verification, calibration and testing laboratories (centres);</w:t>
      </w:r>
    </w:p>
    <w:bookmarkEnd w:id="342"/>
    <w:bookmarkStart w:name="z393" w:id="343"/>
    <w:p>
      <w:pPr>
        <w:spacing w:after="0"/>
        <w:ind w:left="0"/>
        <w:jc w:val="both"/>
      </w:pPr>
      <w:r>
        <w:rPr>
          <w:rFonts w:ascii="Times New Roman"/>
          <w:b w:val="false"/>
          <w:i w:val="false"/>
          <w:color w:val="000000"/>
          <w:sz w:val="28"/>
        </w:rPr>
        <w:t>
      3) mandatory confirmation of conformity of particular types of production, processes to requirements of the legislation of the Republic of Kazakhstan;</w:t>
      </w:r>
    </w:p>
    <w:bookmarkEnd w:id="343"/>
    <w:bookmarkStart w:name="z394" w:id="344"/>
    <w:p>
      <w:pPr>
        <w:spacing w:after="0"/>
        <w:ind w:left="0"/>
        <w:jc w:val="both"/>
      </w:pPr>
      <w:r>
        <w:rPr>
          <w:rFonts w:ascii="Times New Roman"/>
          <w:b w:val="false"/>
          <w:i w:val="false"/>
          <w:color w:val="000000"/>
          <w:sz w:val="28"/>
        </w:rPr>
        <w:t>
      4) state control and supervision of the private enterprise;</w:t>
      </w:r>
    </w:p>
    <w:bookmarkEnd w:id="344"/>
    <w:bookmarkStart w:name="z395" w:id="345"/>
    <w:p>
      <w:pPr>
        <w:spacing w:after="0"/>
        <w:ind w:left="0"/>
        <w:jc w:val="both"/>
      </w:pPr>
      <w:r>
        <w:rPr>
          <w:rFonts w:ascii="Times New Roman"/>
          <w:b w:val="false"/>
          <w:i w:val="false"/>
          <w:color w:val="000000"/>
          <w:sz w:val="28"/>
        </w:rPr>
        <w:t>
      5) licensing, certification, accreditation and issue of other types of permits;</w:t>
      </w:r>
    </w:p>
    <w:bookmarkEnd w:id="345"/>
    <w:bookmarkStart w:name="z396" w:id="346"/>
    <w:p>
      <w:pPr>
        <w:spacing w:after="0"/>
        <w:ind w:left="0"/>
        <w:jc w:val="both"/>
      </w:pPr>
      <w:r>
        <w:rPr>
          <w:rFonts w:ascii="Times New Roman"/>
          <w:b w:val="false"/>
          <w:i w:val="false"/>
          <w:color w:val="000000"/>
          <w:sz w:val="28"/>
        </w:rPr>
        <w:t>
      6) mandatory insurance of civil liability of private enterprise entities in accordance with the Laws of the Republic of Kazakhstan;</w:t>
      </w:r>
    </w:p>
    <w:bookmarkEnd w:id="346"/>
    <w:bookmarkStart w:name="z397" w:id="347"/>
    <w:p>
      <w:pPr>
        <w:spacing w:after="0"/>
        <w:ind w:left="0"/>
        <w:jc w:val="both"/>
      </w:pPr>
      <w:r>
        <w:rPr>
          <w:rFonts w:ascii="Times New Roman"/>
          <w:b w:val="false"/>
          <w:i w:val="false"/>
          <w:color w:val="000000"/>
          <w:sz w:val="28"/>
        </w:rPr>
        <w:t>
      7) establishment of liability of private enterprise entities, state bodies and their officials by the Laws of the Republic of Kazakhstan.</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is in the wording of the Law of the Republic of Kazakhstan dated 17.07.2009 No. 188-IV (the order of enforcement See Article 2); as amended by the Law of the Republic of Kazakhstan dated 06.01.2011 No. 378-IV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30. Establishment of the requirements to production, processes of the private enterprise by the Laws of the Republic of Kazakhstan</w:t>
      </w:r>
    </w:p>
    <w:p>
      <w:pPr>
        <w:spacing w:after="0"/>
        <w:ind w:left="0"/>
        <w:jc w:val="both"/>
      </w:pPr>
      <w:r>
        <w:rPr>
          <w:rFonts w:ascii="Times New Roman"/>
          <w:b w:val="false"/>
          <w:i w:val="false"/>
          <w:color w:val="000000"/>
          <w:sz w:val="28"/>
        </w:rPr>
        <w:t>
      The state shall establish the requirements to production, processes by the Laws of the Republic of Kazakhstan that are mandatory for fulfillment by all private enterprise entities.</w:t>
      </w:r>
    </w:p>
    <w:p>
      <w:pPr>
        <w:spacing w:after="0"/>
        <w:ind w:left="0"/>
        <w:jc w:val="both"/>
      </w:pPr>
      <w:r>
        <w:rPr>
          <w:rFonts w:ascii="Times New Roman"/>
          <w:b/>
          <w:i w:val="false"/>
          <w:color w:val="000000"/>
          <w:sz w:val="28"/>
        </w:rPr>
        <w:t>31. Accreditation of the bodies on confirmation of conformity, verification, calibration and testing laboratories (centres)</w:t>
      </w:r>
    </w:p>
    <w:p>
      <w:pPr>
        <w:spacing w:after="0"/>
        <w:ind w:left="0"/>
        <w:jc w:val="both"/>
      </w:pPr>
      <w:r>
        <w:rPr>
          <w:rFonts w:ascii="Times New Roman"/>
          <w:b w:val="false"/>
          <w:i w:val="false"/>
          <w:color w:val="000000"/>
          <w:sz w:val="28"/>
        </w:rPr>
        <w:t>
      Accreditation of the bodies on confirmation of conformity, verification, calibration and testing laboratories (centres) shall be performed in accordance with the Laws of the Republic of Kazakhstan.</w:t>
      </w:r>
    </w:p>
    <w:p>
      <w:pPr>
        <w:spacing w:after="0"/>
        <w:ind w:left="0"/>
        <w:jc w:val="both"/>
      </w:pPr>
      <w:r>
        <w:rPr>
          <w:rFonts w:ascii="Times New Roman"/>
          <w:b/>
          <w:i w:val="false"/>
          <w:color w:val="000000"/>
          <w:sz w:val="28"/>
        </w:rPr>
        <w:t>32. Mandatory confirmation of conformity of particular types of production, processes</w:t>
      </w:r>
    </w:p>
    <w:p>
      <w:pPr>
        <w:spacing w:after="0"/>
        <w:ind w:left="0"/>
        <w:jc w:val="both"/>
      </w:pPr>
      <w:r>
        <w:rPr>
          <w:rFonts w:ascii="Times New Roman"/>
          <w:b w:val="false"/>
          <w:i w:val="false"/>
          <w:color w:val="000000"/>
          <w:sz w:val="28"/>
        </w:rPr>
        <w:t>
      Mandatory confirmation of conformity of particular types of production, processes shall be established, if it is necessary for achievement of goals, established by the legislation of the Republic of Kazakhstan on technical regulation.</w:t>
      </w:r>
    </w:p>
    <w:p>
      <w:pPr>
        <w:spacing w:after="0"/>
        <w:ind w:left="0"/>
        <w:jc w:val="both"/>
      </w:pPr>
      <w:r>
        <w:rPr>
          <w:rFonts w:ascii="Times New Roman"/>
          <w:b/>
          <w:i w:val="false"/>
          <w:color w:val="000000"/>
          <w:sz w:val="28"/>
        </w:rPr>
        <w:t>33. State control and supervision of the private enterprise</w:t>
      </w:r>
    </w:p>
    <w:bookmarkStart w:name="z402" w:id="348"/>
    <w:p>
      <w:pPr>
        <w:spacing w:after="0"/>
        <w:ind w:left="0"/>
        <w:jc w:val="both"/>
      </w:pPr>
      <w:r>
        <w:rPr>
          <w:rFonts w:ascii="Times New Roman"/>
          <w:b w:val="false"/>
          <w:i w:val="false"/>
          <w:color w:val="000000"/>
          <w:sz w:val="28"/>
        </w:rPr>
        <w:t>
      1. State control and supervision of the private enterprise shall be established in cases, if carrying out the requirements, established by the Laws of the Republic of Kazakhstan, decrees of the President of the Republic of Kazakhstan and regulations of the Government of the Republic of Kazakhstan to production, processes, as well as requirements on confirmation of conformity of particular types of production, processes is deficient for achievement of goals of the government regulation.</w:t>
      </w:r>
    </w:p>
    <w:bookmarkEnd w:id="348"/>
    <w:bookmarkStart w:name="z403" w:id="349"/>
    <w:p>
      <w:pPr>
        <w:spacing w:after="0"/>
        <w:ind w:left="0"/>
        <w:jc w:val="both"/>
      </w:pPr>
      <w:r>
        <w:rPr>
          <w:rFonts w:ascii="Times New Roman"/>
          <w:b w:val="false"/>
          <w:i w:val="false"/>
          <w:color w:val="000000"/>
          <w:sz w:val="28"/>
        </w:rPr>
        <w:t>
      2. State control and supervision of the activity of private enterprise entities shall be carried out in the form of:</w:t>
      </w:r>
    </w:p>
    <w:bookmarkEnd w:id="349"/>
    <w:p>
      <w:pPr>
        <w:spacing w:after="0"/>
        <w:ind w:left="0"/>
        <w:jc w:val="both"/>
      </w:pPr>
      <w:r>
        <w:rPr>
          <w:rFonts w:ascii="Times New Roman"/>
          <w:b w:val="false"/>
          <w:i w:val="false"/>
          <w:color w:val="000000"/>
          <w:sz w:val="28"/>
        </w:rPr>
        <w:t>
      1) examination, the order of organization and conduct of which shall be determined by the Law of the Republic of Kazakhstan “On state control and supervision in the Republic of Kazakhstan”;</w:t>
      </w:r>
    </w:p>
    <w:p>
      <w:pPr>
        <w:spacing w:after="0"/>
        <w:ind w:left="0"/>
        <w:jc w:val="both"/>
      </w:pPr>
      <w:r>
        <w:rPr>
          <w:rFonts w:ascii="Times New Roman"/>
          <w:b w:val="false"/>
          <w:i w:val="false"/>
          <w:color w:val="000000"/>
          <w:sz w:val="28"/>
        </w:rPr>
        <w:t>
      2) other forms of control, bearing preventative nature, the order of organization and conduct of which shall be determined by the Laws of the Republic of Kazakhstan.</w:t>
      </w:r>
    </w:p>
    <w:bookmarkStart w:name="z404" w:id="350"/>
    <w:p>
      <w:pPr>
        <w:spacing w:after="0"/>
        <w:ind w:left="0"/>
        <w:jc w:val="both"/>
      </w:pPr>
      <w:r>
        <w:rPr>
          <w:rFonts w:ascii="Times New Roman"/>
          <w:b w:val="false"/>
          <w:i w:val="false"/>
          <w:color w:val="000000"/>
          <w:sz w:val="28"/>
        </w:rPr>
        <w:t>
      3. Requirements to private enterprise entities shall be established only at the level of the Laws of the Republic of Kazakhstan, decrees of the President of the Republic of Kazakhstan, regulations of the Government of the Republic of Kazakhstan, with the exception of requirements, established by the local representative bodies, the National Bank of the Republic of Kazakhstan in accordance with the Laws of the Republic of Kazakhstan and acts of the President of the Republic of Kazakhstan.</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is in the wording of the Law of the Republic of Kazakhstan dated 06.01.2011 No. 378-IV (shall be enforced upon expiry of ten calendar days after its first official publication); as amended by the Laws of the Republic of Kazakhstan dated 05.07.2011 No. 452-IV (shall be enforced from 13.10.2011);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34. Licensing of particular types of the private enterprise</w:t>
      </w:r>
    </w:p>
    <w:p>
      <w:pPr>
        <w:spacing w:after="0"/>
        <w:ind w:left="0"/>
        <w:jc w:val="both"/>
      </w:pPr>
      <w:r>
        <w:rPr>
          <w:rFonts w:ascii="Times New Roman"/>
          <w:b w:val="false"/>
          <w:i w:val="false"/>
          <w:color w:val="000000"/>
          <w:sz w:val="28"/>
        </w:rPr>
        <w:t>
      Licensing of particular types of the private enterprise shall be carried out in accordance with the legislation of the Republic of Kazakhstan on licensing.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is in the wording of the Law of the Republic of Kazakhstan dated 12 January, 2007 No. 222 (shall be enforced upon expiry of 6 months from the date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35. Mandatory civil liability insurance of private enterprise entities</w:t>
      </w:r>
    </w:p>
    <w:p>
      <w:pPr>
        <w:spacing w:after="0"/>
        <w:ind w:left="0"/>
        <w:jc w:val="both"/>
      </w:pPr>
      <w:r>
        <w:rPr>
          <w:rFonts w:ascii="Times New Roman"/>
          <w:b w:val="false"/>
          <w:i w:val="false"/>
          <w:color w:val="000000"/>
          <w:sz w:val="28"/>
        </w:rPr>
        <w:t>
      Mandatory civil liability insurance of private enterprise entities shall be established by the Laws of the Republic of Kazakhstan in cases, if the application of the types of the government regulation, mentioned in paragraph 2 of Article 29 of this Law doesn’t secure the achievement of goals, government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 of the Republic of Kazakhstan dated 17.07.2009 No. 188-IV (the order of enforcement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36. Establishment of liability of private enterprise entities, state bodies and their officials</w:t>
      </w:r>
    </w:p>
    <w:p>
      <w:pPr>
        <w:spacing w:after="0"/>
        <w:ind w:left="0"/>
        <w:jc w:val="both"/>
      </w:pPr>
      <w:r>
        <w:rPr>
          <w:rFonts w:ascii="Times New Roman"/>
          <w:b w:val="false"/>
          <w:i w:val="false"/>
          <w:color w:val="000000"/>
          <w:sz w:val="28"/>
        </w:rPr>
        <w:t>
      Liability of private enterprise entities, state bodies and their officials shall be established by the Laws of the Republic of Kazakhstan.</w:t>
      </w:r>
    </w:p>
    <w:bookmarkStart w:name="z408" w:id="351"/>
    <w:p>
      <w:pPr>
        <w:spacing w:after="0"/>
        <w:ind w:left="0"/>
        <w:jc w:val="left"/>
      </w:pPr>
      <w:r>
        <w:rPr>
          <w:rFonts w:ascii="Times New Roman"/>
          <w:b/>
          <w:i w:val="false"/>
          <w:color w:val="000000"/>
        </w:rPr>
        <w:t xml:space="preserve"> Chapter 8. STATE CONTROL OF THE PRIVATE ENTERPRISE</w:t>
      </w:r>
    </w:p>
    <w:bookmarkEnd w:id="351"/>
    <w:p>
      <w:pPr>
        <w:spacing w:after="0"/>
        <w:ind w:left="0"/>
        <w:jc w:val="both"/>
      </w:pPr>
      <w:r>
        <w:rPr>
          <w:rFonts w:ascii="Times New Roman"/>
          <w:b w:val="false"/>
          <w:i w:val="false"/>
          <w:color w:val="ff0000"/>
          <w:sz w:val="28"/>
        </w:rPr>
        <w:t>
      Footnote. Chapter 8 is excluded by the Law of the Republic of Kazakhstan dated 06.01.2011 No. 378-IV (shall be enforced upon expiry of ten calendar days after its first official publication).</w:t>
      </w:r>
    </w:p>
    <w:bookmarkStart w:name="z409" w:id="352"/>
    <w:p>
      <w:pPr>
        <w:spacing w:after="0"/>
        <w:ind w:left="0"/>
        <w:jc w:val="left"/>
      </w:pPr>
      <w:r>
        <w:rPr>
          <w:rFonts w:ascii="Times New Roman"/>
          <w:b/>
          <w:i w:val="false"/>
          <w:color w:val="000000"/>
        </w:rPr>
        <w:t xml:space="preserve"> Chapter 9. LIABILITY OF GOVERNMENT BODIES AND OFFICIALS DURING CARRYING OUT OF THE STATE CONTROL, LICENSING</w:t>
      </w:r>
    </w:p>
    <w:bookmarkEnd w:id="352"/>
    <w:p>
      <w:pPr>
        <w:spacing w:after="0"/>
        <w:ind w:left="0"/>
        <w:jc w:val="both"/>
      </w:pPr>
      <w:r>
        <w:rPr>
          <w:rFonts w:ascii="Times New Roman"/>
          <w:b w:val="false"/>
          <w:i w:val="false"/>
          <w:color w:val="ff0000"/>
          <w:sz w:val="28"/>
        </w:rPr>
        <w:t>
      Footnote. The title of chapter 9 as amended by the Law of the Republic of Kazakhstan dated 05.07.2008 No. 62-IV (the order of enforcement See Article 2).</w:t>
      </w:r>
    </w:p>
    <w:p>
      <w:pPr>
        <w:spacing w:after="0"/>
        <w:ind w:left="0"/>
        <w:jc w:val="both"/>
      </w:pPr>
      <w:r>
        <w:rPr>
          <w:rFonts w:ascii="Times New Roman"/>
          <w:b/>
          <w:i w:val="false"/>
          <w:color w:val="000000"/>
          <w:sz w:val="28"/>
        </w:rPr>
        <w:t>42. Common grounds and forms of liability for violation of the rights and legal interests of private enterprise entities</w:t>
      </w:r>
    </w:p>
    <w:bookmarkStart w:name="z411" w:id="353"/>
    <w:p>
      <w:pPr>
        <w:spacing w:after="0"/>
        <w:ind w:left="0"/>
        <w:jc w:val="both"/>
      </w:pPr>
      <w:r>
        <w:rPr>
          <w:rFonts w:ascii="Times New Roman"/>
          <w:b w:val="false"/>
          <w:i w:val="false"/>
          <w:color w:val="000000"/>
          <w:sz w:val="28"/>
        </w:rPr>
        <w:t>
      1. In case of non-fulfillment or improper fulfillment of official obligations of state bodies and their officials during carrying out of the state control and supervision, licensing, leading to non-achievement of goals of the government regulation, established by paragraph 1 of Article 29 of this Law, as well as in case of commission of other illegal actions (inactivity), shall bear liability, established by the Laws of the Republic of Kazakhstan.</w:t>
      </w:r>
    </w:p>
    <w:bookmarkEnd w:id="353"/>
    <w:bookmarkStart w:name="z412" w:id="354"/>
    <w:p>
      <w:pPr>
        <w:spacing w:after="0"/>
        <w:ind w:left="0"/>
        <w:jc w:val="both"/>
      </w:pPr>
      <w:r>
        <w:rPr>
          <w:rFonts w:ascii="Times New Roman"/>
          <w:b w:val="false"/>
          <w:i w:val="false"/>
          <w:color w:val="000000"/>
          <w:sz w:val="28"/>
        </w:rPr>
        <w:t>
      2. Government bodies shall be obliged to inform a private enterprise entity, the rights and legal interests of which are violated, on the measures, assumed in respect of officials of state bodies, carrying out the state control and supervision, that are guilty in the breach of the legislation of the Republic of Kazakhstan within a month in a written form.</w:t>
      </w:r>
    </w:p>
    <w:bookmarkEnd w:id="354"/>
    <w:bookmarkStart w:name="z413" w:id="355"/>
    <w:p>
      <w:pPr>
        <w:spacing w:after="0"/>
        <w:ind w:left="0"/>
        <w:jc w:val="both"/>
      </w:pPr>
      <w:r>
        <w:rPr>
          <w:rFonts w:ascii="Times New Roman"/>
          <w:b w:val="false"/>
          <w:i w:val="false"/>
          <w:color w:val="000000"/>
          <w:sz w:val="28"/>
        </w:rPr>
        <w:t xml:space="preserve">
      3. Government bodies and their officials shall bear liability for distribution of information about a private enterprise entity, established by the Laws of the Republic of Kazakhstan, and the harmful consequences, inflicted to private enterprise entity in the result of distribution of information without its consent shall be subject to compensation. </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Laws of the Republic of Kazakhstan dated 05.07.2008 No. 62-IV (the order of enforcement See Article 2); dated 17.07.2009 No. 188-IV (the order of enforcement See Article 2); dated 06.01.2011 No. 378-IV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43. Liability for impeding the private enterprise</w:t>
      </w:r>
    </w:p>
    <w:bookmarkStart w:name="z415" w:id="356"/>
    <w:p>
      <w:pPr>
        <w:spacing w:after="0"/>
        <w:ind w:left="0"/>
        <w:jc w:val="both"/>
      </w:pPr>
      <w:r>
        <w:rPr>
          <w:rFonts w:ascii="Times New Roman"/>
          <w:b w:val="false"/>
          <w:i w:val="false"/>
          <w:color w:val="000000"/>
          <w:sz w:val="28"/>
        </w:rPr>
        <w:t>
      1. Any actions (inactivity) of state bodies and their officials, that illegally impede the private enterprise, shall entail liability, established by the Laws of the Republic of Kazakhstan.</w:t>
      </w:r>
    </w:p>
    <w:bookmarkEnd w:id="356"/>
    <w:bookmarkStart w:name="z416" w:id="357"/>
    <w:p>
      <w:pPr>
        <w:spacing w:after="0"/>
        <w:ind w:left="0"/>
        <w:jc w:val="both"/>
      </w:pPr>
      <w:r>
        <w:rPr>
          <w:rFonts w:ascii="Times New Roman"/>
          <w:b w:val="false"/>
          <w:i w:val="false"/>
          <w:color w:val="000000"/>
          <w:sz w:val="28"/>
        </w:rPr>
        <w:t>
      2. The forced suspension or termination of activity of a private enterprise entity shall be carried out by the court upon the application of state bodies, carrying out the supervising functions, with the exception of entrepreneurial activity of financial organizations, credit bureaus, the forced suspension or termination of activity of which shall be carried out in accordance with the Laws of the Republic of Kazakhstan, regulating their activity.</w:t>
      </w:r>
    </w:p>
    <w:bookmarkEnd w:id="357"/>
    <w:bookmarkStart w:name="z417" w:id="358"/>
    <w:p>
      <w:pPr>
        <w:spacing w:after="0"/>
        <w:ind w:left="0"/>
        <w:jc w:val="both"/>
      </w:pPr>
      <w:r>
        <w:rPr>
          <w:rFonts w:ascii="Times New Roman"/>
          <w:b w:val="false"/>
          <w:i w:val="false"/>
          <w:color w:val="000000"/>
          <w:sz w:val="28"/>
        </w:rPr>
        <w:t>
      3. The suspension or termination of activity of a private enterprise entity without judicial decision shall be allowed in exceptional cases for the period of no more than three business days with mandatory submitting a statement of the action to the court on the specified term.</w:t>
      </w:r>
    </w:p>
    <w:bookmarkEnd w:id="358"/>
    <w:bookmarkStart w:name="z418" w:id="359"/>
    <w:p>
      <w:pPr>
        <w:spacing w:after="0"/>
        <w:ind w:left="0"/>
        <w:jc w:val="both"/>
      </w:pPr>
      <w:r>
        <w:rPr>
          <w:rFonts w:ascii="Times New Roman"/>
          <w:b w:val="false"/>
          <w:i w:val="false"/>
          <w:color w:val="000000"/>
          <w:sz w:val="28"/>
        </w:rPr>
        <w:t>
      By this, the act of a state body, carrying out the supervising functions on suspension or termination of activity shall be remained in force till rendering of judicial decision.</w:t>
      </w:r>
    </w:p>
    <w:bookmarkEnd w:id="359"/>
    <w:bookmarkStart w:name="z419" w:id="360"/>
    <w:p>
      <w:pPr>
        <w:spacing w:after="0"/>
        <w:ind w:left="0"/>
        <w:jc w:val="both"/>
      </w:pPr>
      <w:r>
        <w:rPr>
          <w:rFonts w:ascii="Times New Roman"/>
          <w:b w:val="false"/>
          <w:i w:val="false"/>
          <w:color w:val="000000"/>
          <w:sz w:val="28"/>
        </w:rPr>
        <w:t>
      4. All losses, incurred by a private enterprise entity, and other harm, inflicted to private enterprise entity shall be subject to compensation due the unlawful impeding of its entrepreneurial activity.</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the Law of the Republic of Kazakhstan dated 05.07.2011 No. 452-IV (shall be enforced from 13.10.2011).</w:t>
      </w:r>
      <w:r>
        <w:br/>
      </w:r>
      <w:r>
        <w:rPr>
          <w:rFonts w:ascii="Times New Roman"/>
          <w:b w:val="false"/>
          <w:i w:val="false"/>
          <w:color w:val="000000"/>
          <w:sz w:val="28"/>
        </w:rPr>
        <w:t>
</w:t>
      </w:r>
    </w:p>
    <w:p>
      <w:pPr>
        <w:spacing w:after="0"/>
        <w:ind w:left="0"/>
        <w:jc w:val="both"/>
      </w:pPr>
      <w:r>
        <w:rPr>
          <w:rFonts w:ascii="Times New Roman"/>
          <w:b/>
          <w:i w:val="false"/>
          <w:color w:val="000000"/>
          <w:sz w:val="28"/>
        </w:rPr>
        <w:t>44. Liability for breach of determined verification order of the private enterprise</w:t>
      </w:r>
    </w:p>
    <w:bookmarkStart w:name="z421" w:id="361"/>
    <w:p>
      <w:pPr>
        <w:spacing w:after="0"/>
        <w:ind w:left="0"/>
        <w:jc w:val="both"/>
      </w:pPr>
      <w:r>
        <w:rPr>
          <w:rFonts w:ascii="Times New Roman"/>
          <w:b w:val="false"/>
          <w:i w:val="false"/>
          <w:color w:val="000000"/>
          <w:sz w:val="28"/>
        </w:rPr>
        <w:t>
      1. In case of violation of established order by state body or its official for conducting the private enterprise entity’s verification (inconsistent appointment of verification, performance of verification without rendering an act and its registration in the body on legal statistics, unlawful suppression of documents, illegal inventory of material values, suspension of proceedings, composition of excessive certificates and in other cases) the volume of losses, presented for compensation may include the sums of compensations, paid to the wage-workers of private enterprise entities for preparation of materials for verification, wages for the time of involuntary suspension of production, loss of profits, that the private enterprise entity would gain on selling the relevant commodities (works, services), not turned out due to suspension of proceedings.</w:t>
      </w:r>
    </w:p>
    <w:bookmarkEnd w:id="361"/>
    <w:bookmarkStart w:name="z422" w:id="362"/>
    <w:p>
      <w:pPr>
        <w:spacing w:after="0"/>
        <w:ind w:left="0"/>
        <w:jc w:val="both"/>
      </w:pPr>
      <w:r>
        <w:rPr>
          <w:rFonts w:ascii="Times New Roman"/>
          <w:b w:val="false"/>
          <w:i w:val="false"/>
          <w:color w:val="000000"/>
          <w:sz w:val="28"/>
        </w:rPr>
        <w:t>
      2. The harm, inflicted to private enterprise entity by the actions (inactivity) of officials of state bodies on conducting the state control and supervision, recognized as unlawful in the manner, established by the Laws of the Republic of Kazakhstan shall be subject to compensation in accordance with the legislation of the Republic of Kazakhstan.</w:t>
      </w:r>
    </w:p>
    <w:bookmarkEnd w:id="362"/>
    <w:bookmarkStart w:name="z423" w:id="363"/>
    <w:p>
      <w:pPr>
        <w:spacing w:after="0"/>
        <w:ind w:left="0"/>
        <w:jc w:val="both"/>
      </w:pPr>
      <w:r>
        <w:rPr>
          <w:rFonts w:ascii="Times New Roman"/>
          <w:b w:val="false"/>
          <w:i w:val="false"/>
          <w:color w:val="000000"/>
          <w:sz w:val="28"/>
        </w:rPr>
        <w:t>
      3. On conducting the verifications, the unlawful actions of officials of state bodies shall bear liability, established by the Laws of the Republic of Kazakhstan.</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06.01.2011 No. 378-IV (shall be enforced upon expiry of ten calendar days after its first official publication).</w:t>
      </w:r>
      <w:r>
        <w:br/>
      </w:r>
      <w:r>
        <w:rPr>
          <w:rFonts w:ascii="Times New Roman"/>
          <w:b w:val="false"/>
          <w:i w:val="false"/>
          <w:color w:val="000000"/>
          <w:sz w:val="28"/>
        </w:rPr>
        <w:t>
</w:t>
      </w:r>
    </w:p>
    <w:bookmarkStart w:name="z424" w:id="364"/>
    <w:p>
      <w:pPr>
        <w:spacing w:after="0"/>
        <w:ind w:left="0"/>
        <w:jc w:val="left"/>
      </w:pPr>
      <w:r>
        <w:rPr>
          <w:rFonts w:ascii="Times New Roman"/>
          <w:b/>
          <w:i w:val="false"/>
          <w:color w:val="000000"/>
        </w:rPr>
        <w:t xml:space="preserve"> Chapter 10. LIABILITY OF PRIVATE ENTERPRISE ENTITIES</w:t>
      </w:r>
    </w:p>
    <w:bookmarkEnd w:id="364"/>
    <w:p>
      <w:pPr>
        <w:spacing w:after="0"/>
        <w:ind w:left="0"/>
        <w:jc w:val="both"/>
      </w:pPr>
      <w:r>
        <w:rPr>
          <w:rFonts w:ascii="Times New Roman"/>
          <w:b/>
          <w:i w:val="false"/>
          <w:color w:val="000000"/>
          <w:sz w:val="28"/>
        </w:rPr>
        <w:t>45. General conditions of liability of private enterprise entities</w:t>
      </w:r>
    </w:p>
    <w:p>
      <w:pPr>
        <w:spacing w:after="0"/>
        <w:ind w:left="0"/>
        <w:jc w:val="both"/>
      </w:pPr>
      <w:r>
        <w:rPr>
          <w:rFonts w:ascii="Times New Roman"/>
          <w:b w:val="false"/>
          <w:i w:val="false"/>
          <w:color w:val="000000"/>
          <w:sz w:val="28"/>
        </w:rPr>
        <w:t>
      Private enterprise entities shall be obliged to comply with the rights and interests, protected by the Law of individuals and legal entities and the state.</w:t>
      </w:r>
    </w:p>
    <w:p>
      <w:pPr>
        <w:spacing w:after="0"/>
        <w:ind w:left="0"/>
        <w:jc w:val="both"/>
      </w:pPr>
      <w:r>
        <w:rPr>
          <w:rFonts w:ascii="Times New Roman"/>
          <w:b w:val="false"/>
          <w:i w:val="false"/>
          <w:color w:val="000000"/>
          <w:sz w:val="28"/>
        </w:rPr>
        <w:t>
      The breach of the legislation of the Republic of Kazakhstan by private enterprise entities shall entail the liability, established by the Laws of the Republic of Kazakhstan.</w:t>
      </w:r>
    </w:p>
    <w:p>
      <w:pPr>
        <w:spacing w:after="0"/>
        <w:ind w:left="0"/>
        <w:jc w:val="both"/>
      </w:pPr>
      <w:r>
        <w:rPr>
          <w:rFonts w:ascii="Times New Roman"/>
          <w:b/>
          <w:i w:val="false"/>
          <w:color w:val="000000"/>
          <w:sz w:val="28"/>
        </w:rPr>
        <w:t>46. Liability of the bodies on confirmation of conformity, verification, calibration and testing laboratories (centres)</w:t>
      </w:r>
    </w:p>
    <w:p>
      <w:pPr>
        <w:spacing w:after="0"/>
        <w:ind w:left="0"/>
        <w:jc w:val="both"/>
      </w:pPr>
      <w:r>
        <w:rPr>
          <w:rFonts w:ascii="Times New Roman"/>
          <w:b w:val="false"/>
          <w:i w:val="false"/>
          <w:color w:val="000000"/>
          <w:sz w:val="28"/>
        </w:rPr>
        <w:t>
      For the breach of obligations, the agencies on confirmation of conformity, verification, calibration and testing laboratories (centres) shall bear liability, established by the Laws of the Republic of Kazakhstan.</w:t>
      </w:r>
    </w:p>
    <w:p>
      <w:pPr>
        <w:spacing w:after="0"/>
        <w:ind w:left="0"/>
        <w:jc w:val="both"/>
      </w:pPr>
      <w:r>
        <w:rPr>
          <w:rFonts w:ascii="Times New Roman"/>
          <w:b/>
          <w:i w:val="false"/>
          <w:color w:val="000000"/>
          <w:sz w:val="28"/>
        </w:rPr>
        <w:t>47. Liability of private enterprise entities for the breach of the legislation of the Republic of Kazakhstan on unfair business practices</w:t>
      </w:r>
    </w:p>
    <w:p>
      <w:pPr>
        <w:spacing w:after="0"/>
        <w:ind w:left="0"/>
        <w:jc w:val="both"/>
      </w:pPr>
      <w:r>
        <w:rPr>
          <w:rFonts w:ascii="Times New Roman"/>
          <w:b w:val="false"/>
          <w:i w:val="false"/>
          <w:color w:val="000000"/>
          <w:sz w:val="28"/>
        </w:rPr>
        <w:t>
      The breach of the legislation of the Republic of Kazakhstan on unfair business practices by private enterprise entities shall entail liability, established by the Laws of the Republic of Kazakhstan.</w:t>
      </w:r>
    </w:p>
    <w:p>
      <w:pPr>
        <w:spacing w:after="0"/>
        <w:ind w:left="0"/>
        <w:jc w:val="both"/>
      </w:pPr>
      <w:r>
        <w:rPr>
          <w:rFonts w:ascii="Times New Roman"/>
          <w:b/>
          <w:i w:val="false"/>
          <w:color w:val="000000"/>
          <w:sz w:val="28"/>
        </w:rPr>
        <w:t>48. Liability of private enterprise entities for the breach of legislation of the Republic of Kazakhstan on anti-dumping measures</w:t>
      </w:r>
    </w:p>
    <w:p>
      <w:pPr>
        <w:spacing w:after="0"/>
        <w:ind w:left="0"/>
        <w:jc w:val="both"/>
      </w:pPr>
      <w:r>
        <w:rPr>
          <w:rFonts w:ascii="Times New Roman"/>
          <w:b w:val="false"/>
          <w:i w:val="false"/>
          <w:color w:val="000000"/>
          <w:sz w:val="28"/>
        </w:rPr>
        <w:t xml:space="preserve">
      The breach of the legislation of the Republic of Kazakhstan on anti-dumping measures by private enterprise entities shall entail liability, established by the Laws of the Republic of Kazakhstan. </w:t>
      </w:r>
    </w:p>
    <w:p>
      <w:pPr>
        <w:spacing w:after="0"/>
        <w:ind w:left="0"/>
        <w:jc w:val="both"/>
      </w:pPr>
      <w:r>
        <w:rPr>
          <w:rFonts w:ascii="Times New Roman"/>
          <w:b/>
          <w:i w:val="false"/>
          <w:color w:val="000000"/>
          <w:sz w:val="28"/>
        </w:rPr>
        <w:t>49. Liability of private enterprise entities for the breach of the legislation of the Republic of Kazakhstan on protective measures of a local market during import of commodities</w:t>
      </w:r>
    </w:p>
    <w:p>
      <w:pPr>
        <w:spacing w:after="0"/>
        <w:ind w:left="0"/>
        <w:jc w:val="both"/>
      </w:pPr>
      <w:r>
        <w:rPr>
          <w:rFonts w:ascii="Times New Roman"/>
          <w:b w:val="false"/>
          <w:i w:val="false"/>
          <w:color w:val="000000"/>
          <w:sz w:val="28"/>
        </w:rPr>
        <w:t>
      The breach of legislation of the Republic of Kazakhstan on protective measures of a local market during import of commodities by private enterprise entities shall entail liability, established by the Laws of the Republic of Kazakhstan.</w:t>
      </w:r>
    </w:p>
    <w:bookmarkStart w:name="z430" w:id="365"/>
    <w:p>
      <w:pPr>
        <w:spacing w:after="0"/>
        <w:ind w:left="0"/>
        <w:jc w:val="left"/>
      </w:pPr>
      <w:r>
        <w:rPr>
          <w:rFonts w:ascii="Times New Roman"/>
          <w:b/>
          <w:i w:val="false"/>
          <w:color w:val="000000"/>
        </w:rPr>
        <w:t xml:space="preserve"> Chapter 11. FINAL PROVISIONS</w:t>
      </w:r>
    </w:p>
    <w:bookmarkEnd w:id="365"/>
    <w:p>
      <w:pPr>
        <w:spacing w:after="0"/>
        <w:ind w:left="0"/>
        <w:jc w:val="both"/>
      </w:pPr>
      <w:r>
        <w:rPr>
          <w:rFonts w:ascii="Times New Roman"/>
          <w:b/>
          <w:i w:val="false"/>
          <w:color w:val="000000"/>
          <w:sz w:val="28"/>
        </w:rPr>
        <w:t>50. Liability for the breach of the legislation of the Republic of Kazakhstan on private enterprise</w:t>
      </w:r>
    </w:p>
    <w:p>
      <w:pPr>
        <w:spacing w:after="0"/>
        <w:ind w:left="0"/>
        <w:jc w:val="both"/>
      </w:pPr>
      <w:r>
        <w:rPr>
          <w:rFonts w:ascii="Times New Roman"/>
          <w:b w:val="false"/>
          <w:i w:val="false"/>
          <w:color w:val="000000"/>
          <w:sz w:val="28"/>
        </w:rPr>
        <w:t>
      The breach of the legislation of the Republic of Kazakhstan on private enterprise shall entail liability, established by the Laws of the Republic of Kazakhstan.</w:t>
      </w:r>
    </w:p>
    <w:p>
      <w:pPr>
        <w:spacing w:after="0"/>
        <w:ind w:left="0"/>
        <w:jc w:val="both"/>
      </w:pPr>
      <w:r>
        <w:rPr>
          <w:rFonts w:ascii="Times New Roman"/>
          <w:b/>
          <w:i w:val="false"/>
          <w:color w:val="000000"/>
          <w:sz w:val="28"/>
        </w:rPr>
        <w:t>51. The order of enforcement of this Law</w:t>
      </w:r>
    </w:p>
    <w:bookmarkStart w:name="z433" w:id="366"/>
    <w:p>
      <w:pPr>
        <w:spacing w:after="0"/>
        <w:ind w:left="0"/>
        <w:jc w:val="both"/>
      </w:pPr>
      <w:r>
        <w:rPr>
          <w:rFonts w:ascii="Times New Roman"/>
          <w:b w:val="false"/>
          <w:i w:val="false"/>
          <w:color w:val="000000"/>
          <w:sz w:val="28"/>
        </w:rPr>
        <w:t>
      1. This Law enters into force from the date of its official publication, with the exception of Article 5 that shall be enforced from 1 July, 2006.</w:t>
      </w:r>
    </w:p>
    <w:bookmarkEnd w:id="366"/>
    <w:bookmarkStart w:name="z434" w:id="367"/>
    <w:p>
      <w:pPr>
        <w:spacing w:after="0"/>
        <w:ind w:left="0"/>
        <w:jc w:val="both"/>
      </w:pPr>
      <w:r>
        <w:rPr>
          <w:rFonts w:ascii="Times New Roman"/>
          <w:b w:val="false"/>
          <w:i w:val="false"/>
          <w:color w:val="000000"/>
          <w:sz w:val="28"/>
        </w:rPr>
        <w:t>
      2. The legislation of the Republic of Kazakhstan, existing at the moment of enforcement of this Law shall be applied in the part that is not inconsistent with it, and shall conform to it before 1 January, 2007.</w:t>
      </w:r>
    </w:p>
    <w:bookmarkEnd w:id="367"/>
    <w:bookmarkStart w:name="z435" w:id="368"/>
    <w:p>
      <w:pPr>
        <w:spacing w:after="0"/>
        <w:ind w:left="0"/>
        <w:jc w:val="both"/>
      </w:pPr>
      <w:r>
        <w:rPr>
          <w:rFonts w:ascii="Times New Roman"/>
          <w:b w:val="false"/>
          <w:i w:val="false"/>
          <w:color w:val="000000"/>
          <w:sz w:val="28"/>
        </w:rPr>
        <w:t>
      3. It shall be deemed to have lost force as follows:</w:t>
      </w:r>
    </w:p>
    <w:bookmarkEnd w:id="368"/>
    <w:bookmarkStart w:name="z436" w:id="369"/>
    <w:p>
      <w:pPr>
        <w:spacing w:after="0"/>
        <w:ind w:left="0"/>
        <w:jc w:val="both"/>
      </w:pPr>
      <w:r>
        <w:rPr>
          <w:rFonts w:ascii="Times New Roman"/>
          <w:b w:val="false"/>
          <w:i w:val="false"/>
          <w:color w:val="000000"/>
          <w:sz w:val="28"/>
        </w:rPr>
        <w:t>
      1) the Law of the Republic of Kazakhstan dated 04 July, 1992 “On protection and support of private enterprise” (The Bulletin of the Supreme Soviet of the Republic of Kazakhstan, 1992, No. 16, Article 424; 1995, No. 20, Articles 120, 121; The Bulletin of the Parliament of the Republic of Kazakhstan 1996, No. 14, Article 274; 1997, No. 13-14, Articles 195, 205; 1999, No. 23, Article 931; 2001, No. 8, Article 52; No. 24, Article 338; 2003, No. 10, Article 51; No. 19-20, Article 147; 2004, No. 23, Article 142);</w:t>
      </w:r>
    </w:p>
    <w:bookmarkEnd w:id="369"/>
    <w:bookmarkStart w:name="z437" w:id="370"/>
    <w:p>
      <w:pPr>
        <w:spacing w:after="0"/>
        <w:ind w:left="0"/>
        <w:jc w:val="both"/>
      </w:pPr>
      <w:r>
        <w:rPr>
          <w:rFonts w:ascii="Times New Roman"/>
          <w:b w:val="false"/>
          <w:i w:val="false"/>
          <w:color w:val="000000"/>
          <w:sz w:val="28"/>
        </w:rPr>
        <w:t>
      2) the Law of the Republic of Kazakhstan dated 19 June, 1997 “On state support of small enterprise” (The Bulletin of the Parliament of the Republic of Kazakhstan, 1997, No. 12, Article 182; 1998, No. 17-18, Article 225; 1999, No. 21, Article 778; No. 23, Article 931; 2001, No. 4, Article 23; No. 8, Article 52; No. 24, Article 338; 2002, No. 15, Article 150; 2003, No. 4, Article 26; No. 19-20, Article 147; 2004, No. 23, Article 142);</w:t>
      </w:r>
    </w:p>
    <w:bookmarkEnd w:id="370"/>
    <w:bookmarkStart w:name="z438" w:id="371"/>
    <w:p>
      <w:pPr>
        <w:spacing w:after="0"/>
        <w:ind w:left="0"/>
        <w:jc w:val="both"/>
      </w:pPr>
      <w:r>
        <w:rPr>
          <w:rFonts w:ascii="Times New Roman"/>
          <w:b w:val="false"/>
          <w:i w:val="false"/>
          <w:color w:val="000000"/>
          <w:sz w:val="28"/>
        </w:rPr>
        <w:t>
      3) the Law of the Republic of Kazakhstan dated 19 June, 1997 “On individual enterprise” (The Bulletin of the Parliament of the Republic of Kazakhstan, 1997, No. 12, Article 185; No. 22, Article 333; 1999, No. 23, Article 931; 2001, No. 24, Article 338).</w:t>
      </w:r>
    </w:p>
    <w:bookmarkEnd w:id="371"/>
    <w:bookmarkStart w:name="z439" w:id="372"/>
    <w:p>
      <w:pPr>
        <w:spacing w:after="0"/>
        <w:ind w:left="0"/>
        <w:jc w:val="both"/>
      </w:pPr>
      <w:r>
        <w:rPr>
          <w:rFonts w:ascii="Times New Roman"/>
          <w:b w:val="false"/>
          <w:i w:val="false"/>
          <w:color w:val="000000"/>
          <w:sz w:val="28"/>
        </w:rPr>
        <w:t xml:space="preserve">
      APPENDIX           </w:t>
      </w:r>
    </w:p>
    <w:bookmarkEnd w:id="372"/>
    <w:p>
      <w:pPr>
        <w:spacing w:after="0"/>
        <w:ind w:left="0"/>
        <w:jc w:val="both"/>
      </w:pPr>
      <w:r>
        <w:rPr>
          <w:rFonts w:ascii="Times New Roman"/>
          <w:b w:val="false"/>
          <w:i w:val="false"/>
          <w:color w:val="000000"/>
          <w:sz w:val="28"/>
        </w:rPr>
        <w:t xml:space="preserve">
      to the Law of the Republic of Kazakhstan </w:t>
      </w:r>
    </w:p>
    <w:p>
      <w:pPr>
        <w:spacing w:after="0"/>
        <w:ind w:left="0"/>
        <w:jc w:val="both"/>
      </w:pPr>
      <w:r>
        <w:rPr>
          <w:rFonts w:ascii="Times New Roman"/>
          <w:b w:val="false"/>
          <w:i w:val="false"/>
          <w:color w:val="000000"/>
          <w:sz w:val="28"/>
        </w:rPr>
        <w:t xml:space="preserve">
      “On private enterprise” </w:t>
      </w:r>
    </w:p>
    <w:p>
      <w:pPr>
        <w:spacing w:after="0"/>
        <w:ind w:left="0"/>
        <w:jc w:val="both"/>
      </w:pPr>
      <w:r>
        <w:rPr>
          <w:rFonts w:ascii="Times New Roman"/>
          <w:b w:val="false"/>
          <w:i w:val="false"/>
          <w:color w:val="000000"/>
          <w:sz w:val="28"/>
        </w:rPr>
        <w:t>
      dated 31 January, 2006 No. 124-III</w:t>
      </w:r>
    </w:p>
    <w:bookmarkStart w:name="z440" w:id="373"/>
    <w:p>
      <w:pPr>
        <w:spacing w:after="0"/>
        <w:ind w:left="0"/>
        <w:jc w:val="left"/>
      </w:pPr>
      <w:r>
        <w:rPr>
          <w:rFonts w:ascii="Times New Roman"/>
          <w:b/>
          <w:i w:val="false"/>
          <w:color w:val="000000"/>
        </w:rPr>
        <w:t xml:space="preserve"> Types of the state control and supervision</w:t>
      </w:r>
    </w:p>
    <w:bookmarkEnd w:id="373"/>
    <w:p>
      <w:pPr>
        <w:spacing w:after="0"/>
        <w:ind w:left="0"/>
        <w:jc w:val="both"/>
      </w:pPr>
      <w:r>
        <w:rPr>
          <w:rFonts w:ascii="Times New Roman"/>
          <w:b w:val="false"/>
          <w:i w:val="false"/>
          <w:color w:val="ff0000"/>
          <w:sz w:val="28"/>
        </w:rPr>
        <w:t>
      Footnote. Appendix is excluded by the Law of the Republic of Kazakhstan dated 06.01.2011 No. 378-IV (shall be enforced upon expiry of ten calendar days after its first official publication).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