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54a3" w14:textId="e8f5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Symbols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June 4, 2007 N 258.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 the whole text, the words "with the state standard", "with the state standards", "the state standards" are substituted respectively by the words " with the national standard ", " with the national standards ", " the national standards " by the Constitutional Law of the Republic of Kazakhstan dated 28.06.2012 № 23-V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STATE SYMBOLS OF THE REPUBLIC OF KAZAKHSTAN</w:t>
      </w:r>
    </w:p>
    <w:p>
      <w:pPr>
        <w:spacing w:after="0"/>
        <w:ind w:left="0"/>
        <w:jc w:val="both"/>
      </w:pPr>
      <w:r>
        <w:rPr>
          <w:rFonts w:ascii="Times New Roman"/>
          <w:b/>
          <w:i w:val="false"/>
          <w:color w:val="000000"/>
          <w:sz w:val="28"/>
        </w:rPr>
        <w:t>Article 1. State Symbols of the Republic of Kazakhstan</w:t>
      </w:r>
    </w:p>
    <w:p>
      <w:pPr>
        <w:spacing w:after="0"/>
        <w:ind w:left="0"/>
        <w:jc w:val="both"/>
      </w:pPr>
      <w:r>
        <w:rPr>
          <w:rFonts w:ascii="Times New Roman"/>
          <w:b w:val="false"/>
          <w:i w:val="false"/>
          <w:color w:val="000000"/>
          <w:sz w:val="28"/>
        </w:rPr>
        <w:t>
      The State Symbols of the Republic of Kazakhstan shall be a State Flag, a State Emblem and a National Anthem.</w:t>
      </w:r>
    </w:p>
    <w:p>
      <w:pPr>
        <w:spacing w:after="0"/>
        <w:ind w:left="0"/>
        <w:jc w:val="both"/>
      </w:pPr>
      <w:r>
        <w:rPr>
          <w:rFonts w:ascii="Times New Roman"/>
          <w:b w:val="false"/>
          <w:i w:val="false"/>
          <w:color w:val="000000"/>
          <w:sz w:val="28"/>
        </w:rPr>
        <w:t>
      National Flag of the Republic of Kazakhstan is a piece of right-angled cloth of sky-blue color with a picture of a golden sun with its 32 rays in the center, under them - a soaring steppe eagle. Flag staff has vertical line with national ornament. The picture of sun, its rays, eagle and ornament are of golden color./length ratio of the flag is 1:2.</w:t>
      </w:r>
    </w:p>
    <w:p>
      <w:pPr>
        <w:spacing w:after="0"/>
        <w:ind w:left="0"/>
        <w:jc w:val="both"/>
      </w:pPr>
      <w:r>
        <w:rPr>
          <w:rFonts w:ascii="Times New Roman"/>
          <w:b w:val="false"/>
          <w:i w:val="false"/>
          <w:color w:val="000000"/>
          <w:sz w:val="28"/>
        </w:rPr>
        <w:t>
      The Coat of Arms of the Republic of Kazakhstan has the shape of a circle and is an image of a shanyrak (an arched cross-shaped top of the yurt) on a blue background, from which uyks (supports) diverge in all directions in the form of sunlight. To the right and left of the shanyrak there are images of mythical winged horses. In the upper part there is a three-dimensional five-pointed star, and in the lower part - the inscription "QAZAQSTAN." The image of a star, shanyrak, uyks, mythical winged horses, as well as the inscription "QAZAQSTAN" - the color of gold.</w:t>
      </w:r>
    </w:p>
    <w:p>
      <w:pPr>
        <w:spacing w:after="0"/>
        <w:ind w:left="0"/>
        <w:jc w:val="both"/>
      </w:pPr>
      <w:r>
        <w:rPr>
          <w:rFonts w:ascii="Times New Roman"/>
          <w:b w:val="false"/>
          <w:i w:val="false"/>
          <w:color w:val="000000"/>
          <w:sz w:val="28"/>
        </w:rPr>
        <w:t>
      National Anthem of the Republic of Kazakhstan is a musical and poetic work performed in the cases stipulated by this Constitutional Law.</w:t>
      </w:r>
    </w:p>
    <w:p>
      <w:pPr>
        <w:spacing w:after="0"/>
        <w:ind w:left="0"/>
        <w:jc w:val="both"/>
      </w:pPr>
      <w:r>
        <w:rPr>
          <w:rFonts w:ascii="Times New Roman"/>
          <w:b w:val="false"/>
          <w:i w:val="false"/>
          <w:color w:val="000000"/>
          <w:sz w:val="28"/>
        </w:rPr>
        <w:t>
      Standards of the National Flag and National Emblem of the Republic of Kazakhstan are kept at the Residence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Constitutional Law of the RK dated 29.06.2018 № 162-VI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governing the production and use of the state symbols of the Republic of Kazakhstan</w:t>
      </w:r>
    </w:p>
    <w:p>
      <w:pPr>
        <w:spacing w:after="0"/>
        <w:ind w:left="0"/>
        <w:jc w:val="both"/>
      </w:pPr>
      <w:r>
        <w:rPr>
          <w:rFonts w:ascii="Times New Roman"/>
          <w:b w:val="false"/>
          <w:i w:val="false"/>
          <w:color w:val="ff0000"/>
          <w:sz w:val="28"/>
        </w:rPr>
        <w:t>
      Footnote. The title of Article 2 in the new wording of the Constitutional Law of the Republic of Kazakhstan dated 28.06.2012 № 23-V (shall be enforced upon expiry of ten calendar days after its first official publication).</w:t>
      </w:r>
    </w:p>
    <w:p>
      <w:pPr>
        <w:spacing w:after="0"/>
        <w:ind w:left="0"/>
        <w:jc w:val="both"/>
      </w:pPr>
      <w:r>
        <w:rPr>
          <w:rFonts w:ascii="Times New Roman"/>
          <w:b w:val="false"/>
          <w:i w:val="false"/>
          <w:color w:val="000000"/>
          <w:sz w:val="28"/>
        </w:rPr>
        <w:t>
      The procedure for the production and use of the state symbols of the Republic of Kazakhstan is determined by the Constitution of the Republic of Kazakhstan, this Constitutional Law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Constitutional Law of the Republic of Kazakhstan dated 28.06.2012 № 23-V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Approval of State symbols of the Republic of Kazakhstan</w:t>
      </w:r>
    </w:p>
    <w:p>
      <w:pPr>
        <w:spacing w:after="0"/>
        <w:ind w:left="0"/>
        <w:jc w:val="both"/>
      </w:pPr>
      <w:r>
        <w:rPr>
          <w:rFonts w:ascii="Times New Roman"/>
          <w:b w:val="false"/>
          <w:i w:val="false"/>
          <w:color w:val="000000"/>
          <w:sz w:val="28"/>
        </w:rPr>
        <w:t>
      Approve the following:</w:t>
      </w:r>
    </w:p>
    <w:p>
      <w:pPr>
        <w:spacing w:after="0"/>
        <w:ind w:left="0"/>
        <w:jc w:val="both"/>
      </w:pPr>
      <w:r>
        <w:rPr>
          <w:rFonts w:ascii="Times New Roman"/>
          <w:b w:val="false"/>
          <w:i w:val="false"/>
          <w:color w:val="000000"/>
          <w:sz w:val="28"/>
        </w:rPr>
        <w:t>
      1) The image of National Flag of the Republic of Kazakhstan (Annex 1 to the Constitutional Act);</w:t>
      </w:r>
    </w:p>
    <w:p>
      <w:pPr>
        <w:spacing w:after="0"/>
        <w:ind w:left="0"/>
        <w:jc w:val="both"/>
      </w:pPr>
      <w:r>
        <w:rPr>
          <w:rFonts w:ascii="Times New Roman"/>
          <w:b w:val="false"/>
          <w:i w:val="false"/>
          <w:color w:val="000000"/>
          <w:sz w:val="28"/>
        </w:rPr>
        <w:t>
      2) The image of the State Emblem of the Republic of Kazakhstan (Annex 2 to the Constitutional Act);</w:t>
      </w:r>
    </w:p>
    <w:p>
      <w:pPr>
        <w:spacing w:after="0"/>
        <w:ind w:left="0"/>
        <w:jc w:val="both"/>
      </w:pPr>
      <w:r>
        <w:rPr>
          <w:rFonts w:ascii="Times New Roman"/>
          <w:b w:val="false"/>
          <w:i w:val="false"/>
          <w:color w:val="000000"/>
          <w:sz w:val="28"/>
        </w:rPr>
        <w:t>
      3) Music Editor and the National Anthem of the Republic of Kazakhstan (Annex 3 to this Constitutional Act).</w:t>
      </w:r>
    </w:p>
    <w:p>
      <w:pPr>
        <w:spacing w:after="0"/>
        <w:ind w:left="0"/>
        <w:jc w:val="left"/>
      </w:pPr>
      <w:r>
        <w:rPr>
          <w:rFonts w:ascii="Times New Roman"/>
          <w:b/>
          <w:i w:val="false"/>
          <w:color w:val="000000"/>
        </w:rPr>
        <w:t xml:space="preserve"> Chapter 2. THE NATIONAL FLAG OF THE REPUBLIC OF KAZAKHSTAN</w:t>
      </w:r>
    </w:p>
    <w:p>
      <w:pPr>
        <w:spacing w:after="0"/>
        <w:ind w:left="0"/>
        <w:jc w:val="both"/>
      </w:pPr>
      <w:r>
        <w:rPr>
          <w:rFonts w:ascii="Times New Roman"/>
          <w:b/>
          <w:i w:val="false"/>
          <w:color w:val="000000"/>
          <w:sz w:val="28"/>
        </w:rPr>
        <w:t>Article 4. The procedure for using Flag of the Republic of Kazakhstan</w:t>
      </w:r>
    </w:p>
    <w:p>
      <w:pPr>
        <w:spacing w:after="0"/>
        <w:ind w:left="0"/>
        <w:jc w:val="both"/>
      </w:pPr>
      <w:r>
        <w:rPr>
          <w:rFonts w:ascii="Times New Roman"/>
          <w:b w:val="false"/>
          <w:i w:val="false"/>
          <w:color w:val="000000"/>
          <w:sz w:val="28"/>
        </w:rPr>
        <w:t>
      National Flag of the Republic of Kazakhstan shall be raised or hoisted mandatorily on the following:</w:t>
      </w:r>
    </w:p>
    <w:p>
      <w:pPr>
        <w:spacing w:after="0"/>
        <w:ind w:left="0"/>
        <w:jc w:val="both"/>
      </w:pPr>
      <w:r>
        <w:rPr>
          <w:rFonts w:ascii="Times New Roman"/>
          <w:b w:val="false"/>
          <w:i w:val="false"/>
          <w:color w:val="000000"/>
          <w:sz w:val="28"/>
        </w:rPr>
        <w:t>
      1) on the buildings of the Residence of the President of the Republic of Kazakhstan, Parliament, Senate and Mazhilis, Governments, ministries, state bodies directly subordinate and accountable to the President of the Republic of Kazakhstan, their departments and territorial subdivisions, the Constitutional Court, the Supreme Court and local courts of the Republic of Kazakhstan, Supreme Judicial Council, local representative and executive bodies, local government bodies, state organizations, as well as on the buildings of embassies, permanent missions to international organizations, trade missions, other official foreign institutions, residences of the heads of foreign institutions of the Republic of Kazakhstan and on their vehicles in accordance with the protocol practice of the host states - permanently;</w:t>
      </w:r>
    </w:p>
    <w:p>
      <w:pPr>
        <w:spacing w:after="0"/>
        <w:ind w:left="0"/>
        <w:jc w:val="both"/>
      </w:pPr>
      <w:r>
        <w:rPr>
          <w:rFonts w:ascii="Times New Roman"/>
          <w:b w:val="false"/>
          <w:i w:val="false"/>
          <w:color w:val="000000"/>
          <w:sz w:val="28"/>
        </w:rPr>
        <w:t>
      2) in the offices of the President of the Republic of Kazakhstan, chairmen of the chambers of the Parliament of the Republic of Kazakhstan, Prime Minister, State adviser, President of the Constitutional Court, Chairman of the Supreme Court and Presidents of local courts of the Republic of Kazakhstan, Chairman of the Supreme Judicial Council, Chairman of the Central Election Commission, Commissioner for Human Rights of the Republic of Kazakhstan, heads of ministries, state bodies, directly subordinate and accountable to the President of the Republic of Kazakhstan, their departments and territorial subdivisions, heads of local representative and executive bodies, heads of foreign institutions of the Republic of Kazakhstan - permanently;</w:t>
      </w:r>
    </w:p>
    <w:p>
      <w:pPr>
        <w:spacing w:after="0"/>
        <w:ind w:left="0"/>
        <w:jc w:val="both"/>
      </w:pPr>
      <w:r>
        <w:rPr>
          <w:rFonts w:ascii="Times New Roman"/>
          <w:b w:val="false"/>
          <w:i w:val="false"/>
          <w:color w:val="000000"/>
          <w:sz w:val="28"/>
        </w:rPr>
        <w:t>
      3) in the halls where the conduct joint and separate sessions of the Senate and the Mazhilis of the Parliament of the Republic of Kazakhstan, meeting coordination and working bodies of the chambers of the Parliament of the Republic of Kazakhstan, the Government, in the boardrooms of the Constitutional Council of the Republic of Kazakhstan, in the courtrooms of the Supreme Court and local courts of the Republic of Kazakhstan Colleges in the courtrooms of central, local representative and executive bodies, state bodies directly subordinated and accountable to the President of the Republic of Kazakhstan, in the halls of presenting state awards and government of the Republic of Kazakhstan, in the halls of diplomatic missions of Kazakhstan receptions, as well as in areas of registration of births and marriages - always;</w:t>
      </w:r>
    </w:p>
    <w:p>
      <w:pPr>
        <w:spacing w:after="0"/>
        <w:ind w:left="0"/>
        <w:jc w:val="both"/>
      </w:pPr>
      <w:r>
        <w:rPr>
          <w:rFonts w:ascii="Times New Roman"/>
          <w:b w:val="false"/>
          <w:i w:val="false"/>
          <w:color w:val="000000"/>
          <w:sz w:val="28"/>
        </w:rPr>
        <w:t>
      4) to the government buildings at the opening in a festive atmosphere;</w:t>
      </w:r>
    </w:p>
    <w:p>
      <w:pPr>
        <w:spacing w:after="0"/>
        <w:ind w:left="0"/>
        <w:jc w:val="both"/>
      </w:pPr>
      <w:r>
        <w:rPr>
          <w:rFonts w:ascii="Times New Roman"/>
          <w:b w:val="false"/>
          <w:i w:val="false"/>
          <w:color w:val="000000"/>
          <w:sz w:val="28"/>
        </w:rPr>
        <w:t>
      5) on the building or inside the premises for holding international forums with the participation of the President of the Republic of Kazakhstan, of chairpersons of Chambers of the Parliament of the Republic of Kazakhstan, of the Prime-Minister of the Republic or their plenipotentiary representatives if it is stipulated by the standards of international law or by international treaties concluded by the Republic of Kazakhstan;</w:t>
      </w:r>
    </w:p>
    <w:p>
      <w:pPr>
        <w:spacing w:after="0"/>
        <w:ind w:left="0"/>
        <w:jc w:val="both"/>
      </w:pPr>
      <w:r>
        <w:rPr>
          <w:rFonts w:ascii="Times New Roman"/>
          <w:b w:val="false"/>
          <w:i w:val="false"/>
          <w:color w:val="000000"/>
          <w:sz w:val="28"/>
        </w:rPr>
        <w:t>
      5-1) in the premises (part of the premises) reserved for the exposition dedicated to the state symbols, in those of state legal entities, national management holdings, national holdings, national companies, as well as other joint-stock companies and limited partnerships, where the Republic of Kazakhstan is sole shareholder (partner);</w:t>
      </w:r>
    </w:p>
    <w:p>
      <w:pPr>
        <w:spacing w:after="0"/>
        <w:ind w:left="0"/>
        <w:jc w:val="both"/>
      </w:pPr>
      <w:r>
        <w:rPr>
          <w:rFonts w:ascii="Times New Roman"/>
          <w:b w:val="false"/>
          <w:i w:val="false"/>
          <w:color w:val="000000"/>
          <w:sz w:val="28"/>
        </w:rPr>
        <w:t>
      6) on sea-going vessels, on those of inland navigation and other vehicles, on which the President of the Republic of Kazakhstan or Prime Minister of the Republic of Kazakhstan are present;</w:t>
      </w:r>
    </w:p>
    <w:p>
      <w:pPr>
        <w:spacing w:after="0"/>
        <w:ind w:left="0"/>
        <w:jc w:val="both"/>
      </w:pPr>
      <w:r>
        <w:rPr>
          <w:rFonts w:ascii="Times New Roman"/>
          <w:b w:val="false"/>
          <w:i w:val="false"/>
          <w:color w:val="000000"/>
          <w:sz w:val="28"/>
        </w:rPr>
        <w:t>
      7) as a stern flag on vessels registered in the established order;</w:t>
      </w:r>
    </w:p>
    <w:p>
      <w:pPr>
        <w:spacing w:after="0"/>
        <w:ind w:left="0"/>
        <w:jc w:val="both"/>
      </w:pPr>
      <w:r>
        <w:rPr>
          <w:rFonts w:ascii="Times New Roman"/>
          <w:b w:val="false"/>
          <w:i w:val="false"/>
          <w:color w:val="000000"/>
          <w:sz w:val="28"/>
        </w:rPr>
        <w:t>
      8) on warships and vessels of the Republic of Kazakhstan - according to military regulations;</w:t>
      </w:r>
    </w:p>
    <w:p>
      <w:pPr>
        <w:spacing w:after="0"/>
        <w:ind w:left="0"/>
        <w:jc w:val="both"/>
      </w:pPr>
      <w:r>
        <w:rPr>
          <w:rFonts w:ascii="Times New Roman"/>
          <w:b w:val="false"/>
          <w:i w:val="false"/>
          <w:color w:val="000000"/>
          <w:sz w:val="28"/>
        </w:rPr>
        <w:t>
      9) in military formations and units of Armed Forces, in those of Republican Guards of the Republic of Kazakhstan - when taking the oath;</w:t>
      </w:r>
    </w:p>
    <w:p>
      <w:pPr>
        <w:spacing w:after="0"/>
        <w:ind w:left="0"/>
        <w:jc w:val="both"/>
      </w:pPr>
      <w:r>
        <w:rPr>
          <w:rFonts w:ascii="Times New Roman"/>
          <w:b w:val="false"/>
          <w:i w:val="false"/>
          <w:color w:val="000000"/>
          <w:sz w:val="28"/>
        </w:rPr>
        <w:t>
      10) during the celebration of the Day of State Symbols of the Republic of Kazakhstan, official and solemn ceremonies, sports events in the manner determined by the Government of the Republic of Kazakhstan;</w:t>
      </w:r>
    </w:p>
    <w:p>
      <w:pPr>
        <w:spacing w:after="0"/>
        <w:ind w:left="0"/>
        <w:jc w:val="both"/>
      </w:pPr>
      <w:r>
        <w:rPr>
          <w:rFonts w:ascii="Times New Roman"/>
          <w:b w:val="false"/>
          <w:i w:val="false"/>
          <w:color w:val="000000"/>
          <w:sz w:val="28"/>
        </w:rPr>
        <w:t>
      11) in educational institutions, implementing educational programs of general secondary, primary vocational, secondary vocational, higher professional and postgraduate education at the opening ceremonies of the new school year and the end of the school year;</w:t>
      </w:r>
    </w:p>
    <w:p>
      <w:pPr>
        <w:spacing w:after="0"/>
        <w:ind w:left="0"/>
        <w:jc w:val="both"/>
      </w:pPr>
      <w:r>
        <w:rPr>
          <w:rFonts w:ascii="Times New Roman"/>
          <w:b w:val="false"/>
          <w:i w:val="false"/>
          <w:color w:val="000000"/>
          <w:sz w:val="28"/>
        </w:rPr>
        <w:t>
      12) when they meet heads of state, parliaments and governments of foreign countries, visiting the Republic of Kazakhstan with the state and official visits.</w:t>
      </w:r>
    </w:p>
    <w:p>
      <w:pPr>
        <w:spacing w:after="0"/>
        <w:ind w:left="0"/>
        <w:jc w:val="both"/>
      </w:pPr>
      <w:r>
        <w:rPr>
          <w:rFonts w:ascii="Times New Roman"/>
          <w:b w:val="false"/>
          <w:i w:val="false"/>
          <w:color w:val="000000"/>
          <w:sz w:val="28"/>
        </w:rPr>
        <w:t>
      The procedure for the use (planting, placement) of the National Flag and its image in formations, military units, subunits, institutions of the Armed Forces and other troops and military forces is determined by basic military regulations.</w:t>
      </w:r>
    </w:p>
    <w:p>
      <w:pPr>
        <w:spacing w:after="0"/>
        <w:ind w:left="0"/>
        <w:jc w:val="both"/>
      </w:pPr>
      <w:r>
        <w:rPr>
          <w:rFonts w:ascii="Times New Roman"/>
          <w:b w:val="false"/>
          <w:i w:val="false"/>
          <w:color w:val="000000"/>
          <w:sz w:val="28"/>
        </w:rPr>
        <w:t>
      The National Flag, mounted on the buildings on a permanent basis, should be illuminated at night.</w:t>
      </w:r>
    </w:p>
    <w:p>
      <w:pPr>
        <w:spacing w:after="0"/>
        <w:ind w:left="0"/>
        <w:jc w:val="both"/>
      </w:pPr>
      <w:r>
        <w:rPr>
          <w:rFonts w:ascii="Times New Roman"/>
          <w:b w:val="false"/>
          <w:i w:val="false"/>
          <w:color w:val="000000"/>
          <w:sz w:val="28"/>
        </w:rPr>
        <w:t>
      The National Flag of the Republic of Kazakhstan may be planted on other buildings (premises) at the discretion of their owners.</w:t>
      </w:r>
    </w:p>
    <w:p>
      <w:pPr>
        <w:spacing w:after="0"/>
        <w:ind w:left="0"/>
        <w:jc w:val="both"/>
      </w:pPr>
      <w:r>
        <w:rPr>
          <w:rFonts w:ascii="Times New Roman"/>
          <w:b w:val="false"/>
          <w:i w:val="false"/>
          <w:color w:val="000000"/>
          <w:sz w:val="28"/>
        </w:rPr>
        <w:t>
      The procedure for the use (planting, placement) of the National Flag and its image is determined by the Government of the Republic of Kazakhstan.</w:t>
      </w:r>
    </w:p>
    <w:p>
      <w:pPr>
        <w:spacing w:after="0"/>
        <w:ind w:left="0"/>
        <w:jc w:val="both"/>
      </w:pPr>
      <w:r>
        <w:rPr>
          <w:rFonts w:ascii="Times New Roman"/>
          <w:b w:val="false"/>
          <w:i w:val="false"/>
          <w:color w:val="000000"/>
          <w:sz w:val="28"/>
        </w:rPr>
        <w:t>
      2. The National Flag is placed on a mandatory basis:</w:t>
      </w:r>
    </w:p>
    <w:p>
      <w:pPr>
        <w:spacing w:after="0"/>
        <w:ind w:left="0"/>
        <w:jc w:val="both"/>
      </w:pPr>
      <w:r>
        <w:rPr>
          <w:rFonts w:ascii="Times New Roman"/>
          <w:b w:val="false"/>
          <w:i w:val="false"/>
          <w:color w:val="000000"/>
          <w:sz w:val="28"/>
        </w:rPr>
        <w:t>
      1) on the websites of the President of the Republic of Kazakhstan, Parliament, Government, ministries, state bodies directly subordinate and accountable to the President of the Republic of Kazakhstan, their departments and territorial subdivisions, the Constitutional Court of the Republic of Kazakhstan, the Supreme Court and local courts of the Republic of Kazakhstan, the Supreme Judicial Council, local representative and executive bodies, as well as foreign institutions of the Republic of Kazakhstan in the manner determined by the Government of the Republic of Kazakhstan;</w:t>
      </w:r>
    </w:p>
    <w:p>
      <w:pPr>
        <w:spacing w:after="0"/>
        <w:ind w:left="0"/>
        <w:jc w:val="both"/>
      </w:pPr>
      <w:r>
        <w:rPr>
          <w:rFonts w:ascii="Times New Roman"/>
          <w:b w:val="false"/>
          <w:i w:val="false"/>
          <w:color w:val="000000"/>
          <w:sz w:val="28"/>
        </w:rPr>
        <w:t>
      2) for aircraft and spacecraft in the Republic of Kazakhstan.</w:t>
      </w:r>
    </w:p>
    <w:p>
      <w:pPr>
        <w:spacing w:after="0"/>
        <w:ind w:left="0"/>
        <w:jc w:val="both"/>
      </w:pPr>
      <w:r>
        <w:rPr>
          <w:rFonts w:ascii="Times New Roman"/>
          <w:b w:val="false"/>
          <w:i w:val="false"/>
          <w:color w:val="000000"/>
          <w:sz w:val="28"/>
        </w:rPr>
        <w:t>
      The National Flag may be placed on other material objects</w:t>
      </w:r>
    </w:p>
    <w:p>
      <w:pPr>
        <w:spacing w:after="0"/>
        <w:ind w:left="0"/>
        <w:jc w:val="both"/>
      </w:pPr>
      <w:r>
        <w:rPr>
          <w:rFonts w:ascii="Times New Roman"/>
          <w:b w:val="false"/>
          <w:i w:val="false"/>
          <w:color w:val="000000"/>
          <w:sz w:val="28"/>
        </w:rPr>
        <w:t>
      3. The National Flag, regardless of its size, must comply with the national standard</w:t>
      </w:r>
    </w:p>
    <w:p>
      <w:pPr>
        <w:spacing w:after="0"/>
        <w:ind w:left="0"/>
        <w:jc w:val="both"/>
      </w:pPr>
      <w:r>
        <w:rPr>
          <w:rFonts w:ascii="Times New Roman"/>
          <w:b w:val="false"/>
          <w:i w:val="false"/>
          <w:color w:val="000000"/>
          <w:sz w:val="28"/>
        </w:rPr>
        <w:t>
      In case of non-compliance of the State Flag with the national standard, it is subject to replacement and destruction in accordance with the procedure determined by the authorized body on the use of state symbols of the Republic of Kazakhstan.</w:t>
      </w:r>
    </w:p>
    <w:p>
      <w:pPr>
        <w:spacing w:after="0"/>
        <w:ind w:left="0"/>
        <w:jc w:val="both"/>
      </w:pPr>
      <w:r>
        <w:rPr>
          <w:rFonts w:ascii="Times New Roman"/>
          <w:b w:val="false"/>
          <w:i w:val="false"/>
          <w:color w:val="000000"/>
          <w:sz w:val="28"/>
        </w:rPr>
        <w:t>
      The National Flag may not be used as a heraldic flags basis of public associations and other organizations.</w:t>
      </w:r>
    </w:p>
    <w:p>
      <w:pPr>
        <w:spacing w:after="0"/>
        <w:ind w:left="0"/>
        <w:jc w:val="both"/>
      </w:pPr>
      <w:r>
        <w:rPr>
          <w:rFonts w:ascii="Times New Roman"/>
          <w:b w:val="false"/>
          <w:i w:val="false"/>
          <w:color w:val="000000"/>
          <w:sz w:val="28"/>
        </w:rPr>
        <w:t>
      The National Flag may be used as an element or a heraldic basis of state awards, banknotes and coins of the National Bank of Kazakhstan.</w:t>
      </w:r>
    </w:p>
    <w:p>
      <w:pPr>
        <w:spacing w:after="0"/>
        <w:ind w:left="0"/>
        <w:jc w:val="both"/>
      </w:pPr>
      <w:r>
        <w:rPr>
          <w:rFonts w:ascii="Times New Roman"/>
          <w:b w:val="false"/>
          <w:i w:val="false"/>
          <w:color w:val="000000"/>
          <w:sz w:val="28"/>
        </w:rPr>
        <w:t>
      4. On the occasion of national mourning on the National Flag lower a little half the of the flagpole during the period of national mourning.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Constitutional Laws of the Republic of Kazakhstan dated 28.06.2012 № 23-V (shall be enforced upon expiry of ten calendar days after its first official publication); dated 28.10.2015 № 370-V (shall be enforced upon expiry of ten calendar days after the day its first official publication); dated 22.12.2017 № 119-VI (shall enter into force upon the expiry of ten calendar days after the day of its first official publication); dated 05.11.2022 № 156-VІI (shall enter into force upon expiry of ten calendar days after the day of its first official publication);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Simultaneous use of Flag of the Republic of Kazakhstan and other flags in the territory of the Republic of Kazakhstan</w:t>
      </w:r>
    </w:p>
    <w:p>
      <w:pPr>
        <w:spacing w:after="0"/>
        <w:ind w:left="0"/>
        <w:jc w:val="both"/>
      </w:pPr>
      <w:r>
        <w:rPr>
          <w:rFonts w:ascii="Times New Roman"/>
          <w:b w:val="false"/>
          <w:i w:val="false"/>
          <w:color w:val="000000"/>
          <w:sz w:val="28"/>
        </w:rPr>
        <w:t>
      1. With the simultaneous rise (setting, location), Flag of the Republic of Kazakhstan, the flags of foreign countries, NGOs and other organizations, the size of the National Flag of the Republic of Kazakhstan shall not be smaller than the other flags.</w:t>
      </w:r>
    </w:p>
    <w:p>
      <w:pPr>
        <w:spacing w:after="0"/>
        <w:ind w:left="0"/>
        <w:jc w:val="both"/>
      </w:pPr>
      <w:r>
        <w:rPr>
          <w:rFonts w:ascii="Times New Roman"/>
          <w:b w:val="false"/>
          <w:i w:val="false"/>
          <w:color w:val="000000"/>
          <w:sz w:val="28"/>
        </w:rPr>
        <w:t>
      In this case, the State Flag of the Republic of Kazakhstan is located not less than the other flags.</w:t>
      </w:r>
    </w:p>
    <w:p>
      <w:pPr>
        <w:spacing w:after="0"/>
        <w:ind w:left="0"/>
        <w:jc w:val="both"/>
      </w:pPr>
      <w:r>
        <w:rPr>
          <w:rFonts w:ascii="Times New Roman"/>
          <w:b w:val="false"/>
          <w:i w:val="false"/>
          <w:color w:val="000000"/>
          <w:sz w:val="28"/>
        </w:rPr>
        <w:t>
      2. Flags of public associations and other organizations may not be identical to the National Flag of the Republic of Kazakhstan.</w:t>
      </w:r>
    </w:p>
    <w:p>
      <w:pPr>
        <w:spacing w:after="0"/>
        <w:ind w:left="0"/>
        <w:jc w:val="both"/>
      </w:pPr>
      <w:r>
        <w:rPr>
          <w:rFonts w:ascii="Times New Roman"/>
          <w:b w:val="false"/>
          <w:i w:val="false"/>
          <w:color w:val="000000"/>
          <w:sz w:val="28"/>
        </w:rPr>
        <w:t>
       3. Flags of foreign states used by foreign organizations and representative offices operating in the Republic of Kazakhstan, except for diplomatic missions, consular offices, international organizations and (or) their representations accredited in the Republic of Kazakhstan are placed concurrently with the National Flag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Constitutional Law of the Republic of Kazakhstan dated 28.10.2015 № 370-V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NATIONAL EMBLEM OF THE REPUBLIC OF KAZAKHSTAN</w:t>
      </w:r>
    </w:p>
    <w:p>
      <w:pPr>
        <w:spacing w:after="0"/>
        <w:ind w:left="0"/>
        <w:jc w:val="both"/>
      </w:pPr>
      <w:r>
        <w:rPr>
          <w:rFonts w:ascii="Times New Roman"/>
          <w:b/>
          <w:i w:val="false"/>
          <w:color w:val="000000"/>
          <w:sz w:val="28"/>
        </w:rPr>
        <w:t>Article 6. The procedure for using National Emblem of the Republic of Kazakhstan</w:t>
      </w:r>
    </w:p>
    <w:p>
      <w:pPr>
        <w:spacing w:after="0"/>
        <w:ind w:left="0"/>
        <w:jc w:val="both"/>
      </w:pPr>
      <w:r>
        <w:rPr>
          <w:rFonts w:ascii="Times New Roman"/>
          <w:b w:val="false"/>
          <w:i w:val="false"/>
          <w:color w:val="000000"/>
          <w:sz w:val="28"/>
        </w:rPr>
        <w:t>
      1. The National Emblem of the Republic of Kazakhstan shall be fixed mandatorily on the following:</w:t>
      </w:r>
    </w:p>
    <w:p>
      <w:pPr>
        <w:spacing w:after="0"/>
        <w:ind w:left="0"/>
        <w:jc w:val="both"/>
      </w:pPr>
      <w:r>
        <w:rPr>
          <w:rFonts w:ascii="Times New Roman"/>
          <w:b w:val="false"/>
          <w:i w:val="false"/>
          <w:color w:val="000000"/>
          <w:sz w:val="28"/>
        </w:rPr>
        <w:t>
      1) on the buildings of the Residence of the President of the Republic of Kazakhstan, Parliament, Senate and Mazhilis, Governments, ministries, state bodies directly subordinate and accountable to the President of the Republic of Kazakhstan, their departments and territorial subdivisions, the Constitutional Court of the Republic of Kazakhstan, the Supreme Court and local courts of the Republic of Kazakhstan, the Supreme Judicial Council, formations, military units, subdivisions and institutions of the Armed Forces, other troops and military formations, local representative and executive bodies, as well as on the buildings of embassies, permanent missions to international organizations, trade missions, other official foreign institutions, residences of the heads of foreign institutions of the Republic of Kazakhstan - permanently;</w:t>
      </w:r>
    </w:p>
    <w:p>
      <w:pPr>
        <w:spacing w:after="0"/>
        <w:ind w:left="0"/>
        <w:jc w:val="both"/>
      </w:pPr>
      <w:r>
        <w:rPr>
          <w:rFonts w:ascii="Times New Roman"/>
          <w:b w:val="false"/>
          <w:i w:val="false"/>
          <w:color w:val="000000"/>
          <w:sz w:val="28"/>
        </w:rPr>
        <w:t>
      2) in the offices of the President of the Republic of Kazakhstan, chairmen of the chambers of the Parliament of the Republic of Kazakhstan, Prime Minister, State Adviser, President of the Constitutional Court, Chairman of the Supreme Court and Presidents of local courts of the Republic of Kazakhstan, Chairman of the Supreme Judicial Council, Chairman of the Central Election Commission, Commissioner for Human Rights of the Republic of Kazakhstan, heads of ministries, state bodies, directly subordinate and accountable to the President of the Republic of Kazakhstan, their departments and territorial subdivisions, heads of local representative and executive bodies, heads of foreign institutions of the Republic of Kazakhstan - permanently;</w:t>
      </w:r>
    </w:p>
    <w:p>
      <w:pPr>
        <w:spacing w:after="0"/>
        <w:ind w:left="0"/>
        <w:jc w:val="both"/>
      </w:pPr>
      <w:r>
        <w:rPr>
          <w:rFonts w:ascii="Times New Roman"/>
          <w:b w:val="false"/>
          <w:i w:val="false"/>
          <w:color w:val="000000"/>
          <w:sz w:val="28"/>
        </w:rPr>
        <w:t>
      3) in the halls where joint and separate sessions of the Senate and the Mazhilis of the Parliament of the Republic of Kazakhstan shall be held, meetings of coordination and working bodies of the Chambers of the Parliament of the Republic of Kazakhstan, the Government, in the courtrooms of the Constitutional Court, in the courtrooms of the Supreme Court and local courts of the Republic of Kazakhstan, in the courtrooms of the Supreme Judicial Council, in the courtrooms of the central colleges, local representative and executive bodies, state bodies directly subordinate and accountable to the President of the Republic of Kazakhstan, in the halls of presentation of state and government awards of the Republic of Kazakhstan, in the halls of receptions of foreign institutions of the Republic of Kazakhstan, as well as in the premises of registration of births and marriages - permanently;</w:t>
      </w:r>
    </w:p>
    <w:p>
      <w:pPr>
        <w:spacing w:after="0"/>
        <w:ind w:left="0"/>
        <w:jc w:val="both"/>
      </w:pPr>
      <w:r>
        <w:rPr>
          <w:rFonts w:ascii="Times New Roman"/>
          <w:b w:val="false"/>
          <w:i w:val="false"/>
          <w:color w:val="000000"/>
          <w:sz w:val="28"/>
        </w:rPr>
        <w:t>
      4) in the premises (part of the premises) reserved for the exposition dedicated to the state symbols, in those of state legal entities, national management holdings, national holdings, national companies, as well as other joint-stock companies and limited partnerships, where the Republic of Kazakhstan is sole shareholder (partner);</w:t>
      </w:r>
    </w:p>
    <w:p>
      <w:pPr>
        <w:spacing w:after="0"/>
        <w:ind w:left="0"/>
        <w:jc w:val="both"/>
      </w:pPr>
      <w:r>
        <w:rPr>
          <w:rFonts w:ascii="Times New Roman"/>
          <w:b w:val="false"/>
          <w:i w:val="false"/>
          <w:color w:val="000000"/>
          <w:sz w:val="28"/>
        </w:rPr>
        <w:t>
      The procedure for the use (installation, placement) of the National Emblem and its image in formations, military units, subunits, institutions of the Armed Forces and other troops and military forces is determined by basic military regulations.</w:t>
      </w:r>
    </w:p>
    <w:p>
      <w:pPr>
        <w:spacing w:after="0"/>
        <w:ind w:left="0"/>
        <w:jc w:val="both"/>
      </w:pPr>
      <w:r>
        <w:rPr>
          <w:rFonts w:ascii="Times New Roman"/>
          <w:b w:val="false"/>
          <w:i w:val="false"/>
          <w:color w:val="000000"/>
          <w:sz w:val="28"/>
        </w:rPr>
        <w:t>
      2. The Image of National Emblem of the Republic of Kazakhstan shall be fixed mandatorily on the following:</w:t>
      </w:r>
    </w:p>
    <w:p>
      <w:pPr>
        <w:spacing w:after="0"/>
        <w:ind w:left="0"/>
        <w:jc w:val="both"/>
      </w:pPr>
      <w:r>
        <w:rPr>
          <w:rFonts w:ascii="Times New Roman"/>
          <w:b w:val="false"/>
          <w:i w:val="false"/>
          <w:color w:val="000000"/>
          <w:sz w:val="28"/>
        </w:rPr>
        <w:t>
      1) on seals and letterheads of documents of the President of the Republic of Kazakhstan and his Administration, the Parliament of the Republic of Kazakhstan, its Chambers and their apparatuses, Bureaus of the Chambers of the Parliament of the Republic of Kazakhstan, the Government of the Republic of Kazakhstan and the Apparatus of the Government of the Republic of Kazakhstan, ministries, state bodies directly subordinate and accountable to the President of the Republic of Kazakhstan, their departments and territorial divisions, the Constitutional Court of the Republic of Kazakhstan, the Supreme Court of the Republic of Kazakhstan and local courts of the Republic of Kazakhstan, the Supreme Judicial Council of the Republic of Kazakhstan, formations, military units, subdivisions and institutions of the Armed Forces of the Republic of Kazakhstan, other troops and military formations, local representative, executive bodies and other state organizations;</w:t>
      </w:r>
    </w:p>
    <w:p>
      <w:pPr>
        <w:spacing w:after="0"/>
        <w:ind w:left="0"/>
        <w:jc w:val="both"/>
      </w:pPr>
      <w:r>
        <w:rPr>
          <w:rFonts w:ascii="Times New Roman"/>
          <w:b w:val="false"/>
          <w:i w:val="false"/>
          <w:color w:val="000000"/>
          <w:sz w:val="28"/>
        </w:rPr>
        <w:t>
      1-1) on the seals of notaries;</w:t>
      </w:r>
    </w:p>
    <w:p>
      <w:pPr>
        <w:spacing w:after="0"/>
        <w:ind w:left="0"/>
        <w:jc w:val="both"/>
      </w:pPr>
      <w:r>
        <w:rPr>
          <w:rFonts w:ascii="Times New Roman"/>
          <w:b w:val="false"/>
          <w:i w:val="false"/>
          <w:color w:val="000000"/>
          <w:sz w:val="28"/>
        </w:rPr>
        <w:t>
      1-2) on the seals of the State Corporation "Government for Citizens" for implementation of state registration of acts of civil status and other types of public services related to the state registration of acts of civil status;</w:t>
      </w:r>
    </w:p>
    <w:p>
      <w:pPr>
        <w:spacing w:after="0"/>
        <w:ind w:left="0"/>
        <w:jc w:val="both"/>
      </w:pPr>
      <w:r>
        <w:rPr>
          <w:rFonts w:ascii="Times New Roman"/>
          <w:b w:val="false"/>
          <w:i w:val="false"/>
          <w:color w:val="000000"/>
          <w:sz w:val="28"/>
        </w:rPr>
        <w:t>
      2) on the official publications of the President of the Republic of Kazakhstan, the Parliament, the Government, the Constitutional Court and the Supreme Court of the Republic of Kazakhstan;</w:t>
      </w:r>
    </w:p>
    <w:p>
      <w:pPr>
        <w:spacing w:after="0"/>
        <w:ind w:left="0"/>
        <w:jc w:val="both"/>
      </w:pPr>
      <w:r>
        <w:rPr>
          <w:rFonts w:ascii="Times New Roman"/>
          <w:b w:val="false"/>
          <w:i w:val="false"/>
          <w:color w:val="000000"/>
          <w:sz w:val="28"/>
        </w:rPr>
        <w:t>
      3) on the banknotes and coins of the National Bank of the Republic of Kazakhstan, the government securities of the Republic of Kazakhstan;</w:t>
      </w:r>
    </w:p>
    <w:p>
      <w:pPr>
        <w:spacing w:after="0"/>
        <w:ind w:left="0"/>
        <w:jc w:val="both"/>
      </w:pPr>
      <w:r>
        <w:rPr>
          <w:rFonts w:ascii="Times New Roman"/>
          <w:b w:val="false"/>
          <w:i w:val="false"/>
          <w:color w:val="000000"/>
          <w:sz w:val="28"/>
        </w:rPr>
        <w:t>
      4) on the identification card and the passport of a citizen of the Republic of Kazakhstan as well as on other passports issued to the citizens of the Republic of Kazakhstan;</w:t>
      </w:r>
    </w:p>
    <w:p>
      <w:pPr>
        <w:spacing w:after="0"/>
        <w:ind w:left="0"/>
        <w:jc w:val="both"/>
      </w:pPr>
      <w:r>
        <w:rPr>
          <w:rFonts w:ascii="Times New Roman"/>
          <w:b w:val="false"/>
          <w:i w:val="false"/>
          <w:color w:val="000000"/>
          <w:sz w:val="28"/>
        </w:rPr>
        <w:t>
      5) on frontier posts erected along the state border of the Republic of Kazakhstan.</w:t>
      </w:r>
    </w:p>
    <w:p>
      <w:pPr>
        <w:spacing w:after="0"/>
        <w:ind w:left="0"/>
        <w:jc w:val="both"/>
      </w:pPr>
      <w:r>
        <w:rPr>
          <w:rFonts w:ascii="Times New Roman"/>
          <w:b w:val="false"/>
          <w:i w:val="false"/>
          <w:color w:val="000000"/>
          <w:sz w:val="28"/>
        </w:rPr>
        <w:t>
      6) on the websites of the President of the Republic of Kazakhstan, Parliament, Government, ministries, state bodies directly subordinate and accountable to the President of the Republic of Kazakhstan, their departments and territorial subdivisions, the Constitutional Court of the Republic of Kazakhstan, the Supreme Court and local courts of the Republic of Kazakhstan, the Supreme Judicial Council, local representative and executive bodies, as well as foreign institutions of the Republic of Kazakhstan in the manner determined by the Government Republic of Kazakhstan.</w:t>
      </w:r>
    </w:p>
    <w:p>
      <w:pPr>
        <w:spacing w:after="0"/>
        <w:ind w:left="0"/>
        <w:jc w:val="both"/>
      </w:pPr>
      <w:r>
        <w:rPr>
          <w:rFonts w:ascii="Times New Roman"/>
          <w:b w:val="false"/>
          <w:i w:val="false"/>
          <w:color w:val="000000"/>
          <w:sz w:val="28"/>
        </w:rPr>
        <w:t>
      The Image of National Emblem of the Republic of Kazakhstan can take place on other material objects.</w:t>
      </w:r>
    </w:p>
    <w:p>
      <w:pPr>
        <w:spacing w:after="0"/>
        <w:ind w:left="0"/>
        <w:jc w:val="both"/>
      </w:pPr>
      <w:r>
        <w:rPr>
          <w:rFonts w:ascii="Times New Roman"/>
          <w:b w:val="false"/>
          <w:i w:val="false"/>
          <w:color w:val="000000"/>
          <w:sz w:val="28"/>
        </w:rPr>
        <w:t>
      3. The National Emblem, regardless of its size, must comply with the national standard.</w:t>
      </w:r>
    </w:p>
    <w:p>
      <w:pPr>
        <w:spacing w:after="0"/>
        <w:ind w:left="0"/>
        <w:jc w:val="both"/>
      </w:pPr>
      <w:r>
        <w:rPr>
          <w:rFonts w:ascii="Times New Roman"/>
          <w:b w:val="false"/>
          <w:i w:val="false"/>
          <w:color w:val="000000"/>
          <w:sz w:val="28"/>
        </w:rPr>
        <w:t>
      In case of non-compliance of the State Emblem with the national standard, it is subject to replacement and destruction in accordance with the procedure determined by the authorized body on the use of state symbols of the Republic of Kazakhstan.</w:t>
      </w:r>
    </w:p>
    <w:p>
      <w:pPr>
        <w:spacing w:after="0"/>
        <w:ind w:left="0"/>
        <w:jc w:val="both"/>
      </w:pPr>
      <w:r>
        <w:rPr>
          <w:rFonts w:ascii="Times New Roman"/>
          <w:b w:val="false"/>
          <w:i w:val="false"/>
          <w:color w:val="000000"/>
          <w:sz w:val="28"/>
        </w:rPr>
        <w:t>
      4. It is strictly forbidden to use the image of the National Emblem of the Republic of Kazakhstan on forms, seals and such other requisites of non-state organizations and their executives, except in cases established by this Constitutional Law.</w:t>
      </w:r>
    </w:p>
    <w:p>
      <w:pPr>
        <w:spacing w:after="0"/>
        <w:ind w:left="0"/>
        <w:jc w:val="both"/>
      </w:pPr>
      <w:r>
        <w:rPr>
          <w:rFonts w:ascii="Times New Roman"/>
          <w:b w:val="false"/>
          <w:i w:val="false"/>
          <w:color w:val="000000"/>
          <w:sz w:val="28"/>
        </w:rPr>
        <w:t>
      The image of the National Emblem of the Republic of Kazakhstan cannot be used as a heraldic emblem basis of public associations and other organizations.</w:t>
      </w:r>
    </w:p>
    <w:p>
      <w:pPr>
        <w:spacing w:after="0"/>
        <w:ind w:left="0"/>
        <w:jc w:val="both"/>
      </w:pPr>
      <w:r>
        <w:rPr>
          <w:rFonts w:ascii="Times New Roman"/>
          <w:b w:val="false"/>
          <w:i w:val="false"/>
          <w:color w:val="000000"/>
          <w:sz w:val="28"/>
        </w:rPr>
        <w:t>
      The image of the National Emblem of the Republic of Kazakhstan can be used on insignia and uniform prescribed for persons in the military or other government service or as part of the heraldic background of state awards of the Republic of Kazakhstan, as well as sportswear of athletes and other sports accessories.</w:t>
      </w:r>
    </w:p>
    <w:p>
      <w:pPr>
        <w:spacing w:after="0"/>
        <w:ind w:left="0"/>
        <w:jc w:val="both"/>
      </w:pPr>
      <w:r>
        <w:rPr>
          <w:rFonts w:ascii="Times New Roman"/>
          <w:b w:val="false"/>
          <w:i w:val="false"/>
          <w:color w:val="000000"/>
          <w:sz w:val="28"/>
        </w:rPr>
        <w:t>
      The procedure for the use (installation, placement) of the National Emblem and its image is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Constitutional Laws of the Republic of Kazakhstan dated 28.06.2012 № 23-V (shall be enforced upon expiry of ten calendar days after its first official publication); dated 28.10.2015 № 370-V (shall be enforced upon expiry of ten calendar days after the day its first official publication); dated 22.12.2017 № 119-VI (shall enter into force upon the expiry of ten calendar days after the day of its first official publication); dated 05.11.2022 № 156-VІI (shall enter into force upon expiry of ten calendar days after the day of its first official publication); dated 30.12.2022 No. 176-VII (shall be enforced from 01.07.2023);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Simultaneous use of the National Emblem of the Republic of Kazakhstan and other National Emblems in the territory of the Republic of Kazakhstan</w:t>
      </w:r>
    </w:p>
    <w:p>
      <w:pPr>
        <w:spacing w:after="0"/>
        <w:ind w:left="0"/>
        <w:jc w:val="both"/>
      </w:pPr>
      <w:r>
        <w:rPr>
          <w:rFonts w:ascii="Times New Roman"/>
          <w:b w:val="false"/>
          <w:i w:val="false"/>
          <w:color w:val="000000"/>
          <w:sz w:val="28"/>
        </w:rPr>
        <w:t xml:space="preserve">
      The size of the State Emblem of the Republic of Kazakhstan shall not be smaller than the other with the simultaneous deployment of the National Emblem of the Republic of Kazakhstan and the emblems of foreign countries or emblems (the heraldic symbol) of a public association, other organization. </w:t>
      </w:r>
    </w:p>
    <w:p>
      <w:pPr>
        <w:spacing w:after="0"/>
        <w:ind w:left="0"/>
        <w:jc w:val="both"/>
      </w:pPr>
      <w:r>
        <w:rPr>
          <w:rFonts w:ascii="Times New Roman"/>
          <w:b w:val="false"/>
          <w:i w:val="false"/>
          <w:color w:val="000000"/>
          <w:sz w:val="28"/>
        </w:rPr>
        <w:t>
      In this case the State Emblem of the Republic of Kazakhstan is located not less than the other emblems (heraldic symbols).</w:t>
      </w:r>
    </w:p>
    <w:p>
      <w:pPr>
        <w:spacing w:after="0"/>
        <w:ind w:left="0"/>
        <w:jc w:val="left"/>
      </w:pPr>
      <w:r>
        <w:rPr>
          <w:rFonts w:ascii="Times New Roman"/>
          <w:b/>
          <w:i w:val="false"/>
          <w:color w:val="000000"/>
        </w:rPr>
        <w:t xml:space="preserve"> Chapter 4. NATIONAL ANTHEM OF THE REPUBLIC OF KAZAKHSTAN</w:t>
      </w:r>
    </w:p>
    <w:p>
      <w:pPr>
        <w:spacing w:after="0"/>
        <w:ind w:left="0"/>
        <w:jc w:val="both"/>
      </w:pPr>
      <w:r>
        <w:rPr>
          <w:rFonts w:ascii="Times New Roman"/>
          <w:b/>
          <w:i w:val="false"/>
          <w:color w:val="000000"/>
          <w:sz w:val="28"/>
        </w:rPr>
        <w:t>Article 8. The procedure for using the National Anthem of the Republic of Kazakhstan</w:t>
      </w:r>
    </w:p>
    <w:p>
      <w:pPr>
        <w:spacing w:after="0"/>
        <w:ind w:left="0"/>
        <w:jc w:val="both"/>
      </w:pPr>
      <w:r>
        <w:rPr>
          <w:rFonts w:ascii="Times New Roman"/>
          <w:b w:val="false"/>
          <w:i w:val="false"/>
          <w:color w:val="000000"/>
          <w:sz w:val="28"/>
        </w:rPr>
        <w:t>
      National Anthem of the Republic of Kazakhstan shall be performed in the following cases:</w:t>
      </w:r>
    </w:p>
    <w:p>
      <w:pPr>
        <w:spacing w:after="0"/>
        <w:ind w:left="0"/>
        <w:jc w:val="both"/>
      </w:pPr>
      <w:r>
        <w:rPr>
          <w:rFonts w:ascii="Times New Roman"/>
          <w:b w:val="false"/>
          <w:i w:val="false"/>
          <w:color w:val="000000"/>
          <w:sz w:val="28"/>
        </w:rPr>
        <w:t>
      1) when inauguration of President of the Republic of Kazakhstan - after taking the oath;</w:t>
      </w:r>
    </w:p>
    <w:p>
      <w:pPr>
        <w:spacing w:after="0"/>
        <w:ind w:left="0"/>
        <w:jc w:val="both"/>
      </w:pPr>
      <w:r>
        <w:rPr>
          <w:rFonts w:ascii="Times New Roman"/>
          <w:b w:val="false"/>
          <w:i w:val="false"/>
          <w:color w:val="000000"/>
          <w:sz w:val="28"/>
        </w:rPr>
        <w:t>
      2) by opening and closing of sessions of the Parliament of the Republic of Kazakhstan;</w:t>
      </w:r>
    </w:p>
    <w:p>
      <w:pPr>
        <w:spacing w:after="0"/>
        <w:ind w:left="0"/>
        <w:jc w:val="both"/>
      </w:pPr>
      <w:r>
        <w:rPr>
          <w:rFonts w:ascii="Times New Roman"/>
          <w:b w:val="false"/>
          <w:i w:val="false"/>
          <w:color w:val="000000"/>
          <w:sz w:val="28"/>
        </w:rPr>
        <w:t>
      3) by opening gala meetings or sessions dedicated to some national holiday of the Republic of Kazakhstan or red-letter days celebrated in the Republic of Kazakhstan;</w:t>
      </w:r>
    </w:p>
    <w:p>
      <w:pPr>
        <w:spacing w:after="0"/>
        <w:ind w:left="0"/>
        <w:jc w:val="both"/>
      </w:pPr>
      <w:r>
        <w:rPr>
          <w:rFonts w:ascii="Times New Roman"/>
          <w:b w:val="false"/>
          <w:i w:val="false"/>
          <w:color w:val="000000"/>
          <w:sz w:val="28"/>
        </w:rPr>
        <w:t>
      4) every day at the beginning and at the end of the broadcast of television and radio channels;</w:t>
      </w:r>
    </w:p>
    <w:p>
      <w:pPr>
        <w:spacing w:after="0"/>
        <w:ind w:left="0"/>
        <w:jc w:val="both"/>
      </w:pPr>
      <w:r>
        <w:rPr>
          <w:rFonts w:ascii="Times New Roman"/>
          <w:b w:val="false"/>
          <w:i w:val="false"/>
          <w:color w:val="000000"/>
          <w:sz w:val="28"/>
        </w:rPr>
        <w:t>
      5) when inaugurating monuments, memorials, obelisks and such other structures in commemoration on momentous historic events highlighting the life of the Kazakhstani people;</w:t>
      </w:r>
    </w:p>
    <w:p>
      <w:pPr>
        <w:spacing w:after="0"/>
        <w:ind w:left="0"/>
        <w:jc w:val="both"/>
      </w:pPr>
      <w:r>
        <w:rPr>
          <w:rFonts w:ascii="Times New Roman"/>
          <w:b w:val="false"/>
          <w:i w:val="false"/>
          <w:color w:val="000000"/>
          <w:sz w:val="28"/>
        </w:rPr>
        <w:t>
      6) when raising the National Flag of the Republic of Kazakhstan during official and solemn ceremonies, sports events held by state bodies and also public associations and other organizations of the Republic of Kazakhstan;</w:t>
      </w:r>
    </w:p>
    <w:p>
      <w:pPr>
        <w:spacing w:after="0"/>
        <w:ind w:left="0"/>
        <w:jc w:val="both"/>
      </w:pPr>
      <w:r>
        <w:rPr>
          <w:rFonts w:ascii="Times New Roman"/>
          <w:b w:val="false"/>
          <w:i w:val="false"/>
          <w:color w:val="000000"/>
          <w:sz w:val="28"/>
        </w:rPr>
        <w:t>
      7) when welcoming (resp. seeing off) heads of states, those of parliaments and governments of foreign states paying an official visit to the Republic of Kazakhstan - after performing the National Anthem of the respective foreign state;</w:t>
      </w:r>
    </w:p>
    <w:p>
      <w:pPr>
        <w:spacing w:after="0"/>
        <w:ind w:left="0"/>
        <w:jc w:val="both"/>
      </w:pPr>
      <w:r>
        <w:rPr>
          <w:rFonts w:ascii="Times New Roman"/>
          <w:b w:val="false"/>
          <w:i w:val="false"/>
          <w:color w:val="000000"/>
          <w:sz w:val="28"/>
        </w:rPr>
        <w:t>
      8) in higher, technical secondary educational establishments, in secondary schools - at ceremonies of opening of the new school year and terminating thereof as well as by other gala functions. However legal standard acts of the Republic of Kazakhstan may well make provision for other cases implying obligatory performance of the National Anthem of the Republic of Kazakhstan.</w:t>
      </w:r>
    </w:p>
    <w:p>
      <w:pPr>
        <w:spacing w:after="0"/>
        <w:ind w:left="0"/>
        <w:jc w:val="both"/>
      </w:pPr>
      <w:r>
        <w:rPr>
          <w:rFonts w:ascii="Times New Roman"/>
          <w:b w:val="false"/>
          <w:i w:val="false"/>
          <w:color w:val="000000"/>
          <w:sz w:val="28"/>
        </w:rPr>
        <w:t>
      9) in sporting events involving the National (team) Team of the Republic of Kazakhstan.</w:t>
      </w:r>
    </w:p>
    <w:p>
      <w:pPr>
        <w:spacing w:after="0"/>
        <w:ind w:left="0"/>
        <w:jc w:val="both"/>
      </w:pPr>
      <w:r>
        <w:rPr>
          <w:rFonts w:ascii="Times New Roman"/>
          <w:b w:val="false"/>
          <w:i w:val="false"/>
          <w:color w:val="000000"/>
          <w:sz w:val="28"/>
        </w:rPr>
        <w:t>
      1-1. The text of the National Anthem is mandatorily placed in the premises (part of the premises) reserved for the exposition dedicated to the state symbols, in those of state legal entities, national management holdings, national holdings, national companies, as well as other joint-stock companies and limited partnerships, where the Republic of Kazakhstan is sole shareholder (partner);</w:t>
      </w:r>
    </w:p>
    <w:p>
      <w:pPr>
        <w:spacing w:after="0"/>
        <w:ind w:left="0"/>
        <w:jc w:val="both"/>
      </w:pPr>
      <w:r>
        <w:rPr>
          <w:rFonts w:ascii="Times New Roman"/>
          <w:b w:val="false"/>
          <w:i w:val="false"/>
          <w:color w:val="000000"/>
          <w:sz w:val="28"/>
        </w:rPr>
        <w:t>
      The procedure for the use (positioning, placement) of the text of the National Anthem is determined by the Government of the Republic of Kazakhstan.</w:t>
      </w:r>
    </w:p>
    <w:p>
      <w:pPr>
        <w:spacing w:after="0"/>
        <w:ind w:left="0"/>
        <w:jc w:val="both"/>
      </w:pPr>
      <w:r>
        <w:rPr>
          <w:rFonts w:ascii="Times New Roman"/>
          <w:b w:val="false"/>
          <w:i w:val="false"/>
          <w:color w:val="000000"/>
          <w:sz w:val="28"/>
        </w:rPr>
        <w:t>
      2. The procedure for the performance of the National Anthem and the use of its text in formations, military units, subunits, institutions of the Armed Forces and other troops and military formations is determined by basic military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Constitutional Laws of the Republic of Kazakhstan dated 28.06.2012 № 23-V (shall be enforced upon expiry of ten calendar days after its first official publication); dated 28.10.2015 № 370-V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The order of execution the National Anthem of the Republic of Kazakhstan</w:t>
      </w:r>
    </w:p>
    <w:p>
      <w:pPr>
        <w:spacing w:after="0"/>
        <w:ind w:left="0"/>
        <w:jc w:val="both"/>
      </w:pPr>
      <w:r>
        <w:rPr>
          <w:rFonts w:ascii="Times New Roman"/>
          <w:b w:val="false"/>
          <w:i w:val="false"/>
          <w:color w:val="000000"/>
          <w:sz w:val="28"/>
        </w:rPr>
        <w:t>
      1. If the National Anthem of the Republic of Kazakhstan is performed in public, the audience shall stand up to listen to the Anthem and make the right hand to his heart.</w:t>
      </w:r>
    </w:p>
    <w:p>
      <w:pPr>
        <w:spacing w:after="0"/>
        <w:ind w:left="0"/>
        <w:jc w:val="both"/>
      </w:pPr>
      <w:r>
        <w:rPr>
          <w:rFonts w:ascii="Times New Roman"/>
          <w:b w:val="false"/>
          <w:i w:val="false"/>
          <w:color w:val="000000"/>
          <w:sz w:val="28"/>
        </w:rPr>
        <w:t>
      In carrying out public bodies and other organizations of the Republic of Kazakhstan of activities in foreign countries, National Anthem is performed in accordance with the present Constitutional Law and the law practice and protocol of the receiving State, and local customs.</w:t>
      </w:r>
    </w:p>
    <w:p>
      <w:pPr>
        <w:spacing w:after="0"/>
        <w:ind w:left="0"/>
        <w:jc w:val="both"/>
      </w:pPr>
      <w:r>
        <w:rPr>
          <w:rFonts w:ascii="Times New Roman"/>
          <w:b w:val="false"/>
          <w:i w:val="false"/>
          <w:color w:val="000000"/>
          <w:sz w:val="28"/>
        </w:rPr>
        <w:t>
      Raising ceremony and installation of the National Flag of the Republic of Kazakhstan National Anthem is accompanied by the execution, with the present turn to right.</w:t>
      </w:r>
    </w:p>
    <w:p>
      <w:pPr>
        <w:spacing w:after="0"/>
        <w:ind w:left="0"/>
        <w:jc w:val="both"/>
      </w:pPr>
      <w:r>
        <w:rPr>
          <w:rFonts w:ascii="Times New Roman"/>
          <w:b w:val="false"/>
          <w:i w:val="false"/>
          <w:color w:val="000000"/>
          <w:sz w:val="28"/>
        </w:rPr>
        <w:t xml:space="preserve">
      2. National Anthem shall perform in orchestral, choral, orchestral, choral, or other vocal and instrumental performance. At the same tools can be used by the recording. </w:t>
      </w:r>
    </w:p>
    <w:p>
      <w:pPr>
        <w:spacing w:after="0"/>
        <w:ind w:left="0"/>
        <w:jc w:val="both"/>
      </w:pPr>
      <w:r>
        <w:rPr>
          <w:rFonts w:ascii="Times New Roman"/>
          <w:b w:val="false"/>
          <w:i w:val="false"/>
          <w:color w:val="000000"/>
          <w:sz w:val="28"/>
        </w:rPr>
        <w:t>
      An allowed abbreviated version of the National Anthem of the Republic of Kazakhstan.</w:t>
      </w:r>
    </w:p>
    <w:p>
      <w:pPr>
        <w:spacing w:after="0"/>
        <w:ind w:left="0"/>
        <w:jc w:val="both"/>
      </w:pPr>
      <w:r>
        <w:rPr>
          <w:rFonts w:ascii="Times New Roman"/>
          <w:b w:val="false"/>
          <w:i w:val="false"/>
          <w:color w:val="000000"/>
          <w:sz w:val="28"/>
        </w:rPr>
        <w:t>
      3. National Anthem shall be sung in the official language in strict accordance with the approved text and music publisher.</w:t>
      </w:r>
    </w:p>
    <w:p>
      <w:pPr>
        <w:spacing w:after="0"/>
        <w:ind w:left="0"/>
        <w:jc w:val="both"/>
      </w:pPr>
      <w:r>
        <w:rPr>
          <w:rFonts w:ascii="Times New Roman"/>
          <w:b w:val="false"/>
          <w:i w:val="false"/>
          <w:color w:val="000000"/>
          <w:sz w:val="28"/>
        </w:rPr>
        <w:t>
      4. Musical version and the text of the National Anthem of the Republic of Kazakhstan may not be used as a basis for other musical works and other works of art.</w:t>
      </w:r>
    </w:p>
    <w:p>
      <w:pPr>
        <w:spacing w:after="0"/>
        <w:ind w:left="0"/>
        <w:jc w:val="left"/>
      </w:pPr>
      <w:r>
        <w:rPr>
          <w:rFonts w:ascii="Times New Roman"/>
          <w:b/>
          <w:i w:val="false"/>
          <w:color w:val="000000"/>
        </w:rPr>
        <w:t xml:space="preserve"> Chapter 5. The competence of authorities</w:t>
      </w:r>
    </w:p>
    <w:p>
      <w:pPr>
        <w:spacing w:after="0"/>
        <w:ind w:left="0"/>
        <w:jc w:val="both"/>
      </w:pPr>
      <w:r>
        <w:rPr>
          <w:rFonts w:ascii="Times New Roman"/>
          <w:b/>
          <w:i w:val="false"/>
          <w:color w:val="000000"/>
          <w:sz w:val="28"/>
        </w:rPr>
        <w:t>Article 10. Competence Government of the Republic of Kazakhstan</w:t>
      </w:r>
    </w:p>
    <w:p>
      <w:pPr>
        <w:spacing w:after="0"/>
        <w:ind w:left="0"/>
        <w:jc w:val="both"/>
      </w:pPr>
      <w:r>
        <w:rPr>
          <w:rFonts w:ascii="Times New Roman"/>
          <w:b w:val="false"/>
          <w:i w:val="false"/>
          <w:color w:val="000000"/>
          <w:sz w:val="28"/>
        </w:rPr>
        <w:t>
      The competence of the Government includes:</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Constitutional Law of the Republic of Kazakhstan dated 19.04.2023 No. 222-VII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 Excluded by the Constitutional Law of the Republic of Kazakhstan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approval of the rules for the use (planting, placement) of the National Flag, for the use (installation, placement) of the National Emblem of the Republic of Kazakhstan and their images, as well as the text of the National Anthem of the Republic of Kazakhstan;</w:t>
      </w:r>
    </w:p>
    <w:p>
      <w:pPr>
        <w:spacing w:after="0"/>
        <w:ind w:left="0"/>
        <w:jc w:val="both"/>
      </w:pPr>
      <w:r>
        <w:rPr>
          <w:rFonts w:ascii="Times New Roman"/>
          <w:b w:val="false"/>
          <w:i w:val="false"/>
          <w:color w:val="000000"/>
          <w:sz w:val="28"/>
        </w:rPr>
        <w:t>
      3-1) approval of the rules for celebrating the Day of State Symbols of the Republic of Kazakhstan;</w:t>
      </w:r>
    </w:p>
    <w:p>
      <w:pPr>
        <w:spacing w:after="0"/>
        <w:ind w:left="0"/>
        <w:jc w:val="both"/>
      </w:pPr>
      <w:r>
        <w:rPr>
          <w:rFonts w:ascii="Times New Roman"/>
          <w:b w:val="false"/>
          <w:i w:val="false"/>
          <w:color w:val="000000"/>
          <w:sz w:val="28"/>
        </w:rPr>
        <w:t>
      4) determination of the authorized State Symbols of the Republic of Kazakhstan;</w:t>
      </w:r>
    </w:p>
    <w:p>
      <w:pPr>
        <w:spacing w:after="0"/>
        <w:ind w:left="0"/>
        <w:jc w:val="both"/>
      </w:pPr>
      <w:r>
        <w:rPr>
          <w:rFonts w:ascii="Times New Roman"/>
          <w:b w:val="false"/>
          <w:i w:val="false"/>
          <w:color w:val="000000"/>
          <w:sz w:val="28"/>
        </w:rPr>
        <w:t>
      5) performance of other functions entrusted to it by the Constitution of the Republic of Kazakhstan,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Constitutional Laws of the Republic of Kazakhstan dated 28.06.2012 № 23-V (shall be enforced upon expiry of ten calendar days after its first official publication); dated 28.10.2015 № 370-V (shall be enforced upon expiry of ten calendar days after the day its first official publication);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The competence of the competent authorities of State Symbols of the Republic of Kazakhstan</w:t>
      </w:r>
    </w:p>
    <w:p>
      <w:pPr>
        <w:spacing w:after="0"/>
        <w:ind w:left="0"/>
        <w:jc w:val="both"/>
      </w:pPr>
      <w:r>
        <w:rPr>
          <w:rFonts w:ascii="Times New Roman"/>
          <w:b w:val="false"/>
          <w:i w:val="false"/>
          <w:color w:val="000000"/>
          <w:sz w:val="28"/>
        </w:rPr>
        <w:t>
      1. The authorized agency for technical regulation and metrology</w:t>
      </w:r>
    </w:p>
    <w:p>
      <w:pPr>
        <w:spacing w:after="0"/>
        <w:ind w:left="0"/>
        <w:jc w:val="both"/>
      </w:pPr>
      <w:r>
        <w:rPr>
          <w:rFonts w:ascii="Times New Roman"/>
          <w:b w:val="false"/>
          <w:i w:val="false"/>
          <w:color w:val="000000"/>
          <w:sz w:val="28"/>
        </w:rPr>
        <w:t>
      1) shall develop and approve the national standards of the National Flag and the National Emblem of the Republic of Kazakhstan;</w:t>
      </w:r>
    </w:p>
    <w:p>
      <w:pPr>
        <w:spacing w:after="0"/>
        <w:ind w:left="0"/>
        <w:jc w:val="both"/>
      </w:pPr>
      <w:r>
        <w:rPr>
          <w:rFonts w:ascii="Times New Roman"/>
          <w:b w:val="false"/>
          <w:i w:val="false"/>
          <w:color w:val="000000"/>
          <w:sz w:val="28"/>
        </w:rPr>
        <w:t>
      2)shall develop standards for the National Flag and National Emblem of the Republic of Kazakhstan;</w:t>
      </w:r>
    </w:p>
    <w:p>
      <w:pPr>
        <w:spacing w:after="0"/>
        <w:ind w:left="0"/>
        <w:jc w:val="both"/>
      </w:pPr>
      <w:r>
        <w:rPr>
          <w:rFonts w:ascii="Times New Roman"/>
          <w:b w:val="false"/>
          <w:i w:val="false"/>
          <w:color w:val="000000"/>
          <w:sz w:val="28"/>
        </w:rPr>
        <w:t>
      2-1) organizes work on production of standards of the State Flag and the State Emblem of the Republic of Kazakhstan, corresponding to national standards and their images approved by this Constitutional Law;</w:t>
      </w:r>
    </w:p>
    <w:p>
      <w:pPr>
        <w:spacing w:after="0"/>
        <w:ind w:left="0"/>
        <w:jc w:val="both"/>
      </w:pPr>
      <w:r>
        <w:rPr>
          <w:rFonts w:ascii="Times New Roman"/>
          <w:b w:val="false"/>
          <w:i w:val="false"/>
          <w:color w:val="000000"/>
          <w:sz w:val="28"/>
        </w:rPr>
        <w:t>
      3) shall grant licenses for the production of the National Flag and National Emblem of the Republic of Kazakhstan;</w:t>
      </w:r>
    </w:p>
    <w:p>
      <w:pPr>
        <w:spacing w:after="0"/>
        <w:ind w:left="0"/>
        <w:jc w:val="both"/>
      </w:pPr>
      <w:r>
        <w:rPr>
          <w:rFonts w:ascii="Times New Roman"/>
          <w:b w:val="false"/>
          <w:i w:val="false"/>
          <w:color w:val="000000"/>
          <w:sz w:val="28"/>
        </w:rPr>
        <w:t>
      4) shall monitor compliance by the licensee conditions specified in the license in accordance with the Laws of the Republic of Kazakhstan;</w:t>
      </w:r>
    </w:p>
    <w:p>
      <w:pPr>
        <w:spacing w:after="0"/>
        <w:ind w:left="0"/>
        <w:jc w:val="both"/>
      </w:pPr>
      <w:r>
        <w:rPr>
          <w:rFonts w:ascii="Times New Roman"/>
          <w:b w:val="false"/>
          <w:i w:val="false"/>
          <w:color w:val="000000"/>
          <w:sz w:val="28"/>
        </w:rPr>
        <w:t>
      5) shall exercise other powers provided for by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The authorized body on the use of State Symbols of the Republic of Kazakhstan:</w:t>
      </w:r>
    </w:p>
    <w:p>
      <w:pPr>
        <w:spacing w:after="0"/>
        <w:ind w:left="0"/>
        <w:jc w:val="both"/>
      </w:pPr>
      <w:r>
        <w:rPr>
          <w:rFonts w:ascii="Times New Roman"/>
          <w:b w:val="false"/>
          <w:i w:val="false"/>
          <w:color w:val="000000"/>
          <w:sz w:val="28"/>
        </w:rPr>
        <w:t>
      1) develops and approves the rules for the replacement and destruction of the State Flag, the State Emblem of the Republic of Kazakhstan, which do not comply with national standards;</w:t>
      </w:r>
    </w:p>
    <w:p>
      <w:pPr>
        <w:spacing w:after="0"/>
        <w:ind w:left="0"/>
        <w:jc w:val="both"/>
      </w:pPr>
      <w:r>
        <w:rPr>
          <w:rFonts w:ascii="Times New Roman"/>
          <w:b w:val="false"/>
          <w:i w:val="false"/>
          <w:color w:val="000000"/>
          <w:sz w:val="28"/>
        </w:rPr>
        <w:t>
      2) shall create an expert council on the issues of state symbols and heraldry symbols, and also develop and approve regulations on it;</w:t>
      </w:r>
    </w:p>
    <w:p>
      <w:pPr>
        <w:spacing w:after="0"/>
        <w:ind w:left="0"/>
        <w:jc w:val="both"/>
      </w:pPr>
      <w:r>
        <w:rPr>
          <w:rFonts w:ascii="Times New Roman"/>
          <w:b w:val="false"/>
          <w:i w:val="false"/>
          <w:color w:val="000000"/>
          <w:sz w:val="28"/>
        </w:rPr>
        <w:t>
      3) shall exercise other powers provided for by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Constitutional Laws of the Republic of Kazakhstan dated 28.06.2012 № 23-V (shall be enforced upon expiry of ten calendar days after its first official publication); dated 28.10.2015 № 370-V (shall be enforced upon expiry of ten calendar days after the day its first official publication);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The competence of the local executive body</w:t>
      </w:r>
    </w:p>
    <w:p>
      <w:pPr>
        <w:spacing w:after="0"/>
        <w:ind w:left="0"/>
        <w:jc w:val="both"/>
      </w:pPr>
      <w:r>
        <w:rPr>
          <w:rFonts w:ascii="Times New Roman"/>
          <w:b w:val="false"/>
          <w:i w:val="false"/>
          <w:color w:val="000000"/>
          <w:sz w:val="28"/>
        </w:rPr>
        <w:t>
      Local government agency shall monitor the use of (the establishment, placement) the State Symbols of the Republic of Kazakhstan in the territory of the administrative-territorial unit.</w:t>
      </w:r>
    </w:p>
    <w:p>
      <w:pPr>
        <w:spacing w:after="0"/>
        <w:ind w:left="0"/>
        <w:jc w:val="left"/>
      </w:pPr>
      <w:r>
        <w:rPr>
          <w:rFonts w:ascii="Times New Roman"/>
          <w:b/>
          <w:i w:val="false"/>
          <w:color w:val="000000"/>
        </w:rPr>
        <w:t xml:space="preserve"> Chapter 6. FINAL PROVISIONS</w:t>
      </w:r>
    </w:p>
    <w:p>
      <w:pPr>
        <w:spacing w:after="0"/>
        <w:ind w:left="0"/>
        <w:jc w:val="both"/>
      </w:pPr>
      <w:r>
        <w:rPr>
          <w:rFonts w:ascii="Times New Roman"/>
          <w:b/>
          <w:i w:val="false"/>
          <w:color w:val="000000"/>
          <w:sz w:val="28"/>
        </w:rPr>
        <w:t>Article 13. Promoting respect to the State Symbols of the Republic of Kazakhstan</w:t>
      </w:r>
    </w:p>
    <w:p>
      <w:pPr>
        <w:spacing w:after="0"/>
        <w:ind w:left="0"/>
        <w:jc w:val="both"/>
      </w:pPr>
      <w:r>
        <w:rPr>
          <w:rFonts w:ascii="Times New Roman"/>
          <w:b w:val="false"/>
          <w:i w:val="false"/>
          <w:color w:val="000000"/>
          <w:sz w:val="28"/>
        </w:rPr>
        <w:t>
      1. Citizens of the Republic of Kazakhstan, as well as persons in the territory of the Republic are obliged to respect the State Symbols of the Republic of Kazakhstan.</w:t>
      </w:r>
    </w:p>
    <w:p>
      <w:pPr>
        <w:spacing w:after="0"/>
        <w:ind w:left="0"/>
        <w:jc w:val="both"/>
      </w:pPr>
      <w:r>
        <w:rPr>
          <w:rFonts w:ascii="Times New Roman"/>
          <w:b w:val="false"/>
          <w:i w:val="false"/>
          <w:color w:val="000000"/>
          <w:sz w:val="28"/>
        </w:rPr>
        <w:t>
      2. In view of education in citizenship and patriotism, love for their motherland - the Republic of Kazakhstan, foster respect for State Symbols of the Republic of Kazakhstan, as well as an understanding of their nature and significance of their study is included in the basic education programs of educational institutions of general secondary and primary vocational, secondary and higher vocational education.</w:t>
      </w:r>
    </w:p>
    <w:p>
      <w:pPr>
        <w:spacing w:after="0"/>
        <w:ind w:left="0"/>
        <w:jc w:val="both"/>
      </w:pPr>
      <w:r>
        <w:rPr>
          <w:rFonts w:ascii="Times New Roman"/>
          <w:b w:val="false"/>
          <w:i w:val="false"/>
          <w:color w:val="000000"/>
          <w:sz w:val="28"/>
        </w:rPr>
        <w:t>
      National Flag, National Emblem, or their images and text of the National Anthem of the Republic of Kazakhstan in the official language are established in educational institutions, implementing educational programs of general secondary and primary vocational, secondary and higher vocational education on a permanent basis in a designated conspicuous place.</w:t>
      </w:r>
    </w:p>
    <w:p>
      <w:pPr>
        <w:spacing w:after="0"/>
        <w:ind w:left="0"/>
        <w:jc w:val="both"/>
      </w:pPr>
      <w:r>
        <w:rPr>
          <w:rFonts w:ascii="Times New Roman"/>
          <w:b/>
          <w:i w:val="false"/>
          <w:color w:val="000000"/>
          <w:sz w:val="28"/>
        </w:rPr>
        <w:t>Article 14. Manufacture of National Flag, State Emblem of the Republic of Kazakhstan</w:t>
      </w:r>
    </w:p>
    <w:p>
      <w:pPr>
        <w:spacing w:after="0"/>
        <w:ind w:left="0"/>
        <w:jc w:val="both"/>
      </w:pPr>
      <w:r>
        <w:rPr>
          <w:rFonts w:ascii="Times New Roman"/>
          <w:b w:val="false"/>
          <w:i w:val="false"/>
          <w:color w:val="000000"/>
          <w:sz w:val="28"/>
        </w:rPr>
        <w:t>
      Manufacture of National Flag, National Emblem of the Republic of Kazakhstan is carried out with an appropriate license issued in accordance with the Laws of the Republic of Kazakhstan.</w:t>
      </w:r>
    </w:p>
    <w:p>
      <w:pPr>
        <w:spacing w:after="0"/>
        <w:ind w:left="0"/>
        <w:jc w:val="both"/>
      </w:pPr>
      <w:r>
        <w:rPr>
          <w:rFonts w:ascii="Times New Roman"/>
          <w:b/>
          <w:i w:val="false"/>
          <w:color w:val="000000"/>
          <w:sz w:val="28"/>
        </w:rPr>
        <w:t>Article 15. Responsibility for violation of the legislation of the Republic of Kazakhstan regulating the production and use of state symbols of the Republic of Kazakhstan</w:t>
      </w:r>
    </w:p>
    <w:p>
      <w:pPr>
        <w:spacing w:after="0"/>
        <w:ind w:left="0"/>
        <w:jc w:val="both"/>
      </w:pPr>
      <w:r>
        <w:rPr>
          <w:rFonts w:ascii="Times New Roman"/>
          <w:b w:val="false"/>
          <w:i w:val="false"/>
          <w:color w:val="000000"/>
          <w:sz w:val="28"/>
        </w:rPr>
        <w:t>
      Violation of the legislation of the Republic of Kazakhstan regulating the production and use of state symbols of the Republic of Kazakhstan entails responsibility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in the new wording of the Constitutional Law of the Republic of Kazakhstan dated 28.06.2012 № 23-V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The order of entry into force of this Constitutional Law</w:t>
      </w:r>
    </w:p>
    <w:p>
      <w:pPr>
        <w:spacing w:after="0"/>
        <w:ind w:left="0"/>
        <w:jc w:val="both"/>
      </w:pPr>
      <w:r>
        <w:rPr>
          <w:rFonts w:ascii="Times New Roman"/>
          <w:b w:val="false"/>
          <w:i w:val="false"/>
          <w:color w:val="000000"/>
          <w:sz w:val="28"/>
        </w:rPr>
        <w:t>
      1. This Constitutional Law shall come into force after ten calendar days from the date of its publication.</w:t>
      </w:r>
    </w:p>
    <w:p>
      <w:pPr>
        <w:spacing w:after="0"/>
        <w:ind w:left="0"/>
        <w:jc w:val="both"/>
      </w:pPr>
      <w:r>
        <w:rPr>
          <w:rFonts w:ascii="Times New Roman"/>
          <w:b w:val="false"/>
          <w:i w:val="false"/>
          <w:color w:val="000000"/>
          <w:sz w:val="28"/>
        </w:rPr>
        <w:t>
      2. To declare invalid the Constitutional Law of the Republic of Kazakhstan dated January 24, 1996 "On State Symbols of the Republic of Kazakhstan" (Official State Paper of the Parliament of the Republic of Kazakhstan, 1996, N 1, p. 178, 1997, N 12, p. 193; 2006, N 1, p. 1).</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Constitutional Law</w:t>
            </w:r>
            <w:r>
              <w:br/>
            </w:r>
            <w:r>
              <w:rPr>
                <w:rFonts w:ascii="Times New Roman"/>
                <w:b w:val="false"/>
                <w:i w:val="false"/>
                <w:color w:val="000000"/>
                <w:sz w:val="20"/>
              </w:rPr>
              <w:t>of the Republic of Kazakhstan</w:t>
            </w:r>
            <w:r>
              <w:br/>
            </w:r>
            <w:r>
              <w:rPr>
                <w:rFonts w:ascii="Times New Roman"/>
                <w:b w:val="false"/>
                <w:i w:val="false"/>
                <w:color w:val="000000"/>
                <w:sz w:val="20"/>
              </w:rPr>
              <w:t>"On State Symbols of the</w:t>
            </w:r>
            <w:r>
              <w:br/>
            </w:r>
            <w:r>
              <w:rPr>
                <w:rFonts w:ascii="Times New Roman"/>
                <w:b w:val="false"/>
                <w:i w:val="false"/>
                <w:color w:val="000000"/>
                <w:sz w:val="20"/>
              </w:rPr>
              <w:t xml:space="preserve"> Republic of Kazakhstan"</w:t>
            </w:r>
            <w:r>
              <w:br/>
            </w:r>
            <w:r>
              <w:rPr>
                <w:rFonts w:ascii="Times New Roman"/>
                <w:b w:val="false"/>
                <w:i w:val="false"/>
                <w:color w:val="000000"/>
                <w:sz w:val="20"/>
              </w:rPr>
              <w:t>dated June 4, 2007 N 258-III LRK</w:t>
            </w:r>
          </w:p>
        </w:tc>
      </w:tr>
    </w:tbl>
    <w:p>
      <w:pPr>
        <w:spacing w:after="0"/>
        <w:ind w:left="0"/>
        <w:jc w:val="left"/>
      </w:pPr>
      <w:r>
        <w:rPr>
          <w:rFonts w:ascii="Times New Roman"/>
          <w:b/>
          <w:i w:val="false"/>
          <w:color w:val="000000"/>
        </w:rPr>
        <w:t xml:space="preserve"> State Flag of the Republic of Kazakhstan</w:t>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365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655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Constitutional Law</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On state symbols</w:t>
            </w:r>
            <w:r>
              <w:br/>
            </w:r>
            <w:r>
              <w:rPr>
                <w:rFonts w:ascii="Times New Roman"/>
                <w:b w:val="false"/>
                <w:i w:val="false"/>
                <w:color w:val="000000"/>
                <w:sz w:val="20"/>
              </w:rPr>
              <w:t xml:space="preserve">of the Republic of Kazakhstan " </w:t>
            </w:r>
            <w:r>
              <w:br/>
            </w:r>
            <w:r>
              <w:rPr>
                <w:rFonts w:ascii="Times New Roman"/>
                <w:b w:val="false"/>
                <w:i w:val="false"/>
                <w:color w:val="000000"/>
                <w:sz w:val="20"/>
              </w:rPr>
              <w:t>dated June 4, 2007 № 258-III LRK</w:t>
            </w:r>
          </w:p>
        </w:tc>
      </w:tr>
    </w:tbl>
    <w:p>
      <w:pPr>
        <w:spacing w:after="0"/>
        <w:ind w:left="0"/>
        <w:jc w:val="both"/>
      </w:pPr>
      <w:r>
        <w:rPr>
          <w:rFonts w:ascii="Times New Roman"/>
          <w:b w:val="false"/>
          <w:i w:val="false"/>
          <w:color w:val="ff0000"/>
          <w:sz w:val="28"/>
        </w:rPr>
        <w:t>
      Footnote. Annex 2 in the wording of the Constitutional Law of the RK dated 29.06.2018 № 162-VI (shall enter into force upon the expiry of ten calendar days after the day of its first official publication).</w:t>
      </w:r>
    </w:p>
    <w:p>
      <w:pPr>
        <w:spacing w:after="0"/>
        <w:ind w:left="0"/>
        <w:jc w:val="left"/>
      </w:pPr>
      <w:r>
        <w:rPr>
          <w:rFonts w:ascii="Times New Roman"/>
          <w:b/>
          <w:i w:val="false"/>
          <w:color w:val="000000"/>
        </w:rPr>
        <w:t xml:space="preserve"> The Coat of Arms of the Republic of Kazakhstan</w:t>
      </w:r>
    </w:p>
    <w:p>
      <w:pPr>
        <w:spacing w:after="0"/>
        <w:ind w:left="0"/>
        <w:jc w:val="left"/>
      </w:pPr>
      <w:r>
        <w:br/>
      </w:r>
    </w:p>
    <w:p>
      <w:pPr>
        <w:spacing w:after="0"/>
        <w:ind w:left="0"/>
        <w:jc w:val="both"/>
      </w:pPr>
      <w:r>
        <w:drawing>
          <wp:inline distT="0" distB="0" distL="0" distR="0">
            <wp:extent cx="1841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41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Constitutional Law</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On state symbols</w:t>
            </w:r>
            <w:r>
              <w:br/>
            </w:r>
            <w:r>
              <w:rPr>
                <w:rFonts w:ascii="Times New Roman"/>
                <w:b w:val="false"/>
                <w:i w:val="false"/>
                <w:color w:val="000000"/>
                <w:sz w:val="20"/>
              </w:rPr>
              <w:t xml:space="preserve">of the Republic of Kazakhstan " </w:t>
            </w:r>
            <w:r>
              <w:br/>
            </w:r>
            <w:r>
              <w:rPr>
                <w:rFonts w:ascii="Times New Roman"/>
                <w:b w:val="false"/>
                <w:i w:val="false"/>
                <w:color w:val="000000"/>
                <w:sz w:val="20"/>
              </w:rPr>
              <w:t>dated June 4, 2007 № 258-III LRK</w:t>
            </w:r>
          </w:p>
        </w:tc>
      </w:tr>
    </w:tbl>
    <w:p>
      <w:pPr>
        <w:spacing w:after="0"/>
        <w:ind w:left="0"/>
        <w:jc w:val="left"/>
      </w:pPr>
      <w:r>
        <w:rPr>
          <w:rFonts w:ascii="Times New Roman"/>
          <w:b/>
          <w:i w:val="false"/>
          <w:color w:val="000000"/>
        </w:rPr>
        <w:t xml:space="preserve"> Music Editorial  The National Anthem of the Republic of Kazakhstan</w:t>
      </w:r>
    </w:p>
    <w:p>
      <w:pPr>
        <w:spacing w:after="0"/>
        <w:ind w:left="0"/>
        <w:jc w:val="both"/>
      </w:pPr>
      <w:r>
        <w:rPr>
          <w:rFonts w:ascii="Times New Roman"/>
          <w:b w:val="false"/>
          <w:i w:val="false"/>
          <w:color w:val="000000"/>
          <w:sz w:val="28"/>
        </w:rPr>
        <w:t>
      The author of the music is Shamshi Kaldayakov</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78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text of the National Anthem of the Republic of Kazakhstan</w:t>
      </w:r>
    </w:p>
    <w:p>
      <w:pPr>
        <w:spacing w:after="0"/>
        <w:ind w:left="0"/>
        <w:jc w:val="both"/>
      </w:pPr>
      <w:r>
        <w:rPr>
          <w:rFonts w:ascii="Times New Roman"/>
          <w:b w:val="false"/>
          <w:i w:val="false"/>
          <w:color w:val="000000"/>
          <w:sz w:val="28"/>
        </w:rPr>
        <w:t>The authors of the words: Zhumeken Nazhimedenov,</w:t>
      </w:r>
    </w:p>
    <w:p>
      <w:pPr>
        <w:spacing w:after="0"/>
        <w:ind w:left="0"/>
        <w:jc w:val="both"/>
      </w:pPr>
      <w:r>
        <w:rPr>
          <w:rFonts w:ascii="Times New Roman"/>
          <w:b w:val="false"/>
          <w:i w:val="false"/>
          <w:color w:val="000000"/>
          <w:sz w:val="28"/>
        </w:rPr>
        <w:t>Nursultan Nazarbayev</w:t>
      </w:r>
    </w:p>
    <w:p>
      <w:pPr>
        <w:spacing w:after="0"/>
        <w:ind w:left="0"/>
        <w:jc w:val="both"/>
      </w:pPr>
      <w:r>
        <w:rPr>
          <w:rFonts w:ascii="Times New Roman"/>
          <w:b w:val="false"/>
          <w:i w:val="false"/>
          <w:color w:val="000000"/>
          <w:sz w:val="28"/>
        </w:rPr>
        <w:t xml:space="preserve">
      Алтын күн аспаны, </w:t>
      </w:r>
    </w:p>
    <w:p>
      <w:pPr>
        <w:spacing w:after="0"/>
        <w:ind w:left="0"/>
        <w:jc w:val="both"/>
      </w:pPr>
      <w:r>
        <w:rPr>
          <w:rFonts w:ascii="Times New Roman"/>
          <w:b w:val="false"/>
          <w:i w:val="false"/>
          <w:color w:val="000000"/>
          <w:sz w:val="28"/>
        </w:rPr>
        <w:t xml:space="preserve">
      Алтын дән даласы, </w:t>
      </w:r>
    </w:p>
    <w:p>
      <w:pPr>
        <w:spacing w:after="0"/>
        <w:ind w:left="0"/>
        <w:jc w:val="both"/>
      </w:pPr>
      <w:r>
        <w:rPr>
          <w:rFonts w:ascii="Times New Roman"/>
          <w:b w:val="false"/>
          <w:i w:val="false"/>
          <w:color w:val="000000"/>
          <w:sz w:val="28"/>
        </w:rPr>
        <w:t xml:space="preserve">
      Ерліктің дастаны, </w:t>
      </w:r>
    </w:p>
    <w:p>
      <w:pPr>
        <w:spacing w:after="0"/>
        <w:ind w:left="0"/>
        <w:jc w:val="both"/>
      </w:pPr>
      <w:r>
        <w:rPr>
          <w:rFonts w:ascii="Times New Roman"/>
          <w:b w:val="false"/>
          <w:i w:val="false"/>
          <w:color w:val="000000"/>
          <w:sz w:val="28"/>
        </w:rPr>
        <w:t xml:space="preserve">
      Еліме қарашы! </w:t>
      </w:r>
    </w:p>
    <w:p>
      <w:pPr>
        <w:spacing w:after="0"/>
        <w:ind w:left="0"/>
        <w:jc w:val="both"/>
      </w:pPr>
      <w:r>
        <w:rPr>
          <w:rFonts w:ascii="Times New Roman"/>
          <w:b w:val="false"/>
          <w:i w:val="false"/>
          <w:color w:val="000000"/>
          <w:sz w:val="28"/>
        </w:rPr>
        <w:t xml:space="preserve">
      Ежелден ер деген, </w:t>
      </w:r>
    </w:p>
    <w:p>
      <w:pPr>
        <w:spacing w:after="0"/>
        <w:ind w:left="0"/>
        <w:jc w:val="both"/>
      </w:pPr>
      <w:r>
        <w:rPr>
          <w:rFonts w:ascii="Times New Roman"/>
          <w:b w:val="false"/>
          <w:i w:val="false"/>
          <w:color w:val="000000"/>
          <w:sz w:val="28"/>
        </w:rPr>
        <w:t xml:space="preserve">
      Даңқымыз шықты ғой. </w:t>
      </w:r>
    </w:p>
    <w:p>
      <w:pPr>
        <w:spacing w:after="0"/>
        <w:ind w:left="0"/>
        <w:jc w:val="both"/>
      </w:pPr>
      <w:r>
        <w:rPr>
          <w:rFonts w:ascii="Times New Roman"/>
          <w:b w:val="false"/>
          <w:i w:val="false"/>
          <w:color w:val="000000"/>
          <w:sz w:val="28"/>
        </w:rPr>
        <w:t xml:space="preserve">
      Намысын бермеген, </w:t>
      </w:r>
    </w:p>
    <w:p>
      <w:pPr>
        <w:spacing w:after="0"/>
        <w:ind w:left="0"/>
        <w:jc w:val="both"/>
      </w:pPr>
      <w:r>
        <w:rPr>
          <w:rFonts w:ascii="Times New Roman"/>
          <w:b w:val="false"/>
          <w:i w:val="false"/>
          <w:color w:val="000000"/>
          <w:sz w:val="28"/>
        </w:rPr>
        <w:t xml:space="preserve">
      Қазағым мықты ғой.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Қайырмасы: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Менің елім, менің елім, </w:t>
      </w:r>
    </w:p>
    <w:p>
      <w:pPr>
        <w:spacing w:after="0"/>
        <w:ind w:left="0"/>
        <w:jc w:val="both"/>
      </w:pPr>
      <w:r>
        <w:rPr>
          <w:rFonts w:ascii="Times New Roman"/>
          <w:b w:val="false"/>
          <w:i w:val="false"/>
          <w:color w:val="000000"/>
          <w:sz w:val="28"/>
        </w:rPr>
        <w:t xml:space="preserve">
      Гүлің болып егілемін, </w:t>
      </w:r>
    </w:p>
    <w:p>
      <w:pPr>
        <w:spacing w:after="0"/>
        <w:ind w:left="0"/>
        <w:jc w:val="both"/>
      </w:pPr>
      <w:r>
        <w:rPr>
          <w:rFonts w:ascii="Times New Roman"/>
          <w:b w:val="false"/>
          <w:i w:val="false"/>
          <w:color w:val="000000"/>
          <w:sz w:val="28"/>
        </w:rPr>
        <w:t xml:space="preserve">
      Жырың болып төгілемін, елім! </w:t>
      </w:r>
    </w:p>
    <w:p>
      <w:pPr>
        <w:spacing w:after="0"/>
        <w:ind w:left="0"/>
        <w:jc w:val="both"/>
      </w:pPr>
      <w:r>
        <w:rPr>
          <w:rFonts w:ascii="Times New Roman"/>
          <w:b w:val="false"/>
          <w:i w:val="false"/>
          <w:color w:val="000000"/>
          <w:sz w:val="28"/>
        </w:rPr>
        <w:t xml:space="preserve">
      Туған жерім менің - Қазақстаным! </w:t>
      </w:r>
    </w:p>
    <w:p>
      <w:pPr>
        <w:spacing w:after="0"/>
        <w:ind w:left="0"/>
        <w:jc w:val="both"/>
      </w:pPr>
      <w:r>
        <w:rPr>
          <w:rFonts w:ascii="Times New Roman"/>
          <w:b w:val="false"/>
          <w:i w:val="false"/>
          <w:color w:val="000000"/>
          <w:sz w:val="28"/>
        </w:rPr>
        <w:t xml:space="preserve">
      Ұрпаққа жол ашқан, </w:t>
      </w:r>
    </w:p>
    <w:p>
      <w:pPr>
        <w:spacing w:after="0"/>
        <w:ind w:left="0"/>
        <w:jc w:val="both"/>
      </w:pPr>
      <w:r>
        <w:rPr>
          <w:rFonts w:ascii="Times New Roman"/>
          <w:b w:val="false"/>
          <w:i w:val="false"/>
          <w:color w:val="000000"/>
          <w:sz w:val="28"/>
        </w:rPr>
        <w:t xml:space="preserve">
      Кең байтақ жерім бар. </w:t>
      </w:r>
    </w:p>
    <w:p>
      <w:pPr>
        <w:spacing w:after="0"/>
        <w:ind w:left="0"/>
        <w:jc w:val="both"/>
      </w:pPr>
      <w:r>
        <w:rPr>
          <w:rFonts w:ascii="Times New Roman"/>
          <w:b w:val="false"/>
          <w:i w:val="false"/>
          <w:color w:val="000000"/>
          <w:sz w:val="28"/>
        </w:rPr>
        <w:t xml:space="preserve">
      Бірлігі жарасқан, </w:t>
      </w:r>
    </w:p>
    <w:p>
      <w:pPr>
        <w:spacing w:after="0"/>
        <w:ind w:left="0"/>
        <w:jc w:val="both"/>
      </w:pPr>
      <w:r>
        <w:rPr>
          <w:rFonts w:ascii="Times New Roman"/>
          <w:b w:val="false"/>
          <w:i w:val="false"/>
          <w:color w:val="000000"/>
          <w:sz w:val="28"/>
        </w:rPr>
        <w:t xml:space="preserve">
      Тәуелсіз елім бар. </w:t>
      </w:r>
    </w:p>
    <w:p>
      <w:pPr>
        <w:spacing w:after="0"/>
        <w:ind w:left="0"/>
        <w:jc w:val="both"/>
      </w:pPr>
      <w:r>
        <w:rPr>
          <w:rFonts w:ascii="Times New Roman"/>
          <w:b w:val="false"/>
          <w:i w:val="false"/>
          <w:color w:val="000000"/>
          <w:sz w:val="28"/>
        </w:rPr>
        <w:t xml:space="preserve">
      Қарсы алған уақытты, </w:t>
      </w:r>
    </w:p>
    <w:p>
      <w:pPr>
        <w:spacing w:after="0"/>
        <w:ind w:left="0"/>
        <w:jc w:val="both"/>
      </w:pPr>
      <w:r>
        <w:rPr>
          <w:rFonts w:ascii="Times New Roman"/>
          <w:b w:val="false"/>
          <w:i w:val="false"/>
          <w:color w:val="000000"/>
          <w:sz w:val="28"/>
        </w:rPr>
        <w:t xml:space="preserve">
      Мәңгілік досындай. </w:t>
      </w:r>
    </w:p>
    <w:p>
      <w:pPr>
        <w:spacing w:after="0"/>
        <w:ind w:left="0"/>
        <w:jc w:val="both"/>
      </w:pPr>
      <w:r>
        <w:rPr>
          <w:rFonts w:ascii="Times New Roman"/>
          <w:b w:val="false"/>
          <w:i w:val="false"/>
          <w:color w:val="000000"/>
          <w:sz w:val="28"/>
        </w:rPr>
        <w:t xml:space="preserve">
      Біздің ел бақытты, </w:t>
      </w:r>
    </w:p>
    <w:p>
      <w:pPr>
        <w:spacing w:after="0"/>
        <w:ind w:left="0"/>
        <w:jc w:val="both"/>
      </w:pPr>
      <w:r>
        <w:rPr>
          <w:rFonts w:ascii="Times New Roman"/>
          <w:b w:val="false"/>
          <w:i w:val="false"/>
          <w:color w:val="000000"/>
          <w:sz w:val="28"/>
        </w:rPr>
        <w:t xml:space="preserve">
      Біздің ел осындай!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Қайырмасы: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Менің елім, менің елім, </w:t>
      </w:r>
    </w:p>
    <w:p>
      <w:pPr>
        <w:spacing w:after="0"/>
        <w:ind w:left="0"/>
        <w:jc w:val="both"/>
      </w:pPr>
      <w:r>
        <w:rPr>
          <w:rFonts w:ascii="Times New Roman"/>
          <w:b w:val="false"/>
          <w:i w:val="false"/>
          <w:color w:val="000000"/>
          <w:sz w:val="28"/>
        </w:rPr>
        <w:t xml:space="preserve">
      Гүлің болып егілемін, </w:t>
      </w:r>
    </w:p>
    <w:p>
      <w:pPr>
        <w:spacing w:after="0"/>
        <w:ind w:left="0"/>
        <w:jc w:val="both"/>
      </w:pPr>
      <w:r>
        <w:rPr>
          <w:rFonts w:ascii="Times New Roman"/>
          <w:b w:val="false"/>
          <w:i w:val="false"/>
          <w:color w:val="000000"/>
          <w:sz w:val="28"/>
        </w:rPr>
        <w:t xml:space="preserve">
      Жырың болып төгілемін, елім! </w:t>
      </w:r>
    </w:p>
    <w:p>
      <w:pPr>
        <w:spacing w:after="0"/>
        <w:ind w:left="0"/>
        <w:jc w:val="both"/>
      </w:pPr>
      <w:r>
        <w:rPr>
          <w:rFonts w:ascii="Times New Roman"/>
          <w:b w:val="false"/>
          <w:i w:val="false"/>
          <w:color w:val="000000"/>
          <w:sz w:val="28"/>
        </w:rPr>
        <w:t xml:space="preserve">
      Туған жерім менің - Қазақстаным!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