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4f359" w14:textId="424f3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Экологиялық құқық бұзушылықтарға қарсы күрес және карантиндік іс-шараларға қатысу жөніндегі ішкі істер органдарының жұмысын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Ішкі істер министрінің 2007 жылғы 10 мамырдағы № 201 бұйрығы. Күші жойылды - Қазақстан Республикасы Ішкі істер министрінің 2016 жылғы 18 ақпандағы № 152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– ҚР Ішкі істер министрінің 18.02.2016 № 152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Ішкі істер министрінің 2007 жылғы 10 мамырдағы № 201 бұйрығынан үзінді.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Ішкі істер органдарының қызметін жандандыру, қоршаған ортаны қорғау саласындағы уәкілетті мемлекеттік органдармен өзара іс-қимыл жасасудың тиімділігін арттыру, осы жұмыстың нысандары мен әдістерін одан әрі жетілдіру мақсатында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"Экологиялық құқық бұзушылықтарға  қарсы күрес және карантиндік іс-шараларға қатысу жөніндегі ішкі істер органдарының жұмысын ұйымдастыру туралы" нұсқаулық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Астана, Алматы қалаларының, облыстардың және көліктегі ішкі істер департаменттерінің бастықтары: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сынақтар қабылдай отырып, мүдделі қызметтер қызметкерлерінің осы Нұсқаулықты зерделеуін ұйымдастырсын және оның талаптарының бұлжытпай орындалуын қамтамасыз етсін;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экологиялық құқық бұзушылықтарды анықтауға, алдын алуға және жолын кесуге бағытталған іс-шараларды ұйымдастыру және жүзеге асыру жөніндегі табиғатты қорғау полициясы, қоғамдық қауіпсіздік, криминалдық, жол полициясы, тергеу және анықтау бөлімшелерінің өзара іс-қимыл жасасу мәселелерін бақылауға алсын;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экологиялық қылмыстарды анықтау және жолын кесу, ашу және тергеу жөніндегі жедел-іздестіру іс-шаралары мен тергеу әрекеттерінің тиімділігін арттыру жөнінде шаралар қабылдасын.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 Ішкі істер министрінің "Табиғатты  қорғау және мал дәрігерлік полициясы саласы бойынша ішкі істер органдарының жұмысын ұйымдастыру туралы" Нұсқаулықты бекіту туралы" 2002 жылғы 14 қаңтардағы </w:t>
      </w:r>
      <w:r>
        <w:rPr>
          <w:rFonts w:ascii="Times New Roman"/>
          <w:b w:val="false"/>
          <w:i w:val="false"/>
          <w:color w:val="000000"/>
          <w:sz w:val="28"/>
        </w:rPr>
        <w:t>№ 27</w:t>
      </w:r>
      <w:r>
        <w:rPr>
          <w:rFonts w:ascii="Times New Roman"/>
          <w:b w:val="false"/>
          <w:i w:val="false"/>
          <w:color w:val="000000"/>
          <w:sz w:val="28"/>
        </w:rPr>
        <w:t xml:space="preserve">, "Табиғатты қорғау және мал дәрігерлік полициясы саласы бойынша ішкі істер органдарының жұмысын ұйымдастыру туралы" нұсқаулықты бекіту туралы" Қазақстан Республикасы Ішкі істер министрінің 2002 жылғы 14 қаңтардағы № 27 бұйрығына өзгерістер мен толықтырулар енгізу туралы" 2004 жылғы 30 маусымдағы </w:t>
      </w:r>
      <w:r>
        <w:rPr>
          <w:rFonts w:ascii="Times New Roman"/>
          <w:b w:val="false"/>
          <w:i w:val="false"/>
          <w:color w:val="000000"/>
          <w:sz w:val="28"/>
        </w:rPr>
        <w:t>№ 385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бұйрықтарының күші жойылды деп танылсын.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бұйрықтың орындалуын бақылау ішкі істер вице-министрі полиция генерал-майоры А. Шпекбаевка және Қазақстан Республикасы Ішкі істер министрлігінің Әкімшілік полиция комитетіне (Қ. Тоқсейітов) жүктелсін.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бұйрық кол қойылған күнінен бастап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Мұхаметжанов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