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d188d" w14:textId="aad18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"Жол полициясы қызметкерлерінің заңсыз іс-әрекеттері фактілері бойынша азаматтардың шағымдарын қабылдаудың тәртібі туралы Нұсқаулықты бекіту туралы" Қазақстан Республикасы Ішкі істер министрінің 2001 жылғы 29 мамырдағы N 411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2009 жылғы 15 сәуірдегі N 147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"Жол полициясы қызметкерлерінің заңсыз іс-әрекеттері фактілері бойынша азаматтардың шағымдарын қабылдаудың тәртібі туралы Нұсқаулықты бекіту туралы" Қазақстан Республикасы Ішкі істер министрінің 2001 жылғы 29 мамырдағы </w:t>
      </w:r>
      <w:r>
        <w:rPr>
          <w:rFonts w:ascii="Times New Roman"/>
          <w:b w:val="false"/>
          <w:i w:val="false"/>
          <w:color w:val="000000"/>
          <w:sz w:val="28"/>
        </w:rPr>
        <w:t>N 411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бұйрығының күші жойылды деп танылсын (Нормативтік құқықтық актілерді мемлекеттік тіркеу тізілімінде 2001 жылғы 8 маусымда N 1540 болып тіркелген, Қазақстан Республикасының орталық атқарушы және өзге де мемлекеттік органдарының нормативтік құқықтық актілер бюллетенінде жарияланған, 2001 жыл, N 25, 429-құжат).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 ішкі істер органдары жеке құрамының назарына жеткізілсін.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Ішкі істер министрлігінің Жол полициясы комитеті: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Нормативтік құқықтық актілерді мемлекеттік тіркеу тізілімінен алып тастау үшін Қазақстан Республикасы Әділет министрлігіне жолдасын;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мерзімді баспасөз басылымдарында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бастап күнтізбелік он күн өткеннен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 С. Баймағанбетов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