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3ab1" w14:textId="8b03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Республикасының Ішкі істер министрлігінде медициналық және санаторлық-курорттық көмек көрсетуді ұйымдастыру туралы» Қазақстан Республикасы Ішкі істер министрінің 2002 жылғы 8 тамыздағы № 536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2009 жылғы 26 қарашадағы N 443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Ішкі істер министрлігінде медициналық және санаторлық-курорттық көмек көрсетуді ұйымдастыру туралы» № </w:t>
      </w:r>
      <w:r>
        <w:rPr>
          <w:rFonts w:ascii="Times New Roman"/>
          <w:b w:val="false"/>
          <w:i w:val="false"/>
          <w:color w:val="000000"/>
          <w:sz w:val="28"/>
        </w:rPr>
        <w:t>536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1970 болып тіркелген, «Қазақстан Республикасының орталық атқарушы және басқа да мемлекеттік органдарының нормативтік құқықтық актілерінің бюллетенінде» жарияланған, 2002 жыл, № 39) Қазақстан Республикасы Ішкі істер министрінің 2002 жылғы 8 тамыздағы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Тыл департаменті (А.Ж. Әбдірашитов) осы бұйрықтың көшірмесін Қазақстан Республикасы Әділет министрлігіне жіберсін және бұрын жарияланған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