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4afd" w14:textId="a1c4a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Әділет министрінің 2000 жылғы 29 қаңтардағы N 6 бұйрығына өзгертулер мен толықтырулар енгізу туралы" Қазақстан Республикасы Әділет министрінің 2001 жылғы 6 желтоқсандағы N 143 бұйрығы күшін жойды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2009 жылғы 17 маусымдығы N 72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"Әділет органдары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Әділет министрінің 2000 жылғы 29 қаңтардағы N 6 бұйрығына өзгертулер мен толықтырулар енгізу туралы" Қазақстан Республикасы Әділет министрінің 2001 жылғы 6 желтоқсандағы N 143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күшін жойды деп танылсын (Қазақстан Республикасының Нормативтік құқықтық актілерді мемлекеттік тіркеу тізілімінде N 1695 болып тіркелген, Қазақстан Республикасы Орталық атқарушы және өзге де мемлекеттік органдарының нормативтік құқықтық актілері бюллетенінде жарияланған, 2002 ж., N 12, 561-бет).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 Р. Түсіпбеков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