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f26bf" w14:textId="f4f26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Үзінді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министрлігі Қылмыстық-атқару жүйесі комитетінің 2009 жылғы 2 желтоқсандағы N 160 Бұйрығы.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Қазақстан Республикасы Әділет министрлігі Қылмыстық-атқару жүйесі комитетінің 2009 жылғы 2 желтоқсандағы N 160 Бұйрығынан үзінді.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РҚАО-ның ескертуі!!!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тілдегі мәтіні берілмеген.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В целях реализации пункта 5 статьи 25-2 Закона Республики Казахста «0б органах юстиции» и урегулирования порядка прохождения стажировк лицами, впервые поступающими на службу в органы (учреждения) уголовно исполнительной системы, руководствуясь подпунктом 3) пункта 2 статьи Закона Республики Казахстан «0б органах юстиции»,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Правила прохождения стажировки лицами, впервые поступающими на службу в органы (учреждения) уголовно-исполнительной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приказ и.о. Председателя Комитета уголовно-исполнительной системы Министерства юстиции Республики Казахстан от 5 мая 2005 года 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000000"/>
          <w:sz w:val="28"/>
        </w:rPr>
        <w:t xml:space="preserve"> «0б утверждении Правил прохождения испытательного срока и стажировки лицами, впервые поступающими на службу в органы (учреждения) уголовно-исполнителыюй системы» (зарегистрированный в Реестре государственной регистрации нормативных правовых актов № 3634, опубликованный в Бюллетене ыормативных правовых актов центральных и иных государственных оргагов Республики Казахстан № 16 июль 2005, ст.127).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пастоящего приказа возложить на председателя Комитета уголовно-исполнительной системы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 .                            Д. Куставлетов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