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68c48" w14:textId="8468c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Қаржы министрінің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2009 жылғы 21 сәуірдегі N 173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"Нормативтік құқықтық актілер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40-бабы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2) тармақшасына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Қаржы министрінің: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2005 жылғы 15 наурыздағы </w:t>
      </w:r>
      <w:r>
        <w:rPr>
          <w:rFonts w:ascii="Times New Roman"/>
          <w:b w:val="false"/>
          <w:i w:val="false"/>
          <w:color w:val="000000"/>
          <w:sz w:val="28"/>
        </w:rPr>
        <w:t>N 78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"Мемлекеттік бюджет қаражаты есебінен ұсталатын, өткізуден түсетін ақшасы өзінің иелігінде қалатын мемлекеттік мекемелер тауарларының (жұмыстарының, көрсетілетін қызметтерінің) тізбесі сыныптауышын бекіту туралы" (Нормативтік құқықтық актілерді тіркеу тізілімінде 2005 жылы 17 наурызда N 3497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2005 жылғы 20 шілдедегі </w:t>
      </w:r>
      <w:r>
        <w:rPr>
          <w:rFonts w:ascii="Times New Roman"/>
          <w:b w:val="false"/>
          <w:i w:val="false"/>
          <w:color w:val="000000"/>
          <w:sz w:val="28"/>
        </w:rPr>
        <w:t>N 276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"Мемлекеттік бюджет қаражаты есебінен ұсталатын, өткізуден түсетін ақшасы өзінің иелігінде қалатын мемлекеттік мекемелер тауарларының (жұмыстарының, көрсететін қызметтерінің) тізбесі сыныптауышын бекіту туралы" Қазақстан Республикасы Қаржы министрінің 2005 жылғы 12 наурыздағы N 78 бұйрығына өзгерістер енгізу туралы" (Нормативтік құқықтық актілерді тіркеу тізілімінде 2005 жылы 18 наурызда N 3793 тіркелген, 2005 жылы 13 желтоқсанда N 168 (792) "Заң газеті" газетінде жарияланған) бұйрықтарының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бюджеттің атқарылуын талдау және оның әдіснамасы департаменті (Қалиева А.Н.) осы бұйрықтың көшірмесін Қазақстан Республикасы Әділет министрлігіне жіберсін.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     Б. Жәмішев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