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ca8a" w14:textId="36dc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"Трансферттік бағаларды қолдану кезінде мемлекеттік бақылаудың кейбір мәселелері" Қазақстан Республикасы Қаржы министрлігінің Салық комитеті төрағасының 2003 жылғы 11 тамыздағы N 325, Қазақстан Республикасының Кедендік бақылау агенттігі Төрағасының міндетін атқарушының 2003 жылғы 13 тамыздағы N 386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11 маусымдағы N 255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Трансферттік бағаларды қолдану кезінде мемлекеттік бақылаудың кейбір мәселелері" (2004 жылғы 31 қаңтардағы N 5 (162) "Ресми газетте" жариялаған, мемлекеттік тіркеу тізілімінде тіркелген 2003 жылғы 8 қыркүйектегі N 2471 нормативтік құқықтық актілерді) Қазақстан Республикасы Қаржы министрлігінің Салық комитеті төрағасының 2003 жылғы 1 тамыздағы N 325, Қазақстан Республикасының Кедендік бақылау агенттігі төрағасының міндетін атқарушының 2003 жылғы 13 тамыздағы N 386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Салық комитеті (Д. Е. Ерғожин) осы бұйрықты заңнамада белгіленген тәртіпте Қазақстан Республикасы Әділет министрлігіне мәлім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Қаржы министрлігі Салық комитетінің төрағасы Д. Е. Ерғожинге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