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3cb8d" w14:textId="8c3cb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"Тәуекел көрсеткіштерін, тәуекелдерді айқындау өлшемдерін және салық төлеушілерді тәуекел санаттарына жатқызу өлшемдерін айқындау ережесін бекіту туралы" Қазақстан Республикасы Қаржы Министрінің 2008 жылғы 30 желтоқсандағы № 645 бұйрығының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м.а. 2009 жылғы 25 қарашадағы № 514 Бұйрығы.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актілері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«Тәуекел көрсеткіштерін, тәуекелдерді айқындау өлшемдерін және салық төлеушілерді тәуекел санаттарына жатқызу өлшемдерін айқындау ережесін бекіту туралы» Қазақстан Республикасы Қаржы Министрінің 2008 жылғы 30 желтоқсандағы № 645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2009 жылы 15 қаңтарда № 5488 тіркелген, «Заң газетінде» 2009 жылғы 17 сәуірде № 57 (1654)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Салық комитеті (Д.Е.Ерғожин) осы бұйрықтың көшірмесін Қазақстан Республикасы Әділет министрлігіне бір апталық мерзімде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өзінің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Министр м.а.                               Б. Шолпанқұлов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