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074a9" w14:textId="be074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Жол қорына аударымдар бойынша есеп айырысу ведомостарын күшіне енгізу туралы» Қазақстан Республикасы Қаржы министрілігінің Салық комитеті Төрағасының 1998 жылғы 9 қыркүйектегі № 85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министрлігінің 2009 жылғы 24 қарашадағы № 512 Бұрығы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</w:t>
      </w:r>
      <w:r>
        <w:rPr>
          <w:rFonts w:ascii="Times New Roman"/>
          <w:b/>
          <w:i w:val="false"/>
          <w:color w:val="000000"/>
          <w:sz w:val="28"/>
        </w:rPr>
        <w:t xml:space="preserve">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Жол қорына аударымдар бойынша есеп айырысу ведомостарын күшіне енгізу туралы» Қазақстан Республикасы Қаржы министрілігінің Салық комитеті Төрағасының 1998 жылғы 9 қыркүйектегі № 85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1998 жылғы 7 қазанда № 614 болып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Қаржы министрлігінің Салық комитеті (Д.Е. Ерғожин) бір апталық мерзімде аталған бұйрықтың көшірмесін Қазақстан Республикасының Әділет министрлігіне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атқарушы                                    Б. Шолпанқұлов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