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03d8" w14:textId="50e0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министрлігі алқасының 1995 жылғы 3 сәуірдегі N 4-4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2009 жылғы 24 маусымдағы N 191-ө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актілердің мониторингі қорытындысына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Еңбек министрлігінің 1994 жылғы 15 наурыздағы N 51 қаулысына толықтыру енгізу туралы" Қазақстан Республикасы Еңбек министрлігі алқасының 1995 жылғы 3 сәуірдегі N 4-4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және әлеуметтік әріптестік департаменті (А.Ә. Сарбасов) осы бұйрықтың көшірмесін Қазақстан Республикасы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