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c964" w14:textId="660c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қызмет істері агенттігі Төрағасының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жөніндегі агенттігі Төрағасының 2009 жылғы 21 қазандағы N 02-01-02/185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43-1-бабын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Мемлекеттік қызмет істері агенттігінің Төрағасы келесі бұйрықтарының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2000 жылғы 6 қыркүйектегі N 02-1-7/121 "Қазақстан Республикасы Мемлекеттік қызмет істері жөніндегі агенттігі төрағасының 1999 жылғы 30 желтоқсандағы N А-242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мен өзгертулер енгізу туралы" (Нормативтік құқықтық актілерді мемлекеттік тіркеу тізілімінде N 1266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2001 жылғы 25 желтоқсандағы N 02-2-4/179 "Қазақстан Республикасы Мемлекеттік қызмет істері жөніндегі агенттігі төрағасының 1999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А-242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әкімшілік лауазымдардың санаттарына үлгілік біліктілік талаптары туралы" бұйрығына өзгерістер мен толықтырулар енгізу туралы" (Нормативтік құқықтық актілерді мемлекеттік тіркеу тізілімінде N 1741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2002 жылғы 16 қыркүйектегі N 02-2-4/129 "Қазақстан Республикасы Мемлекеттік қызмет істері жөніндегі агенттігі Төрағасының 1999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А-242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әкімшілік лауазымдардың санаттарына үлгілік біліктілік талаптары туралы" бұйрығына толықтырулар енгізу туралы" (Нормативтік құқықтық актілерді мемлекеттік тіркеу тізілімінде N 2004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құқықтық қамтамасыз ету департаменті (Хайдаров А.Ш.) осы бұйрықтың көшірмесін Қазақстан Республикасының Әділет министрлігіне белгіленген тәртіппен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Төраға                                         Қ. Нұрпейісов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