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2a30" w14:textId="c122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Күшін жою туралы</w:t>
      </w:r>
    </w:p>
    <w:p>
      <w:pPr>
        <w:spacing w:after="0"/>
        <w:ind w:left="0"/>
        <w:jc w:val="both"/>
      </w:pPr>
      <w:r>
        <w:rPr>
          <w:rFonts w:ascii="Times New Roman"/>
          <w:b w:val="false"/>
          <w:i w:val="false"/>
          <w:color w:val="000000"/>
          <w:sz w:val="28"/>
        </w:rPr>
        <w:t>Қазақстан Республикасы Білім және ғылым министрінің 2009 жылғы 8 шілдедегі N 330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1-тармақшасына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"Ғылыми дәреже мен атаққа ие болған тұлғаларға берілетін дипломдарды, аттестаттарды және олардың төлқұжаттарын рәсімдеу мен беру жөніндегі Нұсқаулықты бекіту туралы" Қазақстан Республикасы Білім және ғылым министрлігі Жоғары аттестаттау комитеті төрағасының 2004 жылғы 12 сәуірдегі N 163-Зж (Қазақстан Республикасы нормативтік құқықтық актілерді мемлекеттік тіркеу Тізімінде N 2852 болып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 Білім және ғылым саласындағы бақылау комитеті (Н.Б. Қалабаев) осы бұйрықтың көшірмесін Қазақстан Республикасы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Ж.Түймебаев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