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17c1" w14:textId="6a61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Индустрия және сауда министрінің 2006 жылғы 12 шілдегі № 190 бұйрығын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сауда министрінің 2009 жылғы 28 желтоқсандағы № 354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сәйкес,</w:t>
      </w:r>
      <w:r>
        <w:rPr>
          <w:rFonts w:ascii="Times New Roman"/>
          <w:b/>
          <w:i w:val="false"/>
          <w:color w:val="000000"/>
          <w:sz w:val="28"/>
        </w:rPr>
        <w:t xml:space="preserve">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"Жеке кәсіпкерлік субъектілеріне баруларды және тексерулерді есепке алу кітабының нысанын бекіту туралы" Қазақстан Республикасы Индустрия және сауда министрінің 2006 жылғы 12 шілдедегі № 190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Ә.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