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1379" w14:textId="ca41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Экономика және бюджеттік жоспарлау министрінің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министрінің 2009 жылғы 22 мамырдағы N 115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"Нормативтік құқықтық актілер туралы" Қазақстан Республикасының 1998 жылғы 24 наурыздағы N 213 Заңының 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"Бюджеттік инвестициялардың тиімділігін бағалау жөніндегі есепті жасау мен табыс ету ережесін, сондай-ақ бюджеттік инвестицияларды іске асыру мониторингін жүзеге асыру шеңберінде көзделетін ақпаратты ұсыну мерзімдері мен нысандарын бекіту туралы" Қазақстан Республикасы Экономика және бюджеттік жоспарлау министрінің 2004 жылғы 15 желтоқсандағы N 165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кесімдерді мемлекеттік тіркеу тізілімінде N 3361 болып тіркілген);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"Заңды тұлғалардың жарғылық капиталын қалыптастыруға және ұлғайтуға қатысу арқылы жүзеге асырылатын бюджеттік инвестициялардың ң қаржылық-экономикалық негіздемесін әзірлеу және оны қарау ережесін бекіту туралы" Қазақстан Республикасы Экономика және бюджеттік жоспарлау министрінің міндетін атқарушының 2004 жылғы 30 қыркүйектегі N 143 бұйрығына өзгерістер енгізу туралы" Қазақстан Республикасы Экономика және бюджеттік жоспарлау министрінің 2006 жылғы 13 қарашадағы N 171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кесімдерді мемлекеттік тіркеу тізілімінде N 4466 болып тіркелген, "Юридическая газетаның" 2006 жылғы желтоқсандағы N 215(1195)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қол қойылған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                                       Б. Сұлтанов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