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9fb9" w14:textId="3dd9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Экономика және бюджеттік жоспарлау министрінің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2009 жылғы 16 шілдедегі № 150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"Бюджеттiк кредиттердің пайдалану тиiмдiлiгiн бағалау жөнiндегi есептi жасау мен табыс ету ережесiн бекіту туралы" Қазақстан Республикасы Премьер-Министрінің орынбасары - Қазақстан Республикасы Экономика және бюджеттік жоспарлау министрінің 2007 жылғы 2 мамырдағы N 80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кесімдерді мемлекеттік тіркеу тізілімінде N 4686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"Бюджеттік кредит берудің орындылығын айқындау тәртібі туралы ережелерді бекіту туралы" Қазақстан Республикасы Экономика және бюджеттік жоспарлау министрінің 2009 жылғы 29 сәуірдегі N 94 бұйрығы.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Б.Сұлтанов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