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ba9f" w14:textId="a94b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 Республикасында қолма-қол шетел валютасымен белшек сауданы жүзеге асыруды және қызмет көрсетуді лицензиялау ережесін бекіту туралы" 2005 жылғы 15 қыркүйектегі № 115 қаулысының күші жойылды 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2009 жылғы 24 шілдедегі № 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туралы" 2009 жылғы 4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Банкі Басқармасының "Қазақстан Республикасында қолма-қол шетел валютасымен бөлшек сауданы жүзеге асыруды және қызмет көрсетуді лицензиялау ережесін бекіту туралы" 2005 жылғы 15 қыркүйектегі № 115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3902 тіркелген, 2006 жылғы 11 мамырда "Заң газетінде" № 83(889)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Ұлттық Банкі Басқармасының "Қазақстан Республикасының Ұлттық Банкі Басқармасының "Қазақстан Республикасында қолма-қол шетел валютасымен бөлшек сауданы жүзеге асыруды және қызмет көрсетуді лицензиялау ережесін бекіту туралы" 2005 жылғы 15 қыркүйектегі № 115 қаулысына өзгерістер мен толықтырулар енгізу туралы" 2008 жылғы 28 наурыздағы № 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5203 тіркелген, 2008 жылғы 20 мамырда "Заң газетінде" № 74(1300)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11 тамыздан бастап қолданысқа енгізіледі.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