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6467" w14:textId="c206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 Ұлттық Банкінің РЕПО операцияларын жүзеге асыру ережесін бекіту туралы" 2007 жылғы 5 ақпандағы N 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 Басқармасының 2009 жылғы 25 қыркүйектегі N 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Банкінің нормативтік құқықтық базасын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 Ұлттық Банкінің РЕПО операцияларын жүзеге асыру ережесін бекіту туралы" 2007 жылғы 5 ақпандағы N 10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4616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 қазаннан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(Герасименко Ю.В.) осы қаулы қабылданған күннен бастап жеті күндік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1-тармағында көрсетілген қаулының күші жойылды деп тану туралы Қазақстан Республикасының Әділет министрлігіне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Ұлттық Банкінің орталық аппаратының мүдделі бөлімшелеріне, аумақтық филиалдарына және ұйымдарына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Б. Әлжановқа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