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775a" w14:textId="d357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министрінің 2008 жылғы 15 ақпандағы № 61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2010 жылғы 2 қыркүйектегі № 577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қызмет көрсету стандартын бекіту туралы» Қазақстан Республикасы Қорғаныс министрінің 2008 жылғы 15 ақпандағы 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(Қазақстан Республикасының нормативтік құқықтық актілерін мемлекеттік тіркеу тізілімінде 2008 жылғы 27 ақпандағы № 5152 болып тіркелген және Қазақстан Республикасының орталық атқарушы және өзге де орталық мемлекеттік органдарының актілер жинағында 2008 жылғы 17 шілдедегі № 7 болып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 Әкімшілік департаментінің бастығы бір апта мерзімде белгіленген тәртіппен осы бұйрықтың көшірмелерін және бұрын бұйрық жарияланған ресми баспа басылымын Қазақстан Республикасының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Бұйрық лауазымды адамдарға, оларға қатысты бөлігінде жеткізілсін.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Ә. Жаксыбеков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