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9fedd3" w14:textId="29fedd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"Хабарлама нысандарын және оларды мемлекеттік статистика органдарына табыс ету ережесін бекіту туралы" Қазақстан Республикасы Әділет министрінің 2004 жылғы 1 маусымдағы № 168 бұйрығының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Әділет министрінің 2010 жылғы 7 мамырдағы № 161 Бұйрығы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«Хабарлама нысандарын және оларды мемлекеттік статистика органдарына табыс егу ережесін бекіту туралы» Қазақстан Республикасы Әділет министрінің 2004 жылғы 1 маусымдағы № 168 бұйрығының күші жойылды деп тану туралы «Әділет органдары туралы» Қазақстан Республикасы Заңының 7 бабына сәйкес</w:t>
      </w:r>
      <w:r>
        <w:rPr>
          <w:rFonts w:ascii="Times New Roman"/>
          <w:b/>
          <w:i w:val="false"/>
          <w:color w:val="000000"/>
          <w:sz w:val="28"/>
        </w:rPr>
        <w:t xml:space="preserve"> БҰЙЫРАМЫН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«Хабарлама нысандарын және оларды мемлекеттік статистикаоргандарына табыс ету ережесін бекіту туралы» Қазақстан Республикасы Әділет министрінің 2004 жылғы 1 маусымдағы № 168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бұйрығының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№ 2885 тіркелген) күші жойылды деп танылсын;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бұйрық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Министр                                       Р. Түсіпбеков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Келістім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Статистика агенттігінің төрағасы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Ә.А. Смайылов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2010 жылғы «___» мамыр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