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47ec" w14:textId="4e54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инспекция саласындағы мемлекеттік қызмет көрсету стандарттарын бекіту жөнінде" Қазақстан Республикасы Ауыл шаруашылығы министрінің 2007 жылғы 30 қарашадағы № 732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6 қыркүйектегі № 573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инспекция саласындағы мемлекеттік қызмет көрсету стандарттарын бекіту жөнінде» Қазақстан Республикасы Ауыл шаруашылығы министрінің 2007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732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5075 нөмірмен тіркелген, «Заң газетінде» 2008 жылғы 1 ақпандағы № 16 (1416) жарияланған)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Егіншілік және фитосанитариялық қауіпсіздік департаменті осы бұйрықтың көшірмесін Қазақстан Республикасы Әділет министрлігіне бір апталық мерзімде мәлімет үшін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