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5beb" w14:textId="10b5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"Студенттік мемлекеттік несиені берудің тәртібі жөніндегі нұсқаулықты бекіту туралы" Қазақстан Республикасы Білім және ғылым министрінің 2001 жылғы 29 қаңтардағы № 42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2010 жылғы 15 қазандағы № 479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«Студенттік мемлекеттік несиені берудің тәртібі жөніндегі нұсқаулықты бекіту туралы» Қазақстан Республикасы Білім және ғылым министрінің 2001 жылғы 29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күші жойылды деп танылсын (2001 жылғы 27 наурыздағы № 1438 Нормативтік құқықтық актілердің мемлекеттік тіркеу тізімінде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Қаржы департаменті (Т.А. Нұрғожаева):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 Әділет министрлігіне жіберсін;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бұқаралық ақпарат құралдарында ресми түрде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 Б. Жұмағұлов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