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5292b" w14:textId="ec529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қызмет көрсету стандарттарын бекіту туралы" Қазақстан Республикасы Көлік және коммуникация министрінің міндетін атқарушының 2007 жылғы 27 қарашадағы № 251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министрінің 2010 жылғы 26 қаңтардағы № 32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«Мемлекеттік қызмет көрсету стандарттарын бекіту туралы» Қазақстан Республикасы Көлік және коммуникация министрінің міндетін атқарушының 2007 жылғы 27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2007 жылғы 13 желтоқсандағы № 5034 нөмірмен тіркелген, «Заң газетінің» 2008 жылғы 11 қаңтардағы, № 4 (1404) жарияланған) бұйрығының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Заң департаменті (Б.Е.Қазбековке) осы бұйрықтың көшірмесін Қазақстан Республикасы Әділет министрлігіне бір апталық мерзімде мәлімет үшін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Ә. Құсайынов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