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a4b9" w14:textId="3b7a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"Медицина және фармацевтика қызметкерлерін клиникалық ординатурада, магистратурада, аспирантурада және докторантурада даярлау ережесін бекіту туралы" Қазақстан Республикасы Денсаулық сақтау министрінің 2004 жылғы 28 маусымдағы № 509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2010 жылғы 17 мамырдағы N 346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«Медицина және фармацевтика қызметкерлерін клиникалық ординатурада, магистратурада, аспирантурада және докторантурада даярлау ережесін бекіту туралы» Қазақстан Республикасы Денсаулық сақтау министрінің 2004 жылғы 28 маусымдағы № 509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Ғылым және адами ресурстар департаменті (Н.Қ. Хамзина) осы бұйрықтың көшірмесін Қазақстан Республикасы Әділет министрлігіне жіберсін және, мерзімдік баспа басылымдарында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Денсаулық сақтау вице-министрі С.З. Қайырбековаға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 Ж. Досқалиев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Білім және ғылым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Ж.Қ. Түймебаев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2010 жылғы 18 мамыр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