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cd2e4" w14:textId="e1cd2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Байланыс саласындағы уәкілетті органның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Байланыс және ақпарат министрінің 2010 жылғы 27 қыркүйектегі № 253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 Заңының 27-бабының 1, </w:t>
      </w:r>
      <w:r>
        <w:rPr>
          <w:rFonts w:ascii="Times New Roman"/>
          <w:b w:val="false"/>
          <w:i w:val="false"/>
          <w:color w:val="000000"/>
          <w:sz w:val="28"/>
        </w:rPr>
        <w:t>1-1-тармақтарына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2006 жылғы 17 тамыздағы № 778 қаулысымен бекітілген Нормативтік құқықтық кесімдерді мемлекеттік тіркеу ережесінің 22-тармағына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«Радиожиілік спектрін пайдалану үшін ақы төлеуге арналған хабарлама нысанын бекіту туралы» Қазақстан Республикасы Көлік және коммуникациялар министрінің 2002 жылғы 18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426-1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бұйрығының (нормативтік құқықтық актілерді мемлекеттік тіркеу тізілімінде № 2128 тіркелген, Қазақстан Республикасының орталық атқарушы және өзге да мемлекеттік органдарының нормативтік құқықтық актілер бюллетенінде 2003 ж., № 25-26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«Радиожиілік спектрді пайдаланғаны үшін төлем хабарламасының нысанын бекіту туралы» Қазақстан Республикасы Көлік және коммуникациялар Министрінің 2002 жылғы 18 желтоқсандағы № 426-1 бұйрығына өзгертулер енгізу туралы» Қазақстан Республикасы Ақпараттандыру және байланыс жөніндегі агенттігі Төрағасының 2004 жылғы 5 тамыздағы </w:t>
      </w:r>
      <w:r>
        <w:rPr>
          <w:rFonts w:ascii="Times New Roman"/>
          <w:b w:val="false"/>
          <w:i w:val="false"/>
          <w:color w:val="000000"/>
          <w:sz w:val="28"/>
        </w:rPr>
        <w:t>№ 165-п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бұйрығының (нормативтік құқықтық актілерді мемлекеттік тіркеу тізілімінде № 3035 тіркелген, Қазақстан Республикасының орталық атқарушы және өзге да мемлекеттік органдарының нормативтік құқықтық актілер бюллетенінде, 2005 ж. № 14, 59-құжат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Байланыс және ақпарат министрлігінің Байланыс және ақпараттандыру комитеті (Р.Р. Нұршабеков):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министрлігінің назарына жеткізсін;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Республикасының орталық атқарушы және өзге де орталық мемлекеттік органдарының актілер жинағында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байланыс және ақпарат вице-министрі С.С. Сарсеновке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 А. Жұмағалиев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