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1395" w14:textId="e081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агенттігі төрағасының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2010 жылғы 29 сәуірдегі № 100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2004 жылғы 31 желтоқсандағы № 1460 қаулысымен бекітілген Қазақстан Республикасы Статистика агенттігі туралы ереженің 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«Жалпымемлекеттік және ведомстволық статистикалық байқаулардың Бағдарламаларын әзірлеу және бекіту тәртібін бекіту туралы» Қазақстан Республикасы Статистика агенттігі төрағасының 2002 жылғы 4 шілдедегі 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2002 жылғы 25 шілдеде № 1928 тіркелген, Қазақстан Республикасы орталық атқарушы және өзге де мемлекеттік органдарының нормативтік құқықтық актілер Бюллетенінде жарияланған, 2002 жыл, № 34, 676-құжат);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Республикасында статистикалық есептілікті табыс ету тәртіптерін бекіту туралы» Қазақстан Республикасы Статистика агенттігі төрағасының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2002 жылғы 9 тамызда № 1947 тіркелген, Қазақстан Республикасы орталық атқарушы және өзге де мемлекеттік органдарының нормативтік құқықтық актілер Бюллетенінде жарияланған, 2002 жыл, № 34, 677-құжат);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«Мемлекеттік статистика органдарының әкімшілік құқық бұзушылық туралы іс жүргізуі жөніндегі нұсқаулықты бекіту туралы» Қазақстан Республикасының Статистика жөніндегі агенттігі Төрағасының 2004 жылғы 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 орталық атқарушы және өзге де мемлекеттік органдарының нормативтік құқықтық актілер Бюллетенінде жарияланған, 2005 жыл, № 2, 15-құжат);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 Статистика агенттігі Төрағасының кейбір бұйрықтарына өзгерістер мен толықтырулар енгізу туралы» Қазақстан Республикасы Статистика агенттігі төрағасының 2005 жылғы 4 мамырдағы 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2005 жылғы 24 мамырда № 3648 тіркелген, 2005 жылғы 21 желтоқсандағы № 237-238 Заң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«Жалпымемлекеттік және ведомстволық статистикалық байқаулардың бағдарламаларын әзірлеу және бекіту тәртібін бекіту туралы» Қазақстан Республикасы Статистика агенттігі төрағасының 2002 жылғы 4 шілдедегі № 71 бұйрығына өзгерістер енгізу туралы» Қазақстан Республикасы Статистика агенттігі төрағасының 2007 жылғы 8 мамырдағы 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2007 жылғы 6 маусымда № 4704 тіркелген, Қазақстан Республикасының орталық атқарушы және өзге де мемлекеттік органдарының актілер жинағында жарияланған, 2007 жыл, мамыр-маусым);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«Қазақстан Республикасы Статистика агенттігі төрағасының 2002 жылғы 10 шілдедегі «Қазақстан Республикасында Статистикалық есептілікті ұсыну ережесін бекіту туралы» № 72 бұйрығына толықтыру енгізу туралы» Қазақстан Республикасы Статистика агенттігі төрайымының міндетін атқарушының 2009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2009 жылғы 5 қарашада № 5846 тіркелген, 2009 жылғы 26 қарашадағы № 181(1778) Заң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және ұйымдық қамтамасыз ету департаменті (С.Бралина):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тәртіппеп оның бұқаралық ақпарат құралдарында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Статистика агенттігі құрылымдық бөлімшелерінің және аумақтық бөлімшелерінің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Статистика агенттігінің жауапты хатшысы Ю.К. Шоқамановқа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                                           Ә. Смайылов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