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68a6" w14:textId="9a86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2004 жылғы 15 шілдедегі № 387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2011 жылғы 25 қаңтардағы № 38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Қарулы Күштерінде санитарлық-эпидемиологиялық қадағалауды ұйымдастыру және жүзеге асыру жөніндегі нұсқаулықты бекіту туралы" Қазақстан Республикасы Қорғаныс министрінің 2004 жылғы 15 шілдедегі № 387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2004 жылғы 19 тамызда № 3027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әскери-медициналық басқармасының бастығы белгіленген тәртіппен бір апта мерзімінде осы бұйрықтың көшірмесін Қазақстан Республикасының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 лауазымды адамдарға, оларға қатысты-бөлігінде жеткізілсін.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