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6aed" w14:textId="0676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міндетін атқарушының 2011 жылғы 24 мамырдағы № 194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"Әділет органдары туралы"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келесі бұйрықтарының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Әділет министрлігі ҚАЖ Комитетінің түзеу мекемелері қызметкерлерінің арнайы құралдарды қолдану тәртібі туралы Нұсқаулықты бекіту туралы" 2001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1718 болып тіркелген, Қазақстан Республикасы орталық атқарушы және өзге де мемлекеттік органдарының нормативтік құқықтық актілері бюллетенінде жарияланған, 2002 жыл, № 7-8, 543-құжат):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Әділет министрлігі ҚАЖ комитетінің түзеу мекемелері қызметкерлерінің арнайы құралдарды қолдану тәртібі туралы нұсқаулықты бекіту туралы" Қазақстан Республикасы Әділет министрінің 2001 жылғы 11 желтоқсандағы № 146 бұйрығына өзгерістер мен толықтырулар енгізу туралы" 2004 жылғы 27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2877 болып тіркелген. Қазақстан Республикасы орталық атқарушы және өзге де мемлекеттік органдарының нормативтік құқықтық актілері бюллетенінде жарияланған, 2004 ж., № 25-28, 939-құжат);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Әділет министрлігінің ҚЛЖ комитеті түзеу мекемелері қызметкерлерінің арнайы құралдарды қолдану жөніндегі нұсқаулықты бекіту туралы" Қазақстан Республикасы Әділет министрінің 2001 жылғы 11 желтоқсандағы № 146 бұйрығына өзгерістер енгізу туралы" 2004 жылғы 27 тамыздағы 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3063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Әділет министрінің кейбір бұйрықтарына өзгерістер мен толықтырулар енгізу туралы" Қазақстан Республикасы Әділет министрінің 2009 жылғы 29 маусымдағы № 78 бұйрықтың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5722 болып тіркелген, "Заң газеті" 2009 жылғы 31 шілдедегі, № 115 (1538), "Юридическая газета" газеті 2009 жылғы 31 шілдедегі, № 115(1712), Қазақстан Республикасы орталық атқарушы және өзге де мемлекеттік органдарының нормативтік құқықтық актілері бюллетенінде, 2009 жыл, № 9, 354-құжат, Қазақстан Республикасы орталық атқарушы және өзге де мемлекеттік органдарының нормативтік құқықтық актілер жинағында, 2009 жылғы № 8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Әділет министрінің кейбір бұйрықтарына өзгерістер мен толықтырулар енгізу туралы" Қазақстан Республикасы Әділет министрінің міндетін атқарушы 2010 жылғы 27 қыркүйектегі № 268 бұйрықтың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6582 болып тіркелген, "Казахстанская правда" 2010 жылғы 4 қарашадағы № 292 (26353). "Официальная газета" 2010 жылғы 12 қарашадағы № 46 (516), "Егемен Қазақстан" 2010 жылғы 6 қарашадағы № 459-460 (26303)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Д. Құсдәулетов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