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4c2b" w14:textId="e234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2011 жылғы 04 тамыздағы № 279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"Қазақстан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"Әділет органдары туралы" Қазақстан Республикасы Заңының 7-бабы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Әділет органдарының қылмыстық-атқару жүйесі тергеу изоляторларында қамау түріндегі жазаларды орындау ережесін бекіту туралы" Қазақстан Республикасы Әділет министрінің 2010 жылғы 25 ақпандағы 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(нормативтік құқықтық актілерді мемлекеттік тіркеу тізілімінде № 6129 болып тіркелген, Қазақстан Республикасының орталық атқарушы және өзге де орталық мемлекеттік органдарының актілер жинағы, 2010 жылғы № 11 (2010 жылғы 12 шілдедегі), Қазақстан Республикасы орталық атқарушы және өзге де мемлекеттік органдарының нормативтік құқықтық актілері бюллетенінде жарияланған, 2010 ж. № 8, 378 бет.);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Әділет министрінің кейбір бұйрықтарына өзгерістер мен толықтыру енгізу туралы" Қазақстан Республикасы Әділет министрінің 2010 жылғы 22 желтоқсандағы № 341 бұйрығының (нормативтік құқықтық актілердің мемлекеттік тізілімінде № 6745 болып тіркелген, "Егемен Қазақстан" 2011 жылғы 15 ақпандағы № 46-47 (26449) жарияланған) 1-тармағының </w:t>
      </w:r>
      <w:r>
        <w:rPr>
          <w:rFonts w:ascii="Times New Roman"/>
          <w:b w:val="false"/>
          <w:i w:val="false"/>
          <w:color w:val="000000"/>
          <w:sz w:val="28"/>
        </w:rPr>
        <w:t>12)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күшіне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Әділет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міндетін атқарушы                           Д. Құсдәулетов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