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12ef" w14:textId="a161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"2011 жылы ауыл халқына және ауыл шаруашылығы тауарларын өндірушілерге одан әрі шағын кредит беру үшін шағын кредиттік ұйымдарға кредит беру туралы" 2011 жылғы 7 сәуірдегі № 28-3/170 және "2011 жылы ауыл халқына және ауыл шаруашылығы тауарларының өндірушілерге 28 сәуірдегі № 28-3/227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2011 жылғы 12 тамыздағы № 28-3/472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 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министрінің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"2011 жылы ауыл халқына және ауыл шаруашылығы тауарлары өндірушілерге одан әрі шағын кредит беру үшін шағын кредиттік ұйымдарға кредит беру туралы" 2011 жылғы 7 сәуірдегі </w:t>
      </w:r>
      <w:r>
        <w:rPr>
          <w:rFonts w:ascii="Times New Roman"/>
          <w:b w:val="false"/>
          <w:i w:val="false"/>
          <w:color w:val="000000"/>
          <w:sz w:val="28"/>
        </w:rPr>
        <w:t>№ 28-3/170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6892 болып тіркелген 2011 жылғы 13 мамыр № 194-195 (265 "7) "Егемен Қазақстан"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"2011 жылы ауыл халқына және ауыл шаруашылығы тауарлары өңдірушілерге шағын кредит беру туралы" 2011 жылғы 28 сәуірдегі </w:t>
      </w:r>
      <w:r>
        <w:rPr>
          <w:rFonts w:ascii="Times New Roman"/>
          <w:b w:val="false"/>
          <w:i w:val="false"/>
          <w:color w:val="000000"/>
          <w:sz w:val="28"/>
        </w:rPr>
        <w:t>№ 28-3/22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6945 болып тіркелген, 2011 жылғы 24 мамырдағы № 215-216 (26614) "Егемен Қазақстан" газетінде жарияланған)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аумақтар істері жөніндегі комитеті осы бұйрықты көшірмесін бір апта мерзім ішінде Қазақстан Республикасының Әділет министрлігіне мәлімет үшін жолдасын және оның ресми жариялануы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м.а.                                  С. Хасенов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