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90b2" w14:textId="ba59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Еңбек және халықты әлеуметтік қорғау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2011 жылғы 18 сәуірдегі N 132-ө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Мүгедекті оңалтудың жеке бағдарламасын әзірлеу ережесін реттейтін кейбір нормативтік құқықтық актілерді тәртіпке келтіру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Еңбек және халықты әлеуметтік қорғау министрінің мынадай бұйрықтарының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"Мүгедекті оңалтудың жеке бағдарламасын әзірлеу ережесін бекіту туралы" Қазақстан Республикасы Еңбек және халықты әлеуметтік қорғау Министрінің 2004 жылғы 7 желтоқсандағы № 286-ө бұйрығына өзгерістер мен толықтырулар енгізу туралы" 2006 жылғы 9 қаңтардағы № </w:t>
      </w:r>
      <w:r>
        <w:rPr>
          <w:rFonts w:ascii="Times New Roman"/>
          <w:b w:val="false"/>
          <w:i w:val="false"/>
          <w:color w:val="000000"/>
          <w:sz w:val="28"/>
        </w:rPr>
        <w:t>3-е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4075 болып тіркелген, 2006 жылғы 10 наурыздағы № 42-43 "Заң газетінде"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"Мүгедекті оңалтудың жеке бағдарламасын әзірлеу ережесін бекіту туралы" Қазақстан Республикасы Еңбек және халықты әлеуметтік қорғау Министрінің 2004 жылғы 7 желтоқсандағы № 286-е бұйрығына өзгерістер мен толықтырулар енгізу туралы" 2006 жылғы 3 шілдедегі № </w:t>
      </w:r>
      <w:r>
        <w:rPr>
          <w:rFonts w:ascii="Times New Roman"/>
          <w:b w:val="false"/>
          <w:i w:val="false"/>
          <w:color w:val="000000"/>
          <w:sz w:val="28"/>
        </w:rPr>
        <w:t>157-ө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4310 болып тіркелген, 2006 жылғы 11 тамыздағы № 147 "Заң газетінде"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"Мүгедекті оңалтудың жеке бағдарламасын әзірлеу ережесін бекіту туралы" Қазақстан Республикасы Еңбек және халықты әлеуметтік қорғау Министрінің 2004 жылғы 7 желтоқсандағы № 286-ө бұйрығына өзгерістер мен толықтыру енгізу туралы" 2008 жылғы 10 қыркүйектегі № </w:t>
      </w:r>
      <w:r>
        <w:rPr>
          <w:rFonts w:ascii="Times New Roman"/>
          <w:b w:val="false"/>
          <w:i w:val="false"/>
          <w:color w:val="000000"/>
          <w:sz w:val="28"/>
        </w:rPr>
        <w:t>236-ө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5335 болып тіркелген, 2008 жылғы 31 қазандағы № 166 "Заң газетінде", 2008 жылғы 15 қарашадағы № 11 Қазақстан Республикасының Орталық атқарушы және өзге де орталық мемлекеттік органдарының актілер жинағында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Бақылау және әлеуметтік қорғау комитеті осы бұйрықпен таныстырылсын.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көшірмесі Қазақстан Республикасының Әділет министрлігіне және ресми баспа басылымдарына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 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