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494d" w14:textId="77e4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Энергетика, индустрия және сауда министрінің 1999 жылғы 9 шілдедегі № 185 бұйырығының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мұнай және газ министрлігінің 2011 жылғы 11 қаңтардағы № 4 Бұйырығы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 27 бабының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"Мұнайгаз саласы бойынша НТҚ бекіту туралы" (Қазақстан Республикасы Әділет министрлігінде 1999 жылғы 22 маусымда тіркелді. Тіркеу № 846.) Қазақстан Республикасы Энергетика, индустрия және сауда министрінің 1999 жылғы 7 шілдедегі № 185 </w:t>
      </w:r>
      <w:r>
        <w:rPr>
          <w:rFonts w:ascii="Times New Roman"/>
          <w:b w:val="false"/>
          <w:i w:val="false"/>
          <w:color w:val="000000"/>
          <w:sz w:val="28"/>
        </w:rPr>
        <w:t>бұйырығының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Мұнай өнеркәсібін дамыту департаментінің директоры (Қ. Құлмырзин) осы бұйырықтың көшірмесін апталық мерзімде Қазақстан Республикасының Әділет министрлігіне және ресми баспасөзге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Л. Киинов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