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e5d9" w14:textId="234e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"Шығындарды өтеуге арналған өтінімді және Шығындарды өтеуге арналған өтінім түйіндемесінің нысанын бекіту туралы" 2010 жылғы 3 желтоқсандағы № 409 бұйрығының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Премьер Министрінің орынбасары - Қазақстан Республикасы Индустрия және жаңа технологиялар министрінің 2011 жылғы 13 шілдедегі № 240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«Отандық өңделген тауарларды сыртқы нарықтарға ілгерілету бойынша экспорттаушылар шығындарының бір бөлігін өтеу қағидасын, сыртқы нарықтарға ілгерілету бойынша экспорттаушылардың шығындары ішінара өтелетін: отандық өңделген тауарлар тізбесін бекіту және «Экспорттаушылардың шығындарын өтеу жолымен отандық өнімді сыртқы нарықтарға шығару бойынша мемлекеттік қолдау көрсетудің кейбір мәселелері туралы» Қазақстан Республикасы Үкіметінің 2010 жылғы 29 қарашадағы № 1265 қаулысына өзгерістер енгізу туралы» Қазақстан Респубикасының Үкіметі 2011 жылғы сәуірдегі 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«Шығындарды өтеуге арналған өтінімді және Шығындарды өтеуге арналған өтінім түйіндемесінің нысанын бекіту туралы» Қазақстан Республикасы Премьер-Министрінің орынбасары - Қазақстан Республикасының Индустрия және жаңа технологиялар министрінің 2010 жылғы 3 желтоқсандағы № 409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6666 болып тіркелді, «Казахстанская правда» 2010 жылғы 9 желтоқсандағы  № 333 (26394) нөмірінде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жаңа технологиялар  министрлігінің Өнеркәсіп комитеті (А.Қ. Ержанов) бір апта мерзімде белгіленген тәртіппен бұйрықтың көшірмелерін Қазақстан Республикасының Әділет министрлігіне және бұрын бұйрық жарияланған ресми басылымға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Индустрия және жаңа технологиялар министрлігінің бірінші виде-министрі А.П. Рауға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 Министрінің орынбасары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Индустрия және жаңа технологиялар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                                        Ә.Исекешев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