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a632" w14:textId="67ba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Денсаулық сақтау министрінің 2004 жылғы
24 қарашадағы № 824, Қазақстан Республикасының Қоршаған ортаны
қорғау министрінің 2004 жылғы 1 желтоқсандағы № 309-п, Қазақстан Республикасы Ауыл шаруашылығы министрлігі Су ресурстары жөніндегі
комитеті төрағасының міндетін атқарушының 2004 жылғы 11
қарашадағы № 236-п, Қазақстан Республикасы Энергетика және
минералдық ресурстар министрлігі Геология және жер қойнауын
пайдалану комитеті төрағасының 2004 жылғы 12 желтоқсандағы № 161-п
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Денсаулық сақтау министрінің 2011 жылғы
21 маусымдағы № 420, Қазақстан Республикасының Қоршаған ортаны
қорғау министрінің 2011 жылғы 1 шілдедегі № 174-ө, Қазақстан Республикасы Ауыл шаруашылығы министрлігі Су ресурстары комитеті төрағасының 2011 жылғы 31 мамырдағы № 24-01-07/201, Қазақстан Республикасы Индустрия және жаңа технологиялар министрлігі Геология және жер қойнауын
пайдалану комитеті төрағасының 2011 жылғы 27 мамырдағы № 17-04/1298
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Республикасында арнайы су пайдалануға келісу және оған рұқсаттар беру туралы нұсқаулықты бекіту жайында Қазақстан Республикасының Денсаулық сақтау министрінің 2004 жылғы 24 қарашадағы № 824, Қазақстан Республикасының Қоршаған ортаны қорғау министрінің 2004 жылғы 1 желтоқсандағы N 309-п, Қазақстан Республикасы Ауыл шаруашылығы министрлігі Су ресурстары жөніндегі комитеті төрағасының міндетін атқарушының 2004 жылғы 11 қарашадағы № 236-п, Қазақстан Республикасы Энергетика және минералдық ресурстар министрлігі Геология және жер қойнауын пайдалану комитеті төрағасының 2004 жылғы 12 желтоқсандағы № 161-п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(2004 жылғы 13 желтоқсандағы № 3263 нормативтік құқықтық актілердің мемлекеттік тіркеу Реестірінде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 Ауыл шаруашылығы министрлігі Су ресурстары комитеті (А.О. Орман) осы бұйрықтың көшірмесін Қазақстан Республикасы Әділет министрлігіне жіберсін және оны мерзімдік баспа басылымдарында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Ауыл, шаруашылығы министрлігі Су ресурстары комитетінің төрағасы А.О.  Орман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оған соңғы мемлекеттік органның басшысы қол қойған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Қоршаған ортаны қорғау министрі       Денсаулық сақтау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Н. Әшім                    ___________С. Қайырбекова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         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 ресурстары комитеті төрағасы      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__________А. Орман                    пайдалану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 ___________Б. Ұжкенов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