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008b" w14:textId="4bf0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министрлігі қылмыстық-атқару жүйесі мекемелерінде ұсталатын адамдарға медициналық Жәрдемді жетілдіру жөніндегі шаралар туралы" Қазақстан Республикасы Әділет министрінің 2005 жылғы 8 сәуірдегі N 109 және Қазақстан Республикасы Денсаулық сақтау министрінің 2005 жылғы 13 сәуірдегі N 176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2011 жылғы 25 сәуірдегі N 224 және Қазақстан Республикасы Әділет министрінің 2011 жылғы 27 сәуірдегі N 162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қолданыстағы заңнамасына сәйкес келтіру мақсатында, "Нормативтік құқықтық актілер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Әділет министрлігі қылмыстық-атқару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жүйесі мекемелерінде ұсталатын адамдарға медициналық жәрдемді жетілдіру жөніндегі шаралар туралы" Қазақстан Республикасы Әділет министрінің 2005 жылғы 8 сәуірдегі № 109 және Қазақстан Республикасы Денсаулық сақтау министрінің 2005 жылғы 13 сәуірдегі № 176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актілерінің мемлекеттік тізілімінде № 3631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министрі          Әділет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Қайырбекова                     Р. Түсіпбеков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